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5DC4" w14:textId="77777777" w:rsidR="00D80BE5" w:rsidRPr="00DE3F29" w:rsidRDefault="00804E5B" w:rsidP="00DE3F29">
      <w:pPr>
        <w:keepNext/>
        <w:suppressAutoHyphens/>
        <w:spacing w:before="0" w:after="0"/>
        <w:ind w:left="0" w:firstLine="0"/>
        <w:outlineLvl w:val="4"/>
        <w:rPr>
          <w:rFonts w:ascii="Arial" w:hAnsi="Arial" w:cs="Arial"/>
          <w:b/>
          <w:bCs/>
          <w:iCs/>
          <w:sz w:val="28"/>
          <w:szCs w:val="28"/>
          <w:lang w:eastAsia="ar-SA"/>
        </w:rPr>
      </w:pPr>
      <w:r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  <w:r w:rsidR="00507DC7"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</w:p>
    <w:tbl>
      <w:tblPr>
        <w:tblStyle w:val="Tabela-Siatk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552"/>
      </w:tblGrid>
      <w:tr w:rsidR="00D80BE5" w14:paraId="4166F209" w14:textId="77777777" w:rsidTr="00CD2E63">
        <w:tc>
          <w:tcPr>
            <w:tcW w:w="3398" w:type="dxa"/>
          </w:tcPr>
          <w:p w14:paraId="607AF7C6" w14:textId="77777777" w:rsidR="00D80BE5" w:rsidRPr="00E779FB" w:rsidRDefault="00D80BE5" w:rsidP="00D80BE5">
            <w:pPr>
              <w:keepNext/>
              <w:suppressAutoHyphens/>
              <w:spacing w:before="0" w:after="0"/>
              <w:ind w:left="0" w:firstLine="0"/>
              <w:jc w:val="center"/>
              <w:outlineLvl w:val="4"/>
              <w:rPr>
                <w:rFonts w:ascii="Arial" w:hAnsi="Arial" w:cs="Arial"/>
                <w:bCs/>
                <w:iCs/>
                <w:sz w:val="12"/>
                <w:szCs w:val="12"/>
                <w:lang w:eastAsia="ar-SA"/>
              </w:rPr>
            </w:pPr>
            <w:r w:rsidRPr="00E779FB">
              <w:rPr>
                <w:rFonts w:ascii="Arial" w:hAnsi="Arial" w:cs="Arial"/>
                <w:bCs/>
                <w:iCs/>
                <w:sz w:val="12"/>
                <w:szCs w:val="12"/>
                <w:lang w:eastAsia="ar-SA"/>
              </w:rPr>
              <w:t>Pieczęć Zamawiającego</w:t>
            </w:r>
          </w:p>
        </w:tc>
        <w:tc>
          <w:tcPr>
            <w:tcW w:w="3398" w:type="dxa"/>
          </w:tcPr>
          <w:p w14:paraId="68806362" w14:textId="77777777" w:rsidR="00D80BE5" w:rsidRDefault="00D80BE5" w:rsidP="00DE3F29">
            <w:pPr>
              <w:keepNext/>
              <w:suppressAutoHyphens/>
              <w:spacing w:before="0" w:after="0"/>
              <w:ind w:left="0" w:firstLine="0"/>
              <w:outlineLvl w:val="4"/>
              <w:rPr>
                <w:rFonts w:ascii="Arial" w:hAnsi="Arial" w:cs="Arial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552" w:type="dxa"/>
          </w:tcPr>
          <w:p w14:paraId="20719B7E" w14:textId="6A26EA9A" w:rsidR="00D80BE5" w:rsidRDefault="009D166D" w:rsidP="00F00579">
            <w:pPr>
              <w:keepNext/>
              <w:suppressAutoHyphens/>
              <w:spacing w:before="0" w:after="0"/>
              <w:ind w:left="0" w:firstLine="0"/>
              <w:jc w:val="right"/>
              <w:outlineLvl w:val="4"/>
              <w:rPr>
                <w:rFonts w:ascii="Arial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Jawor, dnia </w:t>
            </w:r>
            <w:r w:rsidR="00E028AC">
              <w:rPr>
                <w:rFonts w:ascii="Verdana" w:hAnsi="Verdana"/>
                <w:bCs/>
                <w:color w:val="000000"/>
                <w:sz w:val="18"/>
                <w:szCs w:val="18"/>
              </w:rPr>
              <w:t>06</w:t>
            </w:r>
            <w:r w:rsidR="005A35D2"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  <w:r w:rsidR="00C3378B">
              <w:rPr>
                <w:rFonts w:ascii="Verdana" w:hAnsi="Verdana"/>
                <w:bCs/>
                <w:color w:val="000000"/>
                <w:sz w:val="18"/>
                <w:szCs w:val="18"/>
              </w:rPr>
              <w:t>1</w:t>
            </w:r>
            <w:r w:rsidR="00E028AC">
              <w:rPr>
                <w:rFonts w:ascii="Verdana" w:hAnsi="Verdana"/>
                <w:bCs/>
                <w:color w:val="000000"/>
                <w:sz w:val="18"/>
                <w:szCs w:val="18"/>
              </w:rPr>
              <w:t>2</w:t>
            </w:r>
            <w:r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  <w:r w:rsidR="002F4AF9">
              <w:rPr>
                <w:rFonts w:ascii="Verdana" w:hAnsi="Verdana"/>
                <w:bCs/>
                <w:color w:val="000000"/>
                <w:sz w:val="18"/>
                <w:szCs w:val="18"/>
              </w:rPr>
              <w:t>202</w:t>
            </w:r>
            <w:r w:rsidR="00C3378B">
              <w:rPr>
                <w:rFonts w:ascii="Verdana" w:hAnsi="Verdana"/>
                <w:bCs/>
                <w:color w:val="000000"/>
                <w:sz w:val="18"/>
                <w:szCs w:val="18"/>
              </w:rPr>
              <w:t>3</w:t>
            </w:r>
            <w:r w:rsidR="00D80BE5"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r.</w:t>
            </w:r>
          </w:p>
        </w:tc>
      </w:tr>
    </w:tbl>
    <w:p w14:paraId="25602521" w14:textId="77777777" w:rsidR="00F36D43" w:rsidRPr="00D30A7F" w:rsidRDefault="00F36D43" w:rsidP="006C1520">
      <w:pPr>
        <w:pStyle w:val="Tekstpodstawowy"/>
        <w:spacing w:before="0" w:after="0" w:line="240" w:lineRule="auto"/>
        <w:ind w:left="0" w:firstLine="0"/>
        <w:rPr>
          <w:b/>
          <w:sz w:val="22"/>
          <w:szCs w:val="22"/>
        </w:rPr>
      </w:pPr>
    </w:p>
    <w:p w14:paraId="747D1F01" w14:textId="77777777" w:rsidR="00F36D43" w:rsidRPr="008B4A1B" w:rsidRDefault="00ED73DF" w:rsidP="00ED73DF">
      <w:pPr>
        <w:shd w:val="clear" w:color="auto" w:fill="FFFFFF"/>
        <w:spacing w:before="0" w:after="0"/>
        <w:ind w:left="0" w:firstLine="0"/>
        <w:jc w:val="center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OGŁOSZENIE O ZAMÓWIENIU</w:t>
      </w:r>
    </w:p>
    <w:p w14:paraId="7F1B5628" w14:textId="0F17CACB" w:rsidR="00F36D43" w:rsidRPr="006C1520" w:rsidRDefault="006C1520" w:rsidP="006C1520">
      <w:pPr>
        <w:spacing w:before="0" w:after="0"/>
        <w:jc w:val="center"/>
        <w:rPr>
          <w:rFonts w:ascii="Verdana" w:hAnsi="Verdana"/>
          <w:bCs/>
          <w:color w:val="000000"/>
          <w:sz w:val="18"/>
          <w:szCs w:val="18"/>
        </w:rPr>
      </w:pPr>
      <w:r w:rsidRPr="006C1520">
        <w:rPr>
          <w:rFonts w:ascii="Verdana" w:hAnsi="Verdana"/>
          <w:bCs/>
          <w:color w:val="000000"/>
          <w:sz w:val="18"/>
          <w:szCs w:val="18"/>
        </w:rPr>
        <w:t xml:space="preserve">nr sprawy </w:t>
      </w:r>
      <w:r w:rsidRPr="00D64A3E">
        <w:rPr>
          <w:rFonts w:ascii="Verdana" w:hAnsi="Verdana"/>
          <w:bCs/>
          <w:color w:val="000000"/>
          <w:sz w:val="18"/>
          <w:szCs w:val="18"/>
        </w:rPr>
        <w:t>CJ/</w:t>
      </w:r>
      <w:r w:rsidR="003E2F0C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5424BA">
        <w:rPr>
          <w:rFonts w:ascii="Verdana" w:hAnsi="Verdana"/>
          <w:bCs/>
          <w:color w:val="000000"/>
          <w:sz w:val="18"/>
          <w:szCs w:val="18"/>
        </w:rPr>
        <w:t>1</w:t>
      </w:r>
      <w:r w:rsidR="00E028AC">
        <w:rPr>
          <w:rFonts w:ascii="Verdana" w:hAnsi="Verdana"/>
          <w:bCs/>
          <w:color w:val="000000"/>
          <w:sz w:val="18"/>
          <w:szCs w:val="18"/>
        </w:rPr>
        <w:t>6</w:t>
      </w:r>
      <w:r w:rsidR="003E2F0C">
        <w:rPr>
          <w:rFonts w:ascii="Verdana" w:hAnsi="Verdana"/>
          <w:bCs/>
          <w:color w:val="000000"/>
          <w:sz w:val="18"/>
          <w:szCs w:val="18"/>
        </w:rPr>
        <w:t xml:space="preserve">  </w:t>
      </w:r>
      <w:r w:rsidR="009D166D" w:rsidRPr="00D64A3E">
        <w:rPr>
          <w:rFonts w:ascii="Verdana" w:hAnsi="Verdana"/>
          <w:bCs/>
          <w:color w:val="000000"/>
          <w:sz w:val="18"/>
          <w:szCs w:val="18"/>
        </w:rPr>
        <w:t>/</w:t>
      </w:r>
      <w:r w:rsidR="00126D07">
        <w:rPr>
          <w:rFonts w:ascii="Verdana" w:hAnsi="Verdana"/>
          <w:bCs/>
          <w:color w:val="000000"/>
          <w:sz w:val="18"/>
          <w:szCs w:val="18"/>
        </w:rPr>
        <w:t>202</w:t>
      </w:r>
      <w:r w:rsidR="00C3378B">
        <w:rPr>
          <w:rFonts w:ascii="Verdana" w:hAnsi="Verdana"/>
          <w:bCs/>
          <w:color w:val="000000"/>
          <w:sz w:val="18"/>
          <w:szCs w:val="18"/>
        </w:rPr>
        <w:t>3</w:t>
      </w:r>
    </w:p>
    <w:p w14:paraId="56C532D8" w14:textId="77777777" w:rsidR="00D17AEA" w:rsidRDefault="00D17AEA" w:rsidP="00797AE7">
      <w:pPr>
        <w:shd w:val="clear" w:color="auto" w:fill="FFFFFF"/>
        <w:spacing w:after="0"/>
        <w:ind w:left="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663C5B1D" w14:textId="77777777" w:rsidR="00797AE7" w:rsidRPr="00471350" w:rsidRDefault="00022100" w:rsidP="006A133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Określenie Zamawiającego</w:t>
      </w:r>
    </w:p>
    <w:p w14:paraId="34804ECA" w14:textId="77777777" w:rsidR="00D17AEA" w:rsidRDefault="00D17AEA" w:rsidP="00D17AEA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CIEPŁO-JAWOR Sp. z o.o., ul. Moniuszki 2A, 59-400 Jawor</w:t>
      </w:r>
    </w:p>
    <w:p w14:paraId="395B5A66" w14:textId="77777777" w:rsidR="00D17AEA" w:rsidRDefault="00D17AEA" w:rsidP="00D17AEA">
      <w:pPr>
        <w:pStyle w:val="Akapitzlist"/>
        <w:shd w:val="clear" w:color="auto" w:fill="FFFFFF"/>
        <w:spacing w:after="0" w:line="240" w:lineRule="auto"/>
        <w:jc w:val="both"/>
        <w:rPr>
          <w:rStyle w:val="Hipercze"/>
          <w:rFonts w:ascii="Verdana" w:hAnsi="Verdana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strona www :</w:t>
      </w:r>
      <w:r w:rsidRPr="00D17AEA">
        <w:t xml:space="preserve"> </w:t>
      </w:r>
      <w:hyperlink r:id="rId8" w:history="1">
        <w:r w:rsidRPr="00F74DFE">
          <w:rPr>
            <w:rStyle w:val="Hipercze"/>
            <w:rFonts w:ascii="Verdana" w:hAnsi="Verdana"/>
            <w:sz w:val="18"/>
            <w:szCs w:val="18"/>
          </w:rPr>
          <w:t>www.cieplo-jawor.pl</w:t>
        </w:r>
      </w:hyperlink>
    </w:p>
    <w:p w14:paraId="00A7CBAF" w14:textId="77777777" w:rsidR="00D17AEA" w:rsidRPr="007E53B6" w:rsidRDefault="00D17AEA" w:rsidP="00D17AEA">
      <w:pPr>
        <w:pStyle w:val="Akapitzlist"/>
        <w:shd w:val="clear" w:color="auto" w:fill="FFFFFF"/>
        <w:spacing w:after="0" w:line="240" w:lineRule="auto"/>
        <w:jc w:val="both"/>
        <w:rPr>
          <w:bCs/>
          <w:color w:val="000000"/>
          <w:lang w:val="en-US"/>
        </w:rPr>
      </w:pPr>
      <w:r w:rsidRPr="007E53B6">
        <w:rPr>
          <w:bCs/>
          <w:color w:val="000000"/>
          <w:lang w:val="en-US"/>
        </w:rPr>
        <w:t>e-mail :</w:t>
      </w:r>
      <w:r w:rsidRPr="007E53B6">
        <w:rPr>
          <w:rFonts w:ascii="Verdana" w:hAnsi="Verdana"/>
          <w:sz w:val="18"/>
          <w:szCs w:val="18"/>
          <w:lang w:val="en-US"/>
        </w:rPr>
        <w:t xml:space="preserve"> </w:t>
      </w:r>
      <w:hyperlink r:id="rId9" w:history="1">
        <w:r w:rsidR="002F4AF9" w:rsidRPr="007E53B6">
          <w:rPr>
            <w:rStyle w:val="Hipercze"/>
            <w:rFonts w:ascii="Verdana" w:hAnsi="Verdana"/>
            <w:sz w:val="18"/>
            <w:szCs w:val="18"/>
            <w:lang w:val="en-US"/>
          </w:rPr>
          <w:t>przetargi@cieplo-jawor.pl</w:t>
        </w:r>
      </w:hyperlink>
    </w:p>
    <w:p w14:paraId="403D96C5" w14:textId="77777777" w:rsidR="00F04133" w:rsidRDefault="00D17AEA" w:rsidP="00123B7A">
      <w:pPr>
        <w:pStyle w:val="Akapitzlist"/>
        <w:shd w:val="clear" w:color="auto" w:fill="FFFFFF"/>
        <w:spacing w:after="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>tel. 76 870 40 33</w:t>
      </w:r>
    </w:p>
    <w:p w14:paraId="15CDE521" w14:textId="77777777" w:rsidR="00123B7A" w:rsidRPr="00123B7A" w:rsidRDefault="00123B7A" w:rsidP="00123B7A">
      <w:pPr>
        <w:pStyle w:val="Akapitzlist"/>
        <w:shd w:val="clear" w:color="auto" w:fill="FFFFFF"/>
        <w:spacing w:after="0" w:line="240" w:lineRule="auto"/>
        <w:jc w:val="both"/>
        <w:rPr>
          <w:bCs/>
          <w:color w:val="000000"/>
        </w:rPr>
      </w:pPr>
    </w:p>
    <w:p w14:paraId="16DBCE99" w14:textId="77777777" w:rsidR="004F3D63" w:rsidRDefault="004F3D63" w:rsidP="004F3D63">
      <w:pPr>
        <w:pStyle w:val="Akapitzlist"/>
        <w:numPr>
          <w:ilvl w:val="0"/>
          <w:numId w:val="2"/>
        </w:numPr>
        <w:rPr>
          <w:rFonts w:ascii="Verdana" w:hAnsi="Verdana"/>
          <w:bCs/>
          <w:color w:val="000000"/>
          <w:sz w:val="18"/>
          <w:szCs w:val="18"/>
        </w:rPr>
      </w:pPr>
      <w:r w:rsidRPr="004F3D63">
        <w:rPr>
          <w:rFonts w:ascii="Verdana" w:hAnsi="Verdana"/>
          <w:bCs/>
          <w:color w:val="000000"/>
          <w:sz w:val="18"/>
          <w:szCs w:val="18"/>
        </w:rPr>
        <w:t>Tryb udzielenia zamówienia</w:t>
      </w:r>
    </w:p>
    <w:p w14:paraId="0991927C" w14:textId="77777777" w:rsidR="004F3D63" w:rsidRPr="004F3D63" w:rsidRDefault="004F3D63" w:rsidP="004F3D63">
      <w:pPr>
        <w:pStyle w:val="Akapitzlist"/>
        <w:rPr>
          <w:rFonts w:ascii="Verdana" w:hAnsi="Verdana"/>
          <w:bCs/>
          <w:color w:val="000000"/>
          <w:sz w:val="18"/>
          <w:szCs w:val="18"/>
        </w:rPr>
      </w:pPr>
    </w:p>
    <w:p w14:paraId="30AD5CCA" w14:textId="77777777" w:rsidR="004F3D63" w:rsidRDefault="004F3D63" w:rsidP="004F3D63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F3D63">
        <w:rPr>
          <w:rFonts w:ascii="Verdana" w:hAnsi="Verdana"/>
          <w:bCs/>
          <w:color w:val="000000"/>
          <w:sz w:val="18"/>
          <w:szCs w:val="18"/>
        </w:rPr>
        <w:t>Postępowanie o udzielenie zamówienia prowadzone jest w trybie przetargu nieograniczonego</w:t>
      </w:r>
      <w:r>
        <w:rPr>
          <w:rFonts w:ascii="Verdana" w:hAnsi="Verdana"/>
          <w:bCs/>
          <w:color w:val="000000"/>
          <w:sz w:val="18"/>
          <w:szCs w:val="18"/>
        </w:rPr>
        <w:t xml:space="preserve"> zgodnie z Regulaminem udzielania zamówień w spółce</w:t>
      </w:r>
    </w:p>
    <w:p w14:paraId="05CD7EA3" w14:textId="77777777" w:rsidR="004F3D63" w:rsidRDefault="004F3D63" w:rsidP="004F3D63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377FF11B" w14:textId="77777777" w:rsidR="00D80BE5" w:rsidRPr="00471350" w:rsidRDefault="00471350" w:rsidP="00D80BE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Nazwa</w:t>
      </w:r>
      <w:r w:rsidR="00123B7A" w:rsidRPr="00471350">
        <w:rPr>
          <w:rFonts w:ascii="Verdana" w:hAnsi="Verdana"/>
          <w:bCs/>
          <w:color w:val="000000"/>
          <w:sz w:val="18"/>
          <w:szCs w:val="18"/>
        </w:rPr>
        <w:t xml:space="preserve"> p</w:t>
      </w:r>
      <w:r w:rsidR="00D80BE5" w:rsidRPr="00471350">
        <w:rPr>
          <w:rFonts w:ascii="Verdana" w:hAnsi="Verdana"/>
          <w:bCs/>
          <w:color w:val="000000"/>
          <w:sz w:val="18"/>
          <w:szCs w:val="18"/>
        </w:rPr>
        <w:t>rzedmiot</w:t>
      </w:r>
      <w:r w:rsidR="00123B7A" w:rsidRPr="00471350">
        <w:rPr>
          <w:rFonts w:ascii="Verdana" w:hAnsi="Verdana"/>
          <w:bCs/>
          <w:color w:val="000000"/>
          <w:sz w:val="18"/>
          <w:szCs w:val="18"/>
        </w:rPr>
        <w:t>u</w:t>
      </w:r>
      <w:r w:rsidR="00D80BE5" w:rsidRPr="00471350">
        <w:rPr>
          <w:rFonts w:ascii="Verdana" w:hAnsi="Verdana"/>
          <w:bCs/>
          <w:color w:val="000000"/>
          <w:sz w:val="18"/>
          <w:szCs w:val="18"/>
        </w:rPr>
        <w:t xml:space="preserve"> zamówienia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425173FF" w14:textId="77777777" w:rsidR="00471350" w:rsidRDefault="00471350" w:rsidP="00471350">
      <w:pPr>
        <w:pStyle w:val="Akapitzlist"/>
        <w:shd w:val="clear" w:color="auto" w:fill="FFFFFF"/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14:paraId="49DBD9A6" w14:textId="7DC0B0FA" w:rsidR="00471350" w:rsidRPr="00192D57" w:rsidRDefault="00113414" w:rsidP="00192D57">
      <w:pPr>
        <w:pStyle w:val="Akapitzlist"/>
        <w:shd w:val="clear" w:color="auto" w:fill="FFFFFF"/>
        <w:spacing w:after="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192D57">
        <w:rPr>
          <w:rFonts w:ascii="Verdana" w:hAnsi="Verdana"/>
          <w:b/>
          <w:bCs/>
          <w:color w:val="000000"/>
          <w:sz w:val="18"/>
          <w:szCs w:val="18"/>
        </w:rPr>
        <w:t xml:space="preserve">Wykonanie </w:t>
      </w:r>
      <w:r w:rsidR="007E53B6" w:rsidRPr="00192D57">
        <w:rPr>
          <w:rFonts w:ascii="Verdana" w:hAnsi="Verdana"/>
          <w:b/>
          <w:bCs/>
          <w:color w:val="000000"/>
          <w:sz w:val="18"/>
          <w:szCs w:val="18"/>
        </w:rPr>
        <w:t xml:space="preserve">weryfikacji raportu </w:t>
      </w:r>
      <w:r w:rsidR="006A537E" w:rsidRPr="00192D57">
        <w:rPr>
          <w:rFonts w:ascii="Verdana" w:hAnsi="Verdana"/>
          <w:b/>
          <w:bCs/>
          <w:color w:val="000000"/>
          <w:sz w:val="18"/>
          <w:szCs w:val="18"/>
        </w:rPr>
        <w:t>emisji CO</w:t>
      </w:r>
      <w:r w:rsidR="007E53B6" w:rsidRPr="00192D57">
        <w:rPr>
          <w:rFonts w:ascii="Verdana" w:hAnsi="Verdana"/>
          <w:b/>
          <w:bCs/>
          <w:color w:val="000000"/>
          <w:sz w:val="18"/>
          <w:szCs w:val="18"/>
          <w:vertAlign w:val="subscript"/>
        </w:rPr>
        <w:t>2</w:t>
      </w:r>
      <w:r w:rsidR="007E53B6" w:rsidRPr="00192D57">
        <w:rPr>
          <w:rFonts w:ascii="Verdana" w:hAnsi="Verdana"/>
          <w:b/>
          <w:bCs/>
          <w:color w:val="000000"/>
          <w:sz w:val="18"/>
          <w:szCs w:val="18"/>
        </w:rPr>
        <w:t xml:space="preserve"> za </w:t>
      </w:r>
      <w:r w:rsidR="006A537E" w:rsidRPr="00192D57">
        <w:rPr>
          <w:rFonts w:ascii="Verdana" w:hAnsi="Verdana"/>
          <w:b/>
          <w:bCs/>
          <w:color w:val="000000"/>
          <w:sz w:val="18"/>
          <w:szCs w:val="18"/>
        </w:rPr>
        <w:t>rok 202</w:t>
      </w:r>
      <w:r w:rsidR="00C3378B">
        <w:rPr>
          <w:rFonts w:ascii="Verdana" w:hAnsi="Verdana"/>
          <w:b/>
          <w:bCs/>
          <w:color w:val="000000"/>
          <w:sz w:val="18"/>
          <w:szCs w:val="18"/>
        </w:rPr>
        <w:t>3</w:t>
      </w:r>
      <w:r w:rsidR="006A537E" w:rsidRPr="00192D57">
        <w:rPr>
          <w:rFonts w:ascii="Verdana" w:hAnsi="Verdana"/>
          <w:b/>
          <w:bCs/>
          <w:color w:val="000000"/>
          <w:sz w:val="18"/>
          <w:szCs w:val="18"/>
        </w:rPr>
        <w:t xml:space="preserve"> dla c</w:t>
      </w:r>
      <w:r w:rsidR="007E53B6" w:rsidRPr="00192D57">
        <w:rPr>
          <w:rFonts w:ascii="Verdana" w:hAnsi="Verdana"/>
          <w:b/>
          <w:bCs/>
          <w:color w:val="000000"/>
          <w:sz w:val="18"/>
          <w:szCs w:val="18"/>
        </w:rPr>
        <w:t>iepłowni</w:t>
      </w:r>
      <w:r w:rsidR="006A537E" w:rsidRPr="00192D57">
        <w:rPr>
          <w:rFonts w:ascii="Verdana" w:hAnsi="Verdana"/>
          <w:b/>
          <w:bCs/>
          <w:color w:val="000000"/>
          <w:sz w:val="18"/>
          <w:szCs w:val="18"/>
        </w:rPr>
        <w:t xml:space="preserve"> w</w:t>
      </w:r>
      <w:r w:rsidR="007E53B6" w:rsidRPr="00192D57">
        <w:rPr>
          <w:rFonts w:ascii="Verdana" w:hAnsi="Verdana"/>
          <w:b/>
          <w:bCs/>
          <w:color w:val="000000"/>
          <w:sz w:val="18"/>
          <w:szCs w:val="18"/>
        </w:rPr>
        <w:t xml:space="preserve"> Jawor</w:t>
      </w:r>
      <w:r w:rsidR="006A537E" w:rsidRPr="00192D57">
        <w:rPr>
          <w:rFonts w:ascii="Verdana" w:hAnsi="Verdana"/>
          <w:b/>
          <w:bCs/>
          <w:color w:val="000000"/>
          <w:sz w:val="18"/>
          <w:szCs w:val="18"/>
        </w:rPr>
        <w:t>ze przy</w:t>
      </w:r>
      <w:r w:rsidR="007E53B6" w:rsidRPr="00192D57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192D57">
        <w:rPr>
          <w:rFonts w:ascii="Verdana" w:hAnsi="Verdana"/>
          <w:b/>
          <w:bCs/>
          <w:color w:val="000000"/>
          <w:sz w:val="18"/>
          <w:szCs w:val="18"/>
        </w:rPr>
        <w:br/>
      </w:r>
      <w:r w:rsidR="007E53B6" w:rsidRPr="00192D57">
        <w:rPr>
          <w:rFonts w:ascii="Verdana" w:hAnsi="Verdana"/>
          <w:b/>
          <w:bCs/>
          <w:color w:val="000000"/>
          <w:sz w:val="18"/>
          <w:szCs w:val="18"/>
        </w:rPr>
        <w:t>ul. Kuziennicza 4</w:t>
      </w:r>
    </w:p>
    <w:p w14:paraId="1239913F" w14:textId="77777777" w:rsidR="00471350" w:rsidRDefault="00471350" w:rsidP="00471350">
      <w:pPr>
        <w:pStyle w:val="Akapitzlist"/>
        <w:shd w:val="clear" w:color="auto" w:fill="FFFFFF"/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14:paraId="4585CC7E" w14:textId="77777777" w:rsidR="00B53340" w:rsidRPr="00471350" w:rsidRDefault="00471350" w:rsidP="00D80BE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Opis przedmiotu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zamówienia</w:t>
      </w:r>
    </w:p>
    <w:p w14:paraId="3902D6DD" w14:textId="77777777" w:rsidR="00471350" w:rsidRDefault="00471350" w:rsidP="00D80BE5">
      <w:pPr>
        <w:shd w:val="clear" w:color="auto" w:fill="FFFFFF"/>
        <w:spacing w:before="0" w:after="0"/>
        <w:ind w:left="72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3CF9B500" w14:textId="1678E58D" w:rsidR="00F02A17" w:rsidRPr="007E53B6" w:rsidRDefault="005A79DC" w:rsidP="007E53B6">
      <w:pPr>
        <w:shd w:val="clear" w:color="auto" w:fill="FFFFFF"/>
        <w:spacing w:before="0" w:after="0"/>
        <w:ind w:left="720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Przedmiotem zamówienia jest </w:t>
      </w:r>
      <w:r w:rsidR="00CD2E63">
        <w:rPr>
          <w:rFonts w:ascii="Verdana" w:hAnsi="Verdana"/>
          <w:bCs/>
          <w:color w:val="000000"/>
          <w:sz w:val="18"/>
          <w:szCs w:val="18"/>
        </w:rPr>
        <w:t xml:space="preserve">wykonanie </w:t>
      </w:r>
      <w:r w:rsidR="006A537E" w:rsidRPr="006A537E">
        <w:rPr>
          <w:rFonts w:ascii="Verdana" w:hAnsi="Verdana"/>
          <w:bCs/>
          <w:color w:val="000000"/>
          <w:sz w:val="18"/>
          <w:szCs w:val="18"/>
        </w:rPr>
        <w:t>weryfikacji raportu emisji CO</w:t>
      </w:r>
      <w:r w:rsidR="006A537E" w:rsidRPr="00192D57">
        <w:rPr>
          <w:rFonts w:ascii="Verdana" w:hAnsi="Verdana"/>
          <w:bCs/>
          <w:color w:val="000000"/>
          <w:sz w:val="18"/>
          <w:szCs w:val="18"/>
          <w:vertAlign w:val="subscript"/>
        </w:rPr>
        <w:t>2</w:t>
      </w:r>
      <w:r w:rsidR="006A537E" w:rsidRPr="006A537E">
        <w:rPr>
          <w:rFonts w:ascii="Verdana" w:hAnsi="Verdana"/>
          <w:bCs/>
          <w:color w:val="000000"/>
          <w:sz w:val="18"/>
          <w:szCs w:val="18"/>
        </w:rPr>
        <w:t xml:space="preserve"> za rok 202</w:t>
      </w:r>
      <w:r w:rsidR="00C3378B">
        <w:rPr>
          <w:rFonts w:ascii="Verdana" w:hAnsi="Verdana"/>
          <w:bCs/>
          <w:color w:val="000000"/>
          <w:sz w:val="18"/>
          <w:szCs w:val="18"/>
        </w:rPr>
        <w:t>3</w:t>
      </w:r>
      <w:r w:rsidR="006A537E" w:rsidRPr="006A537E">
        <w:rPr>
          <w:rFonts w:ascii="Verdana" w:hAnsi="Verdana"/>
          <w:bCs/>
          <w:color w:val="000000"/>
          <w:sz w:val="18"/>
          <w:szCs w:val="18"/>
        </w:rPr>
        <w:t xml:space="preserve"> dla ciepłowni w Jaworze przy ul. Kuziennicza 4</w:t>
      </w:r>
      <w:r w:rsidR="007E53B6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6A537E">
        <w:rPr>
          <w:rFonts w:ascii="Verdana" w:hAnsi="Verdana"/>
          <w:bCs/>
          <w:color w:val="000000"/>
          <w:sz w:val="18"/>
          <w:szCs w:val="18"/>
        </w:rPr>
        <w:t xml:space="preserve">wraz </w:t>
      </w:r>
      <w:r w:rsidR="00192D57">
        <w:rPr>
          <w:rFonts w:ascii="Verdana" w:hAnsi="Verdana"/>
          <w:bCs/>
          <w:color w:val="000000"/>
          <w:sz w:val="18"/>
          <w:szCs w:val="18"/>
        </w:rPr>
        <w:t>z</w:t>
      </w:r>
      <w:r w:rsidR="007E53B6">
        <w:rPr>
          <w:rFonts w:ascii="Verdana" w:hAnsi="Verdana"/>
          <w:bCs/>
          <w:color w:val="000000"/>
          <w:sz w:val="18"/>
          <w:szCs w:val="18"/>
        </w:rPr>
        <w:t xml:space="preserve"> dostarczenie</w:t>
      </w:r>
      <w:r w:rsidR="006A537E">
        <w:rPr>
          <w:rFonts w:ascii="Verdana" w:hAnsi="Verdana"/>
          <w:bCs/>
          <w:color w:val="000000"/>
          <w:sz w:val="18"/>
          <w:szCs w:val="18"/>
        </w:rPr>
        <w:t>m</w:t>
      </w:r>
      <w:r w:rsidR="007E53B6">
        <w:rPr>
          <w:rFonts w:ascii="Verdana" w:hAnsi="Verdana"/>
          <w:bCs/>
          <w:color w:val="000000"/>
          <w:sz w:val="18"/>
          <w:szCs w:val="18"/>
        </w:rPr>
        <w:t xml:space="preserve"> dokumentacji do zamawiającego.</w:t>
      </w:r>
    </w:p>
    <w:p w14:paraId="52A19D3C" w14:textId="77777777" w:rsidR="002C101B" w:rsidRPr="00780D85" w:rsidRDefault="002C101B" w:rsidP="007133AF">
      <w:pPr>
        <w:pStyle w:val="Akapitzlist"/>
        <w:shd w:val="clear" w:color="auto" w:fill="FFFFFF"/>
        <w:spacing w:after="0"/>
        <w:ind w:left="1069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1D19F7A4" w14:textId="4738EF15" w:rsidR="002C101B" w:rsidRPr="00192D57" w:rsidRDefault="00C62B62" w:rsidP="00192D57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192D57">
        <w:rPr>
          <w:rFonts w:ascii="Verdana" w:hAnsi="Verdana"/>
          <w:bCs/>
          <w:color w:val="000000"/>
          <w:sz w:val="18"/>
          <w:szCs w:val="18"/>
        </w:rPr>
        <w:t>Termin realizacji zamówienia:</w:t>
      </w:r>
      <w:r w:rsidR="00192D57">
        <w:rPr>
          <w:rFonts w:ascii="Verdana" w:hAnsi="Verdana"/>
          <w:bCs/>
          <w:color w:val="000000"/>
          <w:sz w:val="18"/>
          <w:szCs w:val="18"/>
        </w:rPr>
        <w:t xml:space="preserve"> do</w:t>
      </w:r>
      <w:r w:rsidR="007E53B6" w:rsidRPr="00192D57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7E53B6" w:rsidRPr="00192D57">
        <w:rPr>
          <w:rFonts w:ascii="Verdana" w:hAnsi="Verdana"/>
          <w:b/>
          <w:bCs/>
          <w:color w:val="000000"/>
          <w:sz w:val="18"/>
          <w:szCs w:val="18"/>
        </w:rPr>
        <w:t>2</w:t>
      </w:r>
      <w:r w:rsidR="003E2F0C">
        <w:rPr>
          <w:rFonts w:ascii="Verdana" w:hAnsi="Verdana"/>
          <w:b/>
          <w:bCs/>
          <w:color w:val="000000"/>
          <w:sz w:val="18"/>
          <w:szCs w:val="18"/>
        </w:rPr>
        <w:t>0</w:t>
      </w:r>
      <w:r w:rsidR="007E53B6" w:rsidRPr="00192D57">
        <w:rPr>
          <w:rFonts w:ascii="Verdana" w:hAnsi="Verdana"/>
          <w:b/>
          <w:bCs/>
          <w:color w:val="000000"/>
          <w:sz w:val="18"/>
          <w:szCs w:val="18"/>
        </w:rPr>
        <w:t>.03.202</w:t>
      </w:r>
      <w:r w:rsidR="00C3378B">
        <w:rPr>
          <w:rFonts w:ascii="Verdana" w:hAnsi="Verdana"/>
          <w:b/>
          <w:bCs/>
          <w:color w:val="000000"/>
          <w:sz w:val="18"/>
          <w:szCs w:val="18"/>
        </w:rPr>
        <w:t>4</w:t>
      </w:r>
      <w:r w:rsidR="00DF3DBD" w:rsidRPr="00192D57">
        <w:rPr>
          <w:rFonts w:ascii="Verdana" w:hAnsi="Verdana"/>
          <w:b/>
          <w:bCs/>
          <w:color w:val="000000"/>
          <w:sz w:val="18"/>
          <w:szCs w:val="18"/>
        </w:rPr>
        <w:t xml:space="preserve"> r</w:t>
      </w:r>
      <w:r w:rsidR="007E53B6" w:rsidRPr="00192D57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14:paraId="083E1730" w14:textId="77777777" w:rsidR="00927BED" w:rsidRPr="00927BED" w:rsidRDefault="00DB2ACD" w:rsidP="00C62B62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510C404A" w14:textId="77777777" w:rsidR="009A7945" w:rsidRDefault="002436FC" w:rsidP="009A794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2436FC">
        <w:rPr>
          <w:rFonts w:ascii="Verdana" w:hAnsi="Verdana"/>
          <w:bCs/>
          <w:color w:val="000000"/>
          <w:sz w:val="18"/>
          <w:szCs w:val="18"/>
        </w:rPr>
        <w:t>Warunki udziału w postępowani</w:t>
      </w:r>
      <w:r w:rsidR="009A7945">
        <w:rPr>
          <w:rFonts w:ascii="Verdana" w:hAnsi="Verdana"/>
          <w:bCs/>
          <w:color w:val="000000"/>
          <w:sz w:val="18"/>
          <w:szCs w:val="18"/>
        </w:rPr>
        <w:t>u</w:t>
      </w:r>
    </w:p>
    <w:p w14:paraId="5E0B2508" w14:textId="77777777" w:rsidR="009A7945" w:rsidRPr="009A7945" w:rsidRDefault="009A7945" w:rsidP="009A7945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6C988F0D" w14:textId="77777777" w:rsidR="009A7945" w:rsidRDefault="006A537E" w:rsidP="009A7945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Wykonawcy</w:t>
      </w:r>
      <w:r w:rsidR="009A7945">
        <w:rPr>
          <w:rFonts w:ascii="Verdana" w:hAnsi="Verdana"/>
          <w:bCs/>
          <w:color w:val="000000"/>
          <w:sz w:val="18"/>
          <w:szCs w:val="18"/>
        </w:rPr>
        <w:t xml:space="preserve"> zainteresowani udziałem w postępowaniu winni złożyć ofertę spełniającą następujące wymogi:</w:t>
      </w:r>
    </w:p>
    <w:p w14:paraId="33B4DC2F" w14:textId="77777777" w:rsidR="009A7945" w:rsidRDefault="006A537E" w:rsidP="009A7945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1077" w:hanging="35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oferta określa </w:t>
      </w:r>
      <w:r w:rsidR="009A7945">
        <w:rPr>
          <w:rFonts w:ascii="Verdana" w:hAnsi="Verdana"/>
          <w:bCs/>
          <w:color w:val="000000"/>
          <w:sz w:val="18"/>
          <w:szCs w:val="18"/>
        </w:rPr>
        <w:t>nazw</w:t>
      </w:r>
      <w:r>
        <w:rPr>
          <w:rFonts w:ascii="Verdana" w:hAnsi="Verdana"/>
          <w:bCs/>
          <w:color w:val="000000"/>
          <w:sz w:val="18"/>
          <w:szCs w:val="18"/>
        </w:rPr>
        <w:t>ę</w:t>
      </w:r>
      <w:r w:rsidR="009A7945">
        <w:rPr>
          <w:rFonts w:ascii="Verdana" w:hAnsi="Verdana"/>
          <w:bCs/>
          <w:color w:val="000000"/>
          <w:sz w:val="18"/>
          <w:szCs w:val="18"/>
        </w:rPr>
        <w:t xml:space="preserve"> i adres siedziby firmy Oferenta, numer telefonu kontaktowego,</w:t>
      </w:r>
    </w:p>
    <w:p w14:paraId="3C6FD7A8" w14:textId="77777777" w:rsidR="00192D57" w:rsidRDefault="00192D57" w:rsidP="009A7945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1077" w:hanging="35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 ofercie należy określić ceny netto i brutto za wykonanie przedmiotu zamówienia, termin realizacji (wykonania) zamówienia,</w:t>
      </w:r>
    </w:p>
    <w:p w14:paraId="29B1270B" w14:textId="77777777" w:rsidR="009A7945" w:rsidRDefault="009A7945" w:rsidP="009A7945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1077" w:hanging="357"/>
        <w:jc w:val="both"/>
        <w:rPr>
          <w:rFonts w:ascii="Verdana" w:hAnsi="Verdana"/>
          <w:bCs/>
          <w:color w:val="000000"/>
          <w:sz w:val="18"/>
          <w:szCs w:val="18"/>
        </w:rPr>
      </w:pPr>
      <w:r w:rsidRPr="009A7945">
        <w:rPr>
          <w:rFonts w:ascii="Verdana" w:hAnsi="Verdana"/>
          <w:bCs/>
          <w:color w:val="000000"/>
          <w:sz w:val="18"/>
          <w:szCs w:val="18"/>
        </w:rPr>
        <w:t xml:space="preserve">do oferty należy dołączyć </w:t>
      </w:r>
      <w:r>
        <w:rPr>
          <w:rFonts w:ascii="Verdana" w:hAnsi="Verdana"/>
          <w:bCs/>
          <w:color w:val="000000"/>
          <w:sz w:val="18"/>
          <w:szCs w:val="18"/>
        </w:rPr>
        <w:t>kopię aktualnego</w:t>
      </w:r>
      <w:r w:rsidRPr="009A7945">
        <w:rPr>
          <w:rFonts w:ascii="Verdana" w:hAnsi="Verdana"/>
          <w:bCs/>
          <w:color w:val="000000"/>
          <w:sz w:val="18"/>
          <w:szCs w:val="18"/>
        </w:rPr>
        <w:t xml:space="preserve"> wypis</w:t>
      </w:r>
      <w:r>
        <w:rPr>
          <w:rFonts w:ascii="Verdana" w:hAnsi="Verdana"/>
          <w:bCs/>
          <w:color w:val="000000"/>
          <w:sz w:val="18"/>
          <w:szCs w:val="18"/>
        </w:rPr>
        <w:t>u</w:t>
      </w:r>
      <w:r w:rsidRPr="009A7945">
        <w:rPr>
          <w:rFonts w:ascii="Verdana" w:hAnsi="Verdana"/>
          <w:bCs/>
          <w:color w:val="000000"/>
          <w:sz w:val="18"/>
          <w:szCs w:val="18"/>
        </w:rPr>
        <w:t xml:space="preserve"> z właściwego rejestru działalności </w:t>
      </w:r>
      <w:r>
        <w:rPr>
          <w:rFonts w:ascii="Verdana" w:hAnsi="Verdana"/>
          <w:bCs/>
          <w:color w:val="000000"/>
          <w:sz w:val="18"/>
          <w:szCs w:val="18"/>
        </w:rPr>
        <w:t xml:space="preserve">(KRS lub </w:t>
      </w:r>
      <w:proofErr w:type="spellStart"/>
      <w:r>
        <w:rPr>
          <w:rFonts w:ascii="Verdana" w:hAnsi="Verdana"/>
          <w:bCs/>
          <w:color w:val="000000"/>
          <w:sz w:val="18"/>
          <w:szCs w:val="18"/>
        </w:rPr>
        <w:t>CEiDG</w:t>
      </w:r>
      <w:proofErr w:type="spellEnd"/>
      <w:r>
        <w:rPr>
          <w:rFonts w:ascii="Verdana" w:hAnsi="Verdana"/>
          <w:bCs/>
          <w:color w:val="000000"/>
          <w:sz w:val="18"/>
          <w:szCs w:val="18"/>
        </w:rPr>
        <w:t xml:space="preserve">) </w:t>
      </w:r>
      <w:r w:rsidRPr="009A7945">
        <w:rPr>
          <w:rFonts w:ascii="Verdana" w:hAnsi="Verdana"/>
          <w:bCs/>
          <w:color w:val="000000"/>
          <w:sz w:val="18"/>
          <w:szCs w:val="18"/>
        </w:rPr>
        <w:t xml:space="preserve">oraz </w:t>
      </w:r>
      <w:r>
        <w:rPr>
          <w:rFonts w:ascii="Verdana" w:hAnsi="Verdana"/>
          <w:bCs/>
          <w:color w:val="000000"/>
          <w:sz w:val="18"/>
          <w:szCs w:val="18"/>
        </w:rPr>
        <w:t xml:space="preserve">kopię </w:t>
      </w:r>
      <w:r w:rsidRPr="009A7945">
        <w:rPr>
          <w:rFonts w:ascii="Verdana" w:hAnsi="Verdana"/>
          <w:bCs/>
          <w:color w:val="000000"/>
          <w:sz w:val="18"/>
          <w:szCs w:val="18"/>
        </w:rPr>
        <w:t>dokument</w:t>
      </w:r>
      <w:r>
        <w:rPr>
          <w:rFonts w:ascii="Verdana" w:hAnsi="Verdana"/>
          <w:bCs/>
          <w:color w:val="000000"/>
          <w:sz w:val="18"/>
          <w:szCs w:val="18"/>
        </w:rPr>
        <w:t>u potw</w:t>
      </w:r>
      <w:r w:rsidR="00192D57">
        <w:rPr>
          <w:rFonts w:ascii="Verdana" w:hAnsi="Verdana"/>
          <w:bCs/>
          <w:color w:val="000000"/>
          <w:sz w:val="18"/>
          <w:szCs w:val="18"/>
        </w:rPr>
        <w:t>ierdzającego nadanie numeru NIP,</w:t>
      </w:r>
    </w:p>
    <w:p w14:paraId="0C3390C3" w14:textId="77777777" w:rsidR="006A537E" w:rsidRPr="009A7945" w:rsidRDefault="006D2D3C" w:rsidP="009A7945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1077" w:hanging="35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Oferta zawiera dokument potwierdzający wpis do listy podmiotów upoważnionych do wykonywania raportów przez KOBIZE</w:t>
      </w:r>
      <w:r w:rsidR="00192D57">
        <w:rPr>
          <w:rFonts w:ascii="Verdana" w:hAnsi="Verdana"/>
          <w:bCs/>
          <w:color w:val="000000"/>
          <w:sz w:val="18"/>
          <w:szCs w:val="18"/>
        </w:rPr>
        <w:t>.</w:t>
      </w:r>
    </w:p>
    <w:p w14:paraId="3145526C" w14:textId="77777777" w:rsidR="009A7945" w:rsidRDefault="009A7945" w:rsidP="009A7945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4B77BAF2" w14:textId="77777777" w:rsidR="009A7945" w:rsidRPr="001C7AF5" w:rsidRDefault="009A7945" w:rsidP="009A7945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Oferenci zainteresowani udziałem w postępowaniu muszą spełnić następujące warunki:</w:t>
      </w:r>
    </w:p>
    <w:p w14:paraId="4B4BBB37" w14:textId="77777777" w:rsidR="009A7945" w:rsidRDefault="009A7945" w:rsidP="009A7945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posiadają uprawnienia niezbędne do wykonania prac lub czynności objętych przedmiotem </w:t>
      </w:r>
      <w:r w:rsidR="006D2D3C">
        <w:rPr>
          <w:rFonts w:ascii="Verdana" w:hAnsi="Verdana"/>
          <w:bCs/>
          <w:color w:val="000000"/>
          <w:sz w:val="18"/>
          <w:szCs w:val="18"/>
        </w:rPr>
        <w:t>zamówienia</w:t>
      </w:r>
      <w:r>
        <w:rPr>
          <w:rFonts w:ascii="Verdana" w:hAnsi="Verdana"/>
          <w:bCs/>
          <w:color w:val="000000"/>
          <w:sz w:val="18"/>
          <w:szCs w:val="18"/>
        </w:rPr>
        <w:t>, jeżeli ustawy nakładają obowiązek posiadania takich uprawnień,</w:t>
      </w:r>
    </w:p>
    <w:p w14:paraId="335A1D00" w14:textId="77777777" w:rsidR="009A7945" w:rsidRDefault="009A7945" w:rsidP="009A7945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dysponują niezbędną wiedzą i doświadczeniem, a także potencjałem ekonomicznym i technicznym oraz pracownikami zdolnymi do wykonania zamówienia,</w:t>
      </w:r>
    </w:p>
    <w:p w14:paraId="231751AF" w14:textId="77777777" w:rsidR="009A7945" w:rsidRPr="00B77695" w:rsidRDefault="009A7945" w:rsidP="009A7945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B77695">
        <w:rPr>
          <w:rFonts w:ascii="Verdana" w:hAnsi="Verdana"/>
          <w:bCs/>
          <w:color w:val="000000"/>
          <w:sz w:val="18"/>
          <w:szCs w:val="18"/>
        </w:rPr>
        <w:t>nie znajdują się w stanie likwidacji, upadłości lub sądowego postępowania układowego,</w:t>
      </w:r>
    </w:p>
    <w:p w14:paraId="50A56164" w14:textId="77777777" w:rsidR="009A7945" w:rsidRDefault="009A7945" w:rsidP="009A7945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akceptują warunki zawarte w niniejszym ogłoszeniu,</w:t>
      </w:r>
    </w:p>
    <w:p w14:paraId="739629B8" w14:textId="77777777" w:rsidR="009A7945" w:rsidRPr="009A7945" w:rsidRDefault="009A7945" w:rsidP="009A7945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zainteresowani udziałem w postępowaniu winni złożyć ofertę</w:t>
      </w:r>
      <w:r w:rsidRPr="0087166C">
        <w:rPr>
          <w:rFonts w:ascii="Verdana" w:hAnsi="Verdana"/>
          <w:bCs/>
          <w:color w:val="000000"/>
          <w:sz w:val="18"/>
          <w:szCs w:val="18"/>
        </w:rPr>
        <w:t xml:space="preserve"> w terminie podanym w pkt. </w:t>
      </w:r>
      <w:r>
        <w:rPr>
          <w:rFonts w:ascii="Verdana" w:hAnsi="Verdana"/>
          <w:bCs/>
          <w:color w:val="000000"/>
          <w:sz w:val="18"/>
          <w:szCs w:val="18"/>
        </w:rPr>
        <w:t>9 niniejszego ogłoszenia.</w:t>
      </w:r>
    </w:p>
    <w:p w14:paraId="62CB635D" w14:textId="77777777" w:rsidR="005B406A" w:rsidRPr="005B406A" w:rsidRDefault="005B406A" w:rsidP="005B406A">
      <w:pPr>
        <w:pStyle w:val="Akapitzlist"/>
        <w:shd w:val="clear" w:color="auto" w:fill="FFFFFF"/>
        <w:spacing w:after="0"/>
        <w:ind w:left="108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2FAFD9CD" w14:textId="77777777" w:rsidR="0043105E" w:rsidRDefault="0043105E" w:rsidP="0043105E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Kryteria wyboru (oceny) oferty</w:t>
      </w:r>
    </w:p>
    <w:p w14:paraId="08436059" w14:textId="77777777" w:rsidR="00F00579" w:rsidRDefault="00F00579" w:rsidP="00192D5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1BD3E5C4" w14:textId="77777777" w:rsidR="00192D57" w:rsidRPr="0072224B" w:rsidRDefault="00192D57" w:rsidP="00192D5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Kryterium oceny ofert jest cena za przedmiot zamówienia. </w:t>
      </w:r>
      <w:r w:rsidRPr="007527C2">
        <w:rPr>
          <w:rFonts w:ascii="Verdana" w:hAnsi="Verdana"/>
          <w:bCs/>
          <w:color w:val="000000"/>
          <w:sz w:val="18"/>
          <w:szCs w:val="18"/>
        </w:rPr>
        <w:t>Komisja przetargowa po zapoznaniu się z ofertami i sprawdzen</w:t>
      </w:r>
      <w:r>
        <w:rPr>
          <w:rFonts w:ascii="Verdana" w:hAnsi="Verdana"/>
          <w:bCs/>
          <w:color w:val="000000"/>
          <w:sz w:val="18"/>
          <w:szCs w:val="18"/>
        </w:rPr>
        <w:t>iu ich pod względem formalnym wybierze ofertę</w:t>
      </w:r>
      <w:r w:rsidRPr="007527C2">
        <w:rPr>
          <w:rFonts w:ascii="Verdana" w:hAnsi="Verdana"/>
          <w:bCs/>
          <w:color w:val="000000"/>
          <w:sz w:val="18"/>
          <w:szCs w:val="18"/>
        </w:rPr>
        <w:t xml:space="preserve"> na podstawie poniższego kryterium:</w:t>
      </w:r>
    </w:p>
    <w:p w14:paraId="2B2242DB" w14:textId="77777777" w:rsidR="00192D57" w:rsidRPr="00C62B62" w:rsidRDefault="00192D57" w:rsidP="00192D5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5C6B9D4E" w14:textId="77777777" w:rsidR="00192D57" w:rsidRPr="0066015E" w:rsidRDefault="00192D57" w:rsidP="00192D57">
      <w:pPr>
        <w:numPr>
          <w:ilvl w:val="0"/>
          <w:numId w:val="13"/>
        </w:numPr>
        <w:tabs>
          <w:tab w:val="left" w:pos="567"/>
          <w:tab w:val="left" w:pos="993"/>
          <w:tab w:val="left" w:pos="2268"/>
        </w:tabs>
        <w:spacing w:before="0" w:after="200" w:line="276" w:lineRule="auto"/>
        <w:contextualSpacing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 xml:space="preserve">cena </w:t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</w:rPr>
        <w:t>100</w:t>
      </w:r>
      <w:r w:rsidRPr="0066015E">
        <w:rPr>
          <w:rFonts w:ascii="Verdana" w:hAnsi="Verdana"/>
          <w:sz w:val="18"/>
          <w:szCs w:val="18"/>
        </w:rPr>
        <w:t xml:space="preserve"> %</w:t>
      </w:r>
    </w:p>
    <w:p w14:paraId="277E99B2" w14:textId="77777777" w:rsidR="00192D57" w:rsidRPr="0066015E" w:rsidRDefault="00192D57" w:rsidP="00192D57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>liczona wg poniższego wzoru</w:t>
      </w:r>
    </w:p>
    <w:p w14:paraId="3EDB0BC5" w14:textId="77777777" w:rsidR="00192D57" w:rsidRPr="0066015E" w:rsidRDefault="00192D57" w:rsidP="00192D57">
      <w:pPr>
        <w:pStyle w:val="western"/>
        <w:spacing w:before="240" w:beforeAutospacing="0"/>
        <w:jc w:val="center"/>
        <w:rPr>
          <w:rFonts w:ascii="Verdana" w:eastAsia="Calibri" w:hAnsi="Verdana"/>
          <w:sz w:val="18"/>
          <w:szCs w:val="18"/>
          <w:lang w:eastAsia="en-US"/>
        </w:rPr>
      </w:pPr>
      <w:proofErr w:type="spellStart"/>
      <w:r w:rsidRPr="0066015E">
        <w:rPr>
          <w:rFonts w:ascii="Verdana" w:eastAsia="Calibri" w:hAnsi="Verdana"/>
          <w:sz w:val="18"/>
          <w:szCs w:val="18"/>
          <w:lang w:eastAsia="en-US"/>
        </w:rPr>
        <w:lastRenderedPageBreak/>
        <w:t>P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c</w:t>
      </w:r>
      <w:proofErr w:type="spellEnd"/>
      <w:r w:rsidR="004F3D63">
        <w:rPr>
          <w:rFonts w:ascii="Verdana" w:eastAsia="Calibri" w:hAnsi="Verdana"/>
          <w:sz w:val="18"/>
          <w:szCs w:val="18"/>
          <w:lang w:eastAsia="en-US"/>
        </w:rPr>
        <w:t xml:space="preserve"> = </w:t>
      </w:r>
      <w:proofErr w:type="spellStart"/>
      <w:r w:rsidRPr="0066015E">
        <w:rPr>
          <w:rFonts w:ascii="Verdana" w:eastAsia="Calibri" w:hAnsi="Verdana"/>
          <w:sz w:val="18"/>
          <w:szCs w:val="18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min</w:t>
      </w:r>
      <w:proofErr w:type="spellEnd"/>
      <w:r w:rsidRPr="0066015E">
        <w:rPr>
          <w:rFonts w:ascii="Verdana" w:eastAsia="Calibri" w:hAnsi="Verdana"/>
          <w:sz w:val="18"/>
          <w:szCs w:val="18"/>
          <w:lang w:eastAsia="en-US"/>
        </w:rPr>
        <w:t>/</w:t>
      </w:r>
      <w:proofErr w:type="spellStart"/>
      <w:r w:rsidRPr="0066015E">
        <w:rPr>
          <w:rFonts w:ascii="Verdana" w:eastAsia="Calibri" w:hAnsi="Verdana"/>
          <w:sz w:val="18"/>
          <w:szCs w:val="18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proofErr w:type="spellEnd"/>
      <w:r w:rsidRPr="0066015E">
        <w:rPr>
          <w:rFonts w:ascii="Verdana" w:eastAsia="Calibri" w:hAnsi="Verdana"/>
          <w:sz w:val="18"/>
          <w:szCs w:val="18"/>
          <w:lang w:eastAsia="en-US"/>
        </w:rPr>
        <w:t xml:space="preserve"> x 100 [punkty]</w:t>
      </w:r>
    </w:p>
    <w:p w14:paraId="745F50B1" w14:textId="77777777" w:rsidR="00192D57" w:rsidRPr="0066015E" w:rsidRDefault="00192D57" w:rsidP="00192D57">
      <w:pPr>
        <w:pStyle w:val="western"/>
        <w:spacing w:before="120" w:beforeAutospacing="0" w:after="12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gdzie:</w:t>
      </w:r>
    </w:p>
    <w:p w14:paraId="07A78520" w14:textId="77777777" w:rsidR="00192D57" w:rsidRPr="0066015E" w:rsidRDefault="00192D57" w:rsidP="00192D57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proofErr w:type="spellStart"/>
      <w:r w:rsidRPr="0066015E">
        <w:rPr>
          <w:rFonts w:ascii="Verdana" w:eastAsia="Calibri" w:hAnsi="Verdana"/>
          <w:sz w:val="18"/>
          <w:szCs w:val="18"/>
          <w:lang w:eastAsia="en-US"/>
        </w:rPr>
        <w:t>P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c</w:t>
      </w:r>
      <w:proofErr w:type="spellEnd"/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 w:rsidRPr="0066015E">
        <w:rPr>
          <w:rFonts w:ascii="Verdana" w:eastAsia="Calibri" w:hAnsi="Verdana"/>
          <w:sz w:val="18"/>
          <w:szCs w:val="18"/>
          <w:lang w:eastAsia="en-US"/>
        </w:rPr>
        <w:t>- punkty w kryterium cena,</w:t>
      </w:r>
    </w:p>
    <w:p w14:paraId="40AAC29D" w14:textId="77777777" w:rsidR="00192D57" w:rsidRPr="0066015E" w:rsidRDefault="00192D57" w:rsidP="00192D57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proofErr w:type="spellStart"/>
      <w:r w:rsidRPr="0066015E">
        <w:rPr>
          <w:rFonts w:ascii="Verdana" w:eastAsia="Calibri" w:hAnsi="Verdana"/>
          <w:sz w:val="18"/>
          <w:szCs w:val="18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min</w:t>
      </w:r>
      <w:proofErr w:type="spellEnd"/>
      <w:r w:rsidRPr="0066015E">
        <w:rPr>
          <w:rFonts w:ascii="Verdana" w:eastAsia="Calibri" w:hAnsi="Verdana"/>
          <w:sz w:val="18"/>
          <w:szCs w:val="18"/>
          <w:lang w:eastAsia="en-US"/>
        </w:rPr>
        <w:tab/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  <w:t>- najniższa cena ze wszystkich ważnych ofert,</w:t>
      </w:r>
    </w:p>
    <w:p w14:paraId="71F8DE65" w14:textId="77777777" w:rsidR="00192D57" w:rsidRPr="0066015E" w:rsidRDefault="00192D57" w:rsidP="00192D57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proofErr w:type="spellStart"/>
      <w:r w:rsidRPr="0066015E">
        <w:rPr>
          <w:rFonts w:ascii="Verdana" w:eastAsia="Calibri" w:hAnsi="Verdana"/>
          <w:sz w:val="18"/>
          <w:szCs w:val="18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proofErr w:type="spellEnd"/>
      <w:r w:rsidRPr="0066015E">
        <w:rPr>
          <w:rFonts w:ascii="Verdana" w:eastAsia="Calibri" w:hAnsi="Verdana"/>
          <w:sz w:val="18"/>
          <w:szCs w:val="18"/>
          <w:lang w:eastAsia="en-US"/>
        </w:rPr>
        <w:tab/>
        <w:t>- cena w ofercie ocenianej.</w:t>
      </w:r>
    </w:p>
    <w:p w14:paraId="7378AEF7" w14:textId="77777777" w:rsidR="00192D57" w:rsidRDefault="00192D57" w:rsidP="00192D57">
      <w:pPr>
        <w:autoSpaceDE w:val="0"/>
        <w:autoSpaceDN w:val="0"/>
        <w:adjustRightInd w:val="0"/>
        <w:spacing w:after="0"/>
        <w:ind w:left="709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Oferent,</w:t>
      </w:r>
      <w:r w:rsidRPr="0066015E">
        <w:rPr>
          <w:rFonts w:ascii="Verdana" w:hAnsi="Verdana"/>
          <w:sz w:val="18"/>
          <w:szCs w:val="18"/>
        </w:rPr>
        <w:t xml:space="preserve"> który przedstawi najniższą cenę otrzyma </w:t>
      </w:r>
      <w:r>
        <w:rPr>
          <w:rFonts w:ascii="Verdana" w:hAnsi="Verdana"/>
          <w:sz w:val="18"/>
          <w:szCs w:val="18"/>
        </w:rPr>
        <w:t>100</w:t>
      </w:r>
      <w:r w:rsidRPr="0066015E">
        <w:rPr>
          <w:rFonts w:ascii="Verdana" w:hAnsi="Verdana"/>
          <w:sz w:val="18"/>
          <w:szCs w:val="18"/>
        </w:rPr>
        <w:t xml:space="preserve"> punktów, pozostali </w:t>
      </w:r>
      <w:r>
        <w:rPr>
          <w:rFonts w:ascii="Verdana" w:hAnsi="Verdana"/>
          <w:sz w:val="18"/>
          <w:szCs w:val="18"/>
        </w:rPr>
        <w:t>Oferenci</w:t>
      </w:r>
      <w:r w:rsidRPr="0066015E">
        <w:rPr>
          <w:rFonts w:ascii="Verdana" w:hAnsi="Verdana"/>
          <w:sz w:val="18"/>
          <w:szCs w:val="18"/>
        </w:rPr>
        <w:t xml:space="preserve"> odpowiednio mniej, stosownie do zamieszczonego wyżej wzoru.</w:t>
      </w:r>
    </w:p>
    <w:p w14:paraId="77DD37AF" w14:textId="77777777" w:rsidR="00192D57" w:rsidRPr="0072224B" w:rsidRDefault="00192D57" w:rsidP="00192D57">
      <w:pPr>
        <w:tabs>
          <w:tab w:val="left" w:pos="360"/>
        </w:tabs>
        <w:suppressAutoHyphens/>
        <w:autoSpaceDE w:val="0"/>
        <w:spacing w:before="120" w:after="120"/>
        <w:ind w:left="709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7527C2">
        <w:rPr>
          <w:rFonts w:ascii="Verdana" w:hAnsi="Verdana"/>
          <w:bCs/>
          <w:color w:val="000000"/>
          <w:sz w:val="18"/>
          <w:szCs w:val="18"/>
        </w:rPr>
        <w:t>W ocenie ofert biorą udział wyłącznie oferty złożone w terminie, o którym mowa w pkt. 9 i nie zawierające błędów.</w:t>
      </w:r>
    </w:p>
    <w:p w14:paraId="7CAE1B73" w14:textId="77777777" w:rsidR="007934BE" w:rsidRPr="00134DCB" w:rsidRDefault="00134DCB" w:rsidP="00C62B62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134DCB">
        <w:rPr>
          <w:rFonts w:ascii="Verdana" w:hAnsi="Verdana"/>
          <w:bCs/>
          <w:color w:val="000000"/>
          <w:sz w:val="18"/>
          <w:szCs w:val="18"/>
        </w:rPr>
        <w:t>Forma składania ofert</w:t>
      </w:r>
    </w:p>
    <w:p w14:paraId="3E5FF3C1" w14:textId="77777777" w:rsidR="00134DCB" w:rsidRDefault="00134DCB" w:rsidP="00C62B62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0216F907" w14:textId="493E6717" w:rsidR="008B4A1B" w:rsidRPr="00126D07" w:rsidRDefault="00134DCB" w:rsidP="00527C34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Oferty </w:t>
      </w:r>
      <w:r w:rsidR="00C62B62">
        <w:rPr>
          <w:rFonts w:ascii="Verdana" w:hAnsi="Verdana"/>
          <w:bCs/>
          <w:color w:val="000000"/>
          <w:sz w:val="18"/>
          <w:szCs w:val="18"/>
        </w:rPr>
        <w:t xml:space="preserve">w formie papierowej </w:t>
      </w:r>
      <w:r>
        <w:rPr>
          <w:rFonts w:ascii="Verdana" w:hAnsi="Verdana"/>
          <w:bCs/>
          <w:color w:val="000000"/>
          <w:sz w:val="18"/>
          <w:szCs w:val="18"/>
        </w:rPr>
        <w:t xml:space="preserve">należy składać w zamkniętych kopertach z </w:t>
      </w:r>
      <w:r w:rsidR="00527C34">
        <w:rPr>
          <w:rFonts w:ascii="Verdana" w:hAnsi="Verdana"/>
          <w:bCs/>
          <w:color w:val="000000"/>
          <w:sz w:val="18"/>
          <w:szCs w:val="18"/>
        </w:rPr>
        <w:t>opisem: „</w:t>
      </w:r>
      <w:r w:rsidR="00527C34" w:rsidRPr="00527C34">
        <w:rPr>
          <w:rFonts w:ascii="Verdana" w:hAnsi="Verdana"/>
          <w:bCs/>
          <w:color w:val="000000"/>
          <w:sz w:val="18"/>
          <w:szCs w:val="18"/>
        </w:rPr>
        <w:t>Wykonanie weryfikacji raportu emisji CO2 za rok 202</w:t>
      </w:r>
      <w:r w:rsidR="00C3378B">
        <w:rPr>
          <w:rFonts w:ascii="Verdana" w:hAnsi="Verdana"/>
          <w:bCs/>
          <w:color w:val="000000"/>
          <w:sz w:val="18"/>
          <w:szCs w:val="18"/>
        </w:rPr>
        <w:t>3</w:t>
      </w:r>
      <w:r w:rsidR="00527C34" w:rsidRPr="00527C34">
        <w:rPr>
          <w:rFonts w:ascii="Verdana" w:hAnsi="Verdana"/>
          <w:bCs/>
          <w:color w:val="000000"/>
          <w:sz w:val="18"/>
          <w:szCs w:val="18"/>
        </w:rPr>
        <w:t xml:space="preserve"> dla ciepłowni w Jaworze przy</w:t>
      </w:r>
      <w:r w:rsidR="00527C34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527C34" w:rsidRPr="00527C34">
        <w:rPr>
          <w:rFonts w:ascii="Verdana" w:hAnsi="Verdana"/>
          <w:bCs/>
          <w:color w:val="000000"/>
          <w:sz w:val="18"/>
          <w:szCs w:val="18"/>
        </w:rPr>
        <w:t>ul. Kuziennicza 4</w:t>
      </w:r>
      <w:r w:rsidR="00126D07">
        <w:rPr>
          <w:rFonts w:ascii="Verdana" w:hAnsi="Verdana"/>
          <w:bCs/>
          <w:color w:val="000000"/>
          <w:sz w:val="18"/>
          <w:szCs w:val="18"/>
        </w:rPr>
        <w:t xml:space="preserve">”, nr </w:t>
      </w:r>
      <w:r w:rsidR="00642209" w:rsidRPr="00126D07">
        <w:rPr>
          <w:rFonts w:ascii="Verdana" w:hAnsi="Verdana"/>
          <w:bCs/>
          <w:color w:val="000000"/>
          <w:sz w:val="18"/>
          <w:szCs w:val="18"/>
        </w:rPr>
        <w:t>sprawy CJ/</w:t>
      </w:r>
      <w:r w:rsidR="003E2F0C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5424BA">
        <w:rPr>
          <w:rFonts w:ascii="Verdana" w:hAnsi="Verdana"/>
          <w:bCs/>
          <w:color w:val="000000"/>
          <w:sz w:val="18"/>
          <w:szCs w:val="18"/>
        </w:rPr>
        <w:t>1</w:t>
      </w:r>
      <w:r w:rsidR="00E028AC">
        <w:rPr>
          <w:rFonts w:ascii="Verdana" w:hAnsi="Verdana"/>
          <w:bCs/>
          <w:color w:val="000000"/>
          <w:sz w:val="18"/>
          <w:szCs w:val="18"/>
        </w:rPr>
        <w:t>6</w:t>
      </w:r>
      <w:r w:rsidR="00776937" w:rsidRPr="00126D07">
        <w:rPr>
          <w:rFonts w:ascii="Verdana" w:hAnsi="Verdana"/>
          <w:bCs/>
          <w:color w:val="000000"/>
          <w:sz w:val="18"/>
          <w:szCs w:val="18"/>
        </w:rPr>
        <w:t>/</w:t>
      </w:r>
      <w:r w:rsidR="00126D07">
        <w:rPr>
          <w:rFonts w:ascii="Verdana" w:hAnsi="Verdana"/>
          <w:bCs/>
          <w:color w:val="000000"/>
          <w:sz w:val="18"/>
          <w:szCs w:val="18"/>
        </w:rPr>
        <w:t>202</w:t>
      </w:r>
      <w:r w:rsidR="00C3378B">
        <w:rPr>
          <w:rFonts w:ascii="Verdana" w:hAnsi="Verdana"/>
          <w:bCs/>
          <w:color w:val="000000"/>
          <w:sz w:val="18"/>
          <w:szCs w:val="18"/>
        </w:rPr>
        <w:t>3</w:t>
      </w:r>
      <w:r w:rsidR="00642209" w:rsidRPr="00126D07">
        <w:rPr>
          <w:rFonts w:ascii="Verdana" w:hAnsi="Verdana"/>
          <w:bCs/>
          <w:color w:val="000000"/>
          <w:sz w:val="18"/>
          <w:szCs w:val="18"/>
        </w:rPr>
        <w:t xml:space="preserve">, </w:t>
      </w:r>
      <w:r w:rsidR="00B44C8E" w:rsidRPr="00126D07">
        <w:rPr>
          <w:rFonts w:ascii="Verdana" w:hAnsi="Verdana"/>
          <w:bCs/>
          <w:color w:val="000000"/>
          <w:sz w:val="18"/>
          <w:szCs w:val="18"/>
        </w:rPr>
        <w:t xml:space="preserve">z dopiskiem nie otwierać przed </w:t>
      </w:r>
      <w:r w:rsidR="00E028AC">
        <w:rPr>
          <w:rFonts w:ascii="Verdana" w:hAnsi="Verdana"/>
          <w:bCs/>
          <w:color w:val="000000"/>
          <w:sz w:val="18"/>
          <w:szCs w:val="18"/>
        </w:rPr>
        <w:t>18</w:t>
      </w:r>
      <w:r w:rsidR="000E096B" w:rsidRPr="00126D07">
        <w:rPr>
          <w:rFonts w:ascii="Verdana" w:hAnsi="Verdana"/>
          <w:bCs/>
          <w:color w:val="000000"/>
          <w:sz w:val="18"/>
          <w:szCs w:val="18"/>
        </w:rPr>
        <w:t>.</w:t>
      </w:r>
      <w:r w:rsidR="00C3378B">
        <w:rPr>
          <w:rFonts w:ascii="Verdana" w:hAnsi="Verdana"/>
          <w:bCs/>
          <w:color w:val="000000"/>
          <w:sz w:val="18"/>
          <w:szCs w:val="18"/>
        </w:rPr>
        <w:t>12</w:t>
      </w:r>
      <w:r w:rsidR="00126D07">
        <w:rPr>
          <w:rFonts w:ascii="Verdana" w:hAnsi="Verdana"/>
          <w:bCs/>
          <w:color w:val="000000"/>
          <w:sz w:val="18"/>
          <w:szCs w:val="18"/>
        </w:rPr>
        <w:t>.202</w:t>
      </w:r>
      <w:r w:rsidR="00C3378B">
        <w:rPr>
          <w:rFonts w:ascii="Verdana" w:hAnsi="Verdana"/>
          <w:bCs/>
          <w:color w:val="000000"/>
          <w:sz w:val="18"/>
          <w:szCs w:val="18"/>
        </w:rPr>
        <w:t>3</w:t>
      </w:r>
      <w:r w:rsidR="00C62B62" w:rsidRPr="00126D07">
        <w:rPr>
          <w:rFonts w:ascii="Verdana" w:hAnsi="Verdana"/>
          <w:bCs/>
          <w:color w:val="000000"/>
          <w:sz w:val="18"/>
          <w:szCs w:val="18"/>
        </w:rPr>
        <w:t xml:space="preserve"> r. godz. 10:00</w:t>
      </w:r>
      <w:r w:rsidR="00B44C8E" w:rsidRPr="00126D07">
        <w:rPr>
          <w:rFonts w:ascii="Verdana" w:hAnsi="Verdana"/>
          <w:bCs/>
          <w:color w:val="000000"/>
          <w:sz w:val="18"/>
          <w:szCs w:val="18"/>
        </w:rPr>
        <w:t xml:space="preserve">. Oferty składane w formie elektronicznej należy przesłać wyłącznie na adres dedykowany </w:t>
      </w:r>
      <w:hyperlink r:id="rId10" w:history="1">
        <w:r w:rsidR="00BF65C3" w:rsidRPr="00126D07">
          <w:rPr>
            <w:rStyle w:val="Hipercze"/>
            <w:rFonts w:ascii="Verdana" w:hAnsi="Verdana"/>
            <w:bCs/>
            <w:sz w:val="18"/>
            <w:szCs w:val="18"/>
          </w:rPr>
          <w:t>przetargi@cieplo-jawor.pl</w:t>
        </w:r>
      </w:hyperlink>
      <w:r w:rsidR="00B44C8E" w:rsidRPr="00126D07">
        <w:rPr>
          <w:rFonts w:ascii="Verdana" w:hAnsi="Verdana"/>
          <w:bCs/>
          <w:color w:val="000000"/>
          <w:sz w:val="18"/>
          <w:szCs w:val="18"/>
        </w:rPr>
        <w:t xml:space="preserve"> wpisując w temacie „</w:t>
      </w:r>
      <w:r w:rsidR="00527C34" w:rsidRPr="00527C34">
        <w:rPr>
          <w:rFonts w:ascii="Verdana" w:hAnsi="Verdana"/>
          <w:bCs/>
          <w:color w:val="000000"/>
          <w:sz w:val="18"/>
          <w:szCs w:val="18"/>
        </w:rPr>
        <w:t>Wykonanie weryfikacji raportu emisji CO2 za rok 202</w:t>
      </w:r>
      <w:r w:rsidR="00C3378B">
        <w:rPr>
          <w:rFonts w:ascii="Verdana" w:hAnsi="Verdana"/>
          <w:bCs/>
          <w:color w:val="000000"/>
          <w:sz w:val="18"/>
          <w:szCs w:val="18"/>
        </w:rPr>
        <w:t>3</w:t>
      </w:r>
      <w:r w:rsidR="00527C34" w:rsidRPr="00527C34">
        <w:rPr>
          <w:rFonts w:ascii="Verdana" w:hAnsi="Verdana"/>
          <w:bCs/>
          <w:color w:val="000000"/>
          <w:sz w:val="18"/>
          <w:szCs w:val="18"/>
        </w:rPr>
        <w:t xml:space="preserve"> dla ciepłowni w Jaworze przy ul. Kuziennicza 4</w:t>
      </w:r>
      <w:r w:rsidR="00527C34">
        <w:rPr>
          <w:rFonts w:ascii="Verdana" w:hAnsi="Verdana"/>
          <w:bCs/>
          <w:color w:val="000000"/>
          <w:sz w:val="18"/>
          <w:szCs w:val="18"/>
        </w:rPr>
        <w:t xml:space="preserve">” </w:t>
      </w:r>
      <w:r w:rsidR="00642209" w:rsidRPr="00126D07">
        <w:rPr>
          <w:rFonts w:ascii="Verdana" w:hAnsi="Verdana"/>
          <w:bCs/>
          <w:color w:val="000000"/>
          <w:sz w:val="18"/>
          <w:szCs w:val="18"/>
        </w:rPr>
        <w:t>-</w:t>
      </w:r>
      <w:r w:rsidR="00B44C8E" w:rsidRPr="00126D07">
        <w:rPr>
          <w:rFonts w:ascii="Verdana" w:hAnsi="Verdana"/>
          <w:bCs/>
          <w:color w:val="000000"/>
          <w:sz w:val="18"/>
          <w:szCs w:val="18"/>
        </w:rPr>
        <w:t xml:space="preserve"> nr </w:t>
      </w:r>
      <w:r w:rsidR="00642209" w:rsidRPr="00126D07">
        <w:rPr>
          <w:rFonts w:ascii="Verdana" w:hAnsi="Verdana"/>
          <w:bCs/>
          <w:color w:val="000000"/>
          <w:sz w:val="18"/>
          <w:szCs w:val="18"/>
        </w:rPr>
        <w:t>sprawy CJ/</w:t>
      </w:r>
      <w:r w:rsidR="005424BA">
        <w:rPr>
          <w:rFonts w:ascii="Verdana" w:hAnsi="Verdana"/>
          <w:bCs/>
          <w:color w:val="000000"/>
          <w:sz w:val="18"/>
          <w:szCs w:val="18"/>
        </w:rPr>
        <w:t>1</w:t>
      </w:r>
      <w:r w:rsidR="00E028AC">
        <w:rPr>
          <w:rFonts w:ascii="Verdana" w:hAnsi="Verdana"/>
          <w:bCs/>
          <w:color w:val="000000"/>
          <w:sz w:val="18"/>
          <w:szCs w:val="18"/>
        </w:rPr>
        <w:t>6</w:t>
      </w:r>
      <w:r w:rsidR="004661B1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776937" w:rsidRPr="00126D07">
        <w:rPr>
          <w:rFonts w:ascii="Verdana" w:hAnsi="Verdana"/>
          <w:bCs/>
          <w:color w:val="000000"/>
          <w:sz w:val="18"/>
          <w:szCs w:val="18"/>
        </w:rPr>
        <w:t>/</w:t>
      </w:r>
      <w:r w:rsidR="00126D07">
        <w:rPr>
          <w:rFonts w:ascii="Verdana" w:hAnsi="Verdana"/>
          <w:bCs/>
          <w:color w:val="000000"/>
          <w:sz w:val="18"/>
          <w:szCs w:val="18"/>
        </w:rPr>
        <w:t>202</w:t>
      </w:r>
      <w:r w:rsidR="00C3378B">
        <w:rPr>
          <w:rFonts w:ascii="Verdana" w:hAnsi="Verdana"/>
          <w:bCs/>
          <w:color w:val="000000"/>
          <w:sz w:val="18"/>
          <w:szCs w:val="18"/>
        </w:rPr>
        <w:t>3</w:t>
      </w:r>
      <w:r w:rsidR="00B44C8E" w:rsidRPr="00126D07">
        <w:rPr>
          <w:rFonts w:ascii="Verdana" w:hAnsi="Verdana"/>
          <w:bCs/>
          <w:color w:val="000000"/>
          <w:sz w:val="18"/>
          <w:szCs w:val="18"/>
        </w:rPr>
        <w:t xml:space="preserve">, nie otwierać przed </w:t>
      </w:r>
      <w:r w:rsidR="00E028AC">
        <w:rPr>
          <w:rFonts w:ascii="Verdana" w:hAnsi="Verdana"/>
          <w:bCs/>
          <w:color w:val="000000"/>
          <w:sz w:val="18"/>
          <w:szCs w:val="18"/>
        </w:rPr>
        <w:t>18</w:t>
      </w:r>
      <w:r w:rsidR="00126D07">
        <w:rPr>
          <w:rFonts w:ascii="Verdana" w:hAnsi="Verdana"/>
          <w:bCs/>
          <w:color w:val="000000"/>
          <w:sz w:val="18"/>
          <w:szCs w:val="18"/>
        </w:rPr>
        <w:t>.</w:t>
      </w:r>
      <w:r w:rsidR="00797EB3">
        <w:rPr>
          <w:rFonts w:ascii="Verdana" w:hAnsi="Verdana"/>
          <w:bCs/>
          <w:color w:val="000000"/>
          <w:sz w:val="18"/>
          <w:szCs w:val="18"/>
        </w:rPr>
        <w:t>12</w:t>
      </w:r>
      <w:r w:rsidR="00126D07">
        <w:rPr>
          <w:rFonts w:ascii="Verdana" w:hAnsi="Verdana"/>
          <w:bCs/>
          <w:color w:val="000000"/>
          <w:sz w:val="18"/>
          <w:szCs w:val="18"/>
        </w:rPr>
        <w:t>.202</w:t>
      </w:r>
      <w:r w:rsidR="00797EB3">
        <w:rPr>
          <w:rFonts w:ascii="Verdana" w:hAnsi="Verdana"/>
          <w:bCs/>
          <w:color w:val="000000"/>
          <w:sz w:val="18"/>
          <w:szCs w:val="18"/>
        </w:rPr>
        <w:t>3</w:t>
      </w:r>
      <w:r w:rsidR="00C62B62" w:rsidRPr="00126D07">
        <w:rPr>
          <w:rFonts w:ascii="Verdana" w:hAnsi="Verdana"/>
          <w:bCs/>
          <w:color w:val="000000"/>
          <w:sz w:val="18"/>
          <w:szCs w:val="18"/>
        </w:rPr>
        <w:t xml:space="preserve"> r. godz. 10:00</w:t>
      </w:r>
      <w:r w:rsidR="00B44C8E" w:rsidRPr="00126D07">
        <w:rPr>
          <w:rFonts w:ascii="Verdana" w:hAnsi="Verdana"/>
          <w:bCs/>
          <w:color w:val="000000"/>
          <w:sz w:val="18"/>
          <w:szCs w:val="18"/>
        </w:rPr>
        <w:t>”. Oferty złożone w formie elektronicznej winny być sporządzone w formie skanu oryginału i muszą koniecznie zawierać podpis osoby składającej ofertę.</w:t>
      </w:r>
    </w:p>
    <w:p w14:paraId="465C20B7" w14:textId="77777777" w:rsidR="008B4A1B" w:rsidRDefault="008B4A1B" w:rsidP="002436FC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575FD589" w14:textId="77777777" w:rsidR="009B6530" w:rsidRPr="00265895" w:rsidRDefault="009B6530" w:rsidP="002436FC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265895">
        <w:rPr>
          <w:rFonts w:ascii="Verdana" w:hAnsi="Verdana"/>
          <w:bCs/>
          <w:color w:val="000000"/>
          <w:sz w:val="18"/>
          <w:szCs w:val="18"/>
        </w:rPr>
        <w:t>Termin i miejsce składania ofert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:</w:t>
      </w:r>
    </w:p>
    <w:p w14:paraId="128FDD70" w14:textId="77777777" w:rsidR="00265895" w:rsidRDefault="00265895" w:rsidP="002436F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342EBE0C" w14:textId="67559595" w:rsidR="009B6530" w:rsidRPr="00E9747F" w:rsidRDefault="009B6530" w:rsidP="002436F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</w:t>
      </w:r>
      <w:r w:rsidRPr="00E9747F">
        <w:rPr>
          <w:rFonts w:ascii="Verdana" w:hAnsi="Verdana"/>
          <w:color w:val="000000"/>
          <w:sz w:val="18"/>
          <w:szCs w:val="18"/>
        </w:rPr>
        <w:t xml:space="preserve">fertę należy złożyć </w:t>
      </w:r>
      <w:r w:rsidR="00265895">
        <w:rPr>
          <w:rFonts w:ascii="Verdana" w:hAnsi="Verdana"/>
          <w:color w:val="000000"/>
          <w:sz w:val="18"/>
          <w:szCs w:val="18"/>
        </w:rPr>
        <w:t xml:space="preserve">w formie do wyboru opisanej w pkt. 8 w nieprzekraczalnym terminie </w:t>
      </w:r>
      <w:r w:rsidR="008448BF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do dnia </w:t>
      </w:r>
      <w:r w:rsidR="00E028AC">
        <w:rPr>
          <w:rFonts w:ascii="Verdana" w:hAnsi="Verdana"/>
          <w:b/>
          <w:bCs/>
          <w:color w:val="000000"/>
          <w:sz w:val="18"/>
          <w:szCs w:val="18"/>
          <w:u w:val="single"/>
        </w:rPr>
        <w:t>18</w:t>
      </w:r>
      <w:r w:rsidR="007E53B6">
        <w:rPr>
          <w:rFonts w:ascii="Verdana" w:hAnsi="Verdana"/>
          <w:b/>
          <w:bCs/>
          <w:color w:val="000000"/>
          <w:sz w:val="18"/>
          <w:szCs w:val="18"/>
          <w:u w:val="single"/>
        </w:rPr>
        <w:t>.</w:t>
      </w:r>
      <w:r w:rsidR="00797EB3">
        <w:rPr>
          <w:rFonts w:ascii="Verdana" w:hAnsi="Verdana"/>
          <w:b/>
          <w:bCs/>
          <w:color w:val="000000"/>
          <w:sz w:val="18"/>
          <w:szCs w:val="18"/>
          <w:u w:val="single"/>
        </w:rPr>
        <w:t>1</w:t>
      </w:r>
      <w:r w:rsidR="005424BA">
        <w:rPr>
          <w:rFonts w:ascii="Verdana" w:hAnsi="Verdana"/>
          <w:b/>
          <w:bCs/>
          <w:color w:val="000000"/>
          <w:sz w:val="18"/>
          <w:szCs w:val="18"/>
          <w:u w:val="single"/>
        </w:rPr>
        <w:t>2</w:t>
      </w:r>
      <w:r w:rsidR="007E53B6">
        <w:rPr>
          <w:rFonts w:ascii="Verdana" w:hAnsi="Verdana"/>
          <w:b/>
          <w:bCs/>
          <w:color w:val="000000"/>
          <w:sz w:val="18"/>
          <w:szCs w:val="18"/>
          <w:u w:val="single"/>
        </w:rPr>
        <w:t>.202</w:t>
      </w:r>
      <w:r w:rsidR="00797EB3">
        <w:rPr>
          <w:rFonts w:ascii="Verdana" w:hAnsi="Verdana"/>
          <w:b/>
          <w:bCs/>
          <w:color w:val="000000"/>
          <w:sz w:val="18"/>
          <w:szCs w:val="18"/>
          <w:u w:val="single"/>
        </w:rPr>
        <w:t>3</w:t>
      </w:r>
      <w:r w:rsidR="00134DCB" w:rsidRPr="00CB3657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 r</w:t>
      </w:r>
      <w:r w:rsidR="00134DCB">
        <w:rPr>
          <w:rFonts w:ascii="Verdana" w:hAnsi="Verdana"/>
          <w:b/>
          <w:bCs/>
          <w:color w:val="000000"/>
          <w:sz w:val="18"/>
          <w:szCs w:val="18"/>
          <w:u w:val="single"/>
        </w:rPr>
        <w:t>. do godz. 10:</w:t>
      </w:r>
      <w:r w:rsidR="005424BA">
        <w:rPr>
          <w:rFonts w:ascii="Verdana" w:hAnsi="Verdana"/>
          <w:b/>
          <w:bCs/>
          <w:color w:val="000000"/>
          <w:sz w:val="18"/>
          <w:szCs w:val="18"/>
          <w:u w:val="single"/>
        </w:rPr>
        <w:t>3</w:t>
      </w:r>
      <w:r w:rsidRPr="00E9747F">
        <w:rPr>
          <w:rFonts w:ascii="Verdana" w:hAnsi="Verdana"/>
          <w:b/>
          <w:bCs/>
          <w:color w:val="000000"/>
          <w:sz w:val="18"/>
          <w:szCs w:val="18"/>
          <w:u w:val="single"/>
        </w:rPr>
        <w:t>0 </w:t>
      </w:r>
      <w:r>
        <w:rPr>
          <w:rFonts w:ascii="Verdana" w:hAnsi="Verdana"/>
          <w:color w:val="000000"/>
          <w:sz w:val="18"/>
          <w:szCs w:val="18"/>
        </w:rPr>
        <w:t xml:space="preserve">w siedzibie Zamawiającego przy </w:t>
      </w:r>
      <w:r w:rsidRPr="00E9747F">
        <w:rPr>
          <w:rFonts w:ascii="Verdana" w:hAnsi="Verdana"/>
          <w:color w:val="000000"/>
          <w:sz w:val="18"/>
          <w:szCs w:val="18"/>
        </w:rPr>
        <w:t>ul. Moniuszki 2a w Jaworze, w </w:t>
      </w:r>
      <w:r>
        <w:rPr>
          <w:rFonts w:ascii="Verdana" w:hAnsi="Verdana"/>
          <w:color w:val="000000"/>
          <w:sz w:val="18"/>
          <w:szCs w:val="18"/>
        </w:rPr>
        <w:t>kancelarii ogólnej na II</w:t>
      </w:r>
      <w:r w:rsidR="00134DC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p.</w:t>
      </w:r>
      <w:r w:rsidRPr="00E9747F">
        <w:rPr>
          <w:rFonts w:ascii="Verdana" w:hAnsi="Verdana"/>
          <w:color w:val="000000"/>
          <w:sz w:val="18"/>
          <w:szCs w:val="18"/>
        </w:rPr>
        <w:t xml:space="preserve"> osobiście bądź za pośrednictwem poczty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A225A2">
        <w:rPr>
          <w:rFonts w:ascii="Verdana" w:hAnsi="Verdana"/>
          <w:color w:val="000000"/>
          <w:sz w:val="18"/>
          <w:szCs w:val="18"/>
        </w:rPr>
        <w:t xml:space="preserve">lub </w:t>
      </w:r>
      <w:r>
        <w:rPr>
          <w:rFonts w:ascii="Verdana" w:hAnsi="Verdana"/>
          <w:color w:val="000000"/>
          <w:sz w:val="18"/>
          <w:szCs w:val="18"/>
        </w:rPr>
        <w:t>kuriera</w:t>
      </w:r>
      <w:r w:rsidR="00A225A2">
        <w:rPr>
          <w:rFonts w:ascii="Verdana" w:hAnsi="Verdana"/>
          <w:color w:val="000000"/>
          <w:sz w:val="18"/>
          <w:szCs w:val="18"/>
        </w:rPr>
        <w:t>,</w:t>
      </w:r>
      <w:r w:rsidRPr="00E9747F">
        <w:rPr>
          <w:rFonts w:ascii="Verdana" w:hAnsi="Verdana"/>
          <w:color w:val="000000"/>
          <w:sz w:val="18"/>
          <w:szCs w:val="18"/>
        </w:rPr>
        <w:t xml:space="preserve"> w zamkniętych kopertach z </w:t>
      </w:r>
      <w:r w:rsidR="00642209">
        <w:rPr>
          <w:rFonts w:ascii="Verdana" w:hAnsi="Verdana"/>
          <w:color w:val="000000"/>
          <w:sz w:val="18"/>
          <w:szCs w:val="18"/>
        </w:rPr>
        <w:t>opisem podanym wyżej.</w:t>
      </w:r>
    </w:p>
    <w:p w14:paraId="003D9A38" w14:textId="77777777" w:rsidR="009B6530" w:rsidRDefault="009B6530" w:rsidP="009B6530">
      <w:pPr>
        <w:pStyle w:val="Akapitzlist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przypadku wysłania oferty za pośrednictwem poczty </w:t>
      </w:r>
      <w:r w:rsidR="00A225A2">
        <w:rPr>
          <w:rFonts w:ascii="Verdana" w:hAnsi="Verdana"/>
          <w:color w:val="000000"/>
          <w:sz w:val="18"/>
          <w:szCs w:val="18"/>
        </w:rPr>
        <w:t>czy</w:t>
      </w:r>
      <w:r>
        <w:rPr>
          <w:rFonts w:ascii="Verdana" w:hAnsi="Verdana"/>
          <w:color w:val="000000"/>
          <w:sz w:val="18"/>
          <w:szCs w:val="18"/>
        </w:rPr>
        <w:t xml:space="preserve"> firmy kurierskiej, decyduje data i godzina wpływu przesyłki do siedziby CIEPŁO-JAWOR Sp. z o.o., a nie data stempla pocztowego (data nadania).</w:t>
      </w:r>
    </w:p>
    <w:p w14:paraId="5652113D" w14:textId="77777777" w:rsidR="009B6530" w:rsidRPr="00265895" w:rsidRDefault="009B6530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Of</w:t>
      </w:r>
      <w:r w:rsidR="00134DCB">
        <w:rPr>
          <w:rFonts w:ascii="Verdana" w:hAnsi="Verdana"/>
          <w:color w:val="000000"/>
          <w:sz w:val="18"/>
          <w:szCs w:val="18"/>
        </w:rPr>
        <w:t xml:space="preserve">erta jest wiążąca przez okres </w:t>
      </w:r>
      <w:r w:rsidR="00B44C8E">
        <w:rPr>
          <w:rFonts w:ascii="Verdana" w:hAnsi="Verdana"/>
          <w:color w:val="000000"/>
          <w:sz w:val="18"/>
          <w:szCs w:val="18"/>
        </w:rPr>
        <w:t>14</w:t>
      </w:r>
      <w:r>
        <w:rPr>
          <w:rFonts w:ascii="Verdana" w:hAnsi="Verdana"/>
          <w:color w:val="000000"/>
          <w:sz w:val="18"/>
          <w:szCs w:val="18"/>
        </w:rPr>
        <w:t xml:space="preserve"> dni, od daty otwarcia ofert.</w:t>
      </w:r>
    </w:p>
    <w:p w14:paraId="256C2229" w14:textId="77777777" w:rsidR="00551AFC" w:rsidRDefault="00551AFC" w:rsidP="008B674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40674E52" w14:textId="77777777" w:rsidR="00265895" w:rsidRPr="00FE7970" w:rsidRDefault="00265895" w:rsidP="002436FC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 xml:space="preserve">Otwarcie ofert i </w:t>
      </w:r>
      <w:r w:rsidR="004F3EEE" w:rsidRPr="00FE7970">
        <w:rPr>
          <w:rFonts w:ascii="Verdana" w:hAnsi="Verdana"/>
          <w:bCs/>
          <w:color w:val="000000"/>
          <w:sz w:val="18"/>
          <w:szCs w:val="18"/>
        </w:rPr>
        <w:t>wybór Wykonawcy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563467F2" w14:textId="77777777" w:rsidR="00265895" w:rsidRPr="00FE7970" w:rsidRDefault="00265895" w:rsidP="002436FC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338485AF" w14:textId="38CCBC03" w:rsidR="00265895" w:rsidRPr="00551AFC" w:rsidRDefault="00265895" w:rsidP="002436FC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>Zamawiający dokona otwarcia ofert po upływie terminu</w:t>
      </w:r>
      <w:r w:rsidR="00126D07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FE7970">
        <w:rPr>
          <w:rFonts w:ascii="Verdana" w:hAnsi="Verdana"/>
          <w:bCs/>
          <w:color w:val="000000"/>
          <w:sz w:val="18"/>
          <w:szCs w:val="18"/>
        </w:rPr>
        <w:t>składania ofert</w:t>
      </w:r>
      <w:r w:rsidR="00126D07">
        <w:rPr>
          <w:rFonts w:ascii="Verdana" w:hAnsi="Verdana"/>
          <w:bCs/>
          <w:color w:val="000000"/>
          <w:sz w:val="18"/>
          <w:szCs w:val="18"/>
        </w:rPr>
        <w:t xml:space="preserve"> tj. dnia </w:t>
      </w:r>
      <w:r w:rsidR="00E028AC">
        <w:rPr>
          <w:rFonts w:ascii="Verdana" w:hAnsi="Verdana"/>
          <w:bCs/>
          <w:color w:val="000000"/>
          <w:sz w:val="18"/>
          <w:szCs w:val="18"/>
        </w:rPr>
        <w:t>18</w:t>
      </w:r>
      <w:r w:rsidR="00126D07">
        <w:rPr>
          <w:rFonts w:ascii="Verdana" w:hAnsi="Verdana"/>
          <w:bCs/>
          <w:color w:val="000000"/>
          <w:sz w:val="18"/>
          <w:szCs w:val="18"/>
        </w:rPr>
        <w:t>.</w:t>
      </w:r>
      <w:r w:rsidR="005424BA">
        <w:rPr>
          <w:rFonts w:ascii="Verdana" w:hAnsi="Verdana"/>
          <w:bCs/>
          <w:color w:val="000000"/>
          <w:sz w:val="18"/>
          <w:szCs w:val="18"/>
        </w:rPr>
        <w:t>12</w:t>
      </w:r>
      <w:r w:rsidR="00126D07">
        <w:rPr>
          <w:rFonts w:ascii="Verdana" w:hAnsi="Verdana"/>
          <w:bCs/>
          <w:color w:val="000000"/>
          <w:sz w:val="18"/>
          <w:szCs w:val="18"/>
        </w:rPr>
        <w:t>.202</w:t>
      </w:r>
      <w:r w:rsidR="005424BA">
        <w:rPr>
          <w:rFonts w:ascii="Verdana" w:hAnsi="Verdana"/>
          <w:bCs/>
          <w:color w:val="000000"/>
          <w:sz w:val="18"/>
          <w:szCs w:val="18"/>
        </w:rPr>
        <w:t>3</w:t>
      </w:r>
      <w:r w:rsidR="00126D07">
        <w:rPr>
          <w:rFonts w:ascii="Verdana" w:hAnsi="Verdana"/>
          <w:bCs/>
          <w:color w:val="000000"/>
          <w:sz w:val="18"/>
          <w:szCs w:val="18"/>
        </w:rPr>
        <w:t xml:space="preserve"> r. o godz. 1</w:t>
      </w:r>
      <w:r w:rsidR="005424BA">
        <w:rPr>
          <w:rFonts w:ascii="Verdana" w:hAnsi="Verdana"/>
          <w:bCs/>
          <w:color w:val="000000"/>
          <w:sz w:val="18"/>
          <w:szCs w:val="18"/>
        </w:rPr>
        <w:t>0</w:t>
      </w:r>
      <w:r w:rsidR="00126D07">
        <w:rPr>
          <w:rFonts w:ascii="Verdana" w:hAnsi="Verdana"/>
          <w:bCs/>
          <w:color w:val="000000"/>
          <w:sz w:val="18"/>
          <w:szCs w:val="18"/>
        </w:rPr>
        <w:t>:</w:t>
      </w:r>
      <w:r w:rsidR="005424BA">
        <w:rPr>
          <w:rFonts w:ascii="Verdana" w:hAnsi="Verdana"/>
          <w:bCs/>
          <w:color w:val="000000"/>
          <w:sz w:val="18"/>
          <w:szCs w:val="18"/>
        </w:rPr>
        <w:t>3</w:t>
      </w:r>
      <w:r w:rsidR="00126D07">
        <w:rPr>
          <w:rFonts w:ascii="Verdana" w:hAnsi="Verdana"/>
          <w:bCs/>
          <w:color w:val="000000"/>
          <w:sz w:val="18"/>
          <w:szCs w:val="18"/>
        </w:rPr>
        <w:t>0</w:t>
      </w:r>
      <w:r w:rsidRPr="00FE7970">
        <w:rPr>
          <w:rFonts w:ascii="Verdana" w:hAnsi="Verdana"/>
          <w:bCs/>
          <w:color w:val="000000"/>
          <w:sz w:val="18"/>
          <w:szCs w:val="18"/>
        </w:rPr>
        <w:t>. Do czasu otwarcia ofert koperty z ofertami nie zostaną otwarte, a wiadomości z ofertami złożonymi w formie elektronicznej nie zostaną odczytane. Otwarcie ofert odbędzie się w obecności, co najmniej dwóch pracowników Zamawiającego. Wybór Wykonawcy/Oferenta nastąpi niezwłocznie po dokonaniu oceny ofert.</w:t>
      </w:r>
    </w:p>
    <w:p w14:paraId="7E094B16" w14:textId="77777777" w:rsidR="00265895" w:rsidRDefault="00265895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14:paraId="459273E4" w14:textId="77777777" w:rsidR="00265895" w:rsidRPr="00FE7970" w:rsidRDefault="00471350" w:rsidP="0026589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>Oświadczenie oferenta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1E74D70F" w14:textId="77777777" w:rsidR="00265895" w:rsidRPr="00FE7970" w:rsidRDefault="00265895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036B1D24" w14:textId="77777777" w:rsidR="00126D07" w:rsidRDefault="00265895" w:rsidP="00126D0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>Składając ofertę Wykonawca/Oferent oświadcza, że wyraża zgodę na udział w postępowaniu oraz, że zobowiązuje się wykonać przedmiot zamówienia zgodnie z niniejszym ogłoszeniem. Zakłada się, że osoba podpisująca ofertę w imieniu Wykonawcy/Oferenta jest uprawniona do składania w jego imieniu skutecznych oświadczeń woli, w tym zaciągania zobowiązań. Jeden Wykonawca/Oferent może złożyć tylko jedną ofertę. Wykonawca/Oferent zobowiązuje się do zawarcia umowy w sprawie przedmiotu zamówienia na zasadach w niej określonych.</w:t>
      </w:r>
    </w:p>
    <w:p w14:paraId="3F499484" w14:textId="77777777" w:rsidR="00126D07" w:rsidRPr="00126D07" w:rsidRDefault="00126D07" w:rsidP="00126D0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04D36CC4" w14:textId="77777777" w:rsidR="00126D07" w:rsidRPr="00471350" w:rsidRDefault="00126D07" w:rsidP="00126D07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Odrzucenie oferty</w:t>
      </w:r>
    </w:p>
    <w:p w14:paraId="3E004264" w14:textId="77777777" w:rsidR="00126D07" w:rsidRDefault="00126D07" w:rsidP="00126D0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2AFFD018" w14:textId="77777777" w:rsidR="00126D07" w:rsidRDefault="00126D07" w:rsidP="00126D0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 niniejszym postępowaniu zostanie odrzucona oferta Oferenta, który:</w:t>
      </w:r>
    </w:p>
    <w:p w14:paraId="32DEF36C" w14:textId="77777777" w:rsidR="00126D07" w:rsidRDefault="00126D07" w:rsidP="00126D07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złoży ofertę niezgodnie z treścią niniejszego zapytania ofertowego,</w:t>
      </w:r>
    </w:p>
    <w:p w14:paraId="2E2D53BF" w14:textId="77777777" w:rsidR="00126D07" w:rsidRDefault="00126D07" w:rsidP="00126D07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nie spełnia warunków udziału w postępowaniu,</w:t>
      </w:r>
    </w:p>
    <w:p w14:paraId="1BF2943D" w14:textId="77777777" w:rsidR="00126D07" w:rsidRPr="00850637" w:rsidRDefault="00126D07" w:rsidP="00126D07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złożył ofertę po terminie składania ofert.</w:t>
      </w:r>
    </w:p>
    <w:p w14:paraId="442DB76F" w14:textId="77777777" w:rsidR="00471350" w:rsidRDefault="00471350" w:rsidP="0047135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28E2FDE9" w14:textId="77777777" w:rsidR="00126D07" w:rsidRDefault="00126D07" w:rsidP="00126D0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Informacje dotyczące RODO</w:t>
      </w:r>
    </w:p>
    <w:p w14:paraId="27338C4B" w14:textId="77777777" w:rsidR="00126D07" w:rsidRPr="0024133D" w:rsidRDefault="00126D07" w:rsidP="00126D07">
      <w:pPr>
        <w:pStyle w:val="Akapitzlist"/>
        <w:rPr>
          <w:rFonts w:ascii="Verdana" w:hAnsi="Verdana"/>
          <w:bCs/>
          <w:color w:val="000000"/>
          <w:sz w:val="18"/>
          <w:szCs w:val="18"/>
        </w:rPr>
      </w:pPr>
    </w:p>
    <w:p w14:paraId="7F99D902" w14:textId="77777777" w:rsidR="00126D07" w:rsidRDefault="00126D07" w:rsidP="00B2100B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Zgodnie z art. 13 ust. 1 i 2 rozporządzenia Parlamentu Europejskiego i Rady (UE) 2016/679 </w:t>
      </w:r>
      <w:r>
        <w:rPr>
          <w:rFonts w:ascii="Verdana" w:hAnsi="Verdana"/>
          <w:bCs/>
          <w:color w:val="000000"/>
          <w:sz w:val="18"/>
          <w:szCs w:val="18"/>
        </w:rPr>
        <w:br/>
        <w:t xml:space="preserve">z dnia 27 kwietnie 2016 r. w sprawie ochrony osób fizycznych w związku z przetwarzaniem danych osobowych i w sprawie swobodnego przepływu takich danych dalej zwanym „RODO”, informujemy, że administratorem Pani/Pana danych osobowych jest </w:t>
      </w:r>
      <w:r>
        <w:rPr>
          <w:rFonts w:ascii="Verdana" w:hAnsi="Verdana"/>
          <w:color w:val="000000"/>
          <w:sz w:val="18"/>
          <w:szCs w:val="18"/>
        </w:rPr>
        <w:t xml:space="preserve">CIEPŁO-JAWOR Sp. z o.o. z siedzibą przy </w:t>
      </w:r>
      <w:r>
        <w:rPr>
          <w:rFonts w:ascii="Verdana" w:hAnsi="Verdana"/>
          <w:color w:val="000000"/>
          <w:sz w:val="18"/>
          <w:szCs w:val="18"/>
        </w:rPr>
        <w:br/>
        <w:t>ul. Stanisława Moniuszki 2A, 59-400 Jawor. Pani/Pana/Państwa dane osobowe przetwarzane będą na podstawie art. 6 ust. 1 lit. C RODO w celu związanym z postępowaniem o udzielenie niniejszego zamówienia. Pani/Pana dane osobowe będą przechowywane do czasu obowiązywania umowy na ww. zamówienie.</w:t>
      </w:r>
    </w:p>
    <w:p w14:paraId="4C2711AB" w14:textId="77777777" w:rsidR="00B2100B" w:rsidRPr="00126D07" w:rsidRDefault="00B2100B" w:rsidP="00B2100B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11DDB559" w14:textId="77777777" w:rsidR="008B6740" w:rsidRPr="00471350" w:rsidRDefault="00471350" w:rsidP="006A133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Informacje dodatkowe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0182E436" w14:textId="77777777" w:rsidR="008B6740" w:rsidRDefault="008B6740" w:rsidP="008B674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1579AD08" w14:textId="77777777" w:rsidR="00776937" w:rsidRDefault="00C90D35" w:rsidP="00A225A2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Podpisanie umowy</w:t>
      </w:r>
      <w:r w:rsidR="00B63C05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551AFC">
        <w:rPr>
          <w:rFonts w:ascii="Verdana" w:hAnsi="Verdana"/>
          <w:bCs/>
          <w:color w:val="000000"/>
          <w:sz w:val="18"/>
          <w:szCs w:val="18"/>
        </w:rPr>
        <w:t>nastąpi w siedzibie CIEPŁO-JAWOR Sp. z o.o. w Jaworze ul. Moniuszki 2A w terminie nie później</w:t>
      </w:r>
      <w:r w:rsidR="00F00579">
        <w:rPr>
          <w:rFonts w:ascii="Verdana" w:hAnsi="Verdana"/>
          <w:bCs/>
          <w:color w:val="000000"/>
          <w:sz w:val="18"/>
          <w:szCs w:val="18"/>
        </w:rPr>
        <w:t>szym</w:t>
      </w:r>
      <w:r w:rsidR="00551AFC">
        <w:rPr>
          <w:rFonts w:ascii="Verdana" w:hAnsi="Verdana"/>
          <w:bCs/>
          <w:color w:val="000000"/>
          <w:sz w:val="18"/>
          <w:szCs w:val="18"/>
        </w:rPr>
        <w:t xml:space="preserve"> niż </w:t>
      </w:r>
      <w:r w:rsidR="005C39D0">
        <w:rPr>
          <w:rFonts w:ascii="Verdana" w:hAnsi="Verdana"/>
          <w:bCs/>
          <w:color w:val="000000"/>
          <w:sz w:val="18"/>
          <w:szCs w:val="18"/>
        </w:rPr>
        <w:t>7</w:t>
      </w:r>
      <w:r w:rsidR="00551AFC">
        <w:rPr>
          <w:rFonts w:ascii="Verdana" w:hAnsi="Verdana"/>
          <w:bCs/>
          <w:color w:val="000000"/>
          <w:sz w:val="18"/>
          <w:szCs w:val="18"/>
        </w:rPr>
        <w:t xml:space="preserve"> dni </w:t>
      </w:r>
      <w:r w:rsidR="006C1520">
        <w:rPr>
          <w:rFonts w:ascii="Verdana" w:hAnsi="Verdana"/>
          <w:bCs/>
          <w:color w:val="000000"/>
          <w:sz w:val="18"/>
          <w:szCs w:val="18"/>
        </w:rPr>
        <w:t>od daty rozstrzygnięcia</w:t>
      </w:r>
      <w:r w:rsidR="00B63C05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F00579">
        <w:rPr>
          <w:rFonts w:ascii="Verdana" w:hAnsi="Verdana"/>
          <w:bCs/>
          <w:color w:val="000000"/>
          <w:sz w:val="18"/>
          <w:szCs w:val="18"/>
        </w:rPr>
        <w:t>postępowania przetargowego</w:t>
      </w:r>
      <w:r w:rsidR="00B63C05">
        <w:rPr>
          <w:rFonts w:ascii="Verdana" w:hAnsi="Verdana"/>
          <w:bCs/>
          <w:color w:val="000000"/>
          <w:sz w:val="18"/>
          <w:szCs w:val="18"/>
        </w:rPr>
        <w:t>.</w:t>
      </w:r>
    </w:p>
    <w:p w14:paraId="77EFD556" w14:textId="77777777" w:rsidR="00F00579" w:rsidRPr="00611A60" w:rsidRDefault="00F00579" w:rsidP="00F00579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46D829E2" w14:textId="5E643D5F" w:rsidR="00F00579" w:rsidRPr="0003342B" w:rsidRDefault="00F00579" w:rsidP="00F0057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Przewidywany termin zakończenia postępowania:  </w:t>
      </w:r>
      <w:r w:rsidR="00E028AC">
        <w:rPr>
          <w:rFonts w:ascii="Verdana" w:hAnsi="Verdana"/>
          <w:b/>
          <w:bCs/>
          <w:color w:val="000000"/>
          <w:sz w:val="18"/>
          <w:szCs w:val="18"/>
        </w:rPr>
        <w:t>19</w:t>
      </w:r>
      <w:r>
        <w:rPr>
          <w:rFonts w:ascii="Verdana" w:hAnsi="Verdana"/>
          <w:b/>
          <w:bCs/>
          <w:color w:val="000000"/>
          <w:sz w:val="18"/>
          <w:szCs w:val="18"/>
        </w:rPr>
        <w:t>.</w:t>
      </w:r>
      <w:r w:rsidR="00797EB3">
        <w:rPr>
          <w:rFonts w:ascii="Verdana" w:hAnsi="Verdana"/>
          <w:b/>
          <w:bCs/>
          <w:color w:val="000000"/>
          <w:sz w:val="18"/>
          <w:szCs w:val="18"/>
        </w:rPr>
        <w:t>12</w:t>
      </w:r>
      <w:r w:rsidRPr="0003342B">
        <w:rPr>
          <w:rFonts w:ascii="Verdana" w:hAnsi="Verdana"/>
          <w:b/>
          <w:bCs/>
          <w:color w:val="000000"/>
          <w:sz w:val="18"/>
          <w:szCs w:val="18"/>
        </w:rPr>
        <w:t>.202</w:t>
      </w:r>
      <w:r w:rsidR="00797EB3">
        <w:rPr>
          <w:rFonts w:ascii="Verdana" w:hAnsi="Verdana"/>
          <w:b/>
          <w:bCs/>
          <w:color w:val="000000"/>
          <w:sz w:val="18"/>
          <w:szCs w:val="18"/>
        </w:rPr>
        <w:t>3</w:t>
      </w:r>
      <w:r w:rsidRPr="0003342B">
        <w:rPr>
          <w:rFonts w:ascii="Verdana" w:hAnsi="Verdana"/>
          <w:b/>
          <w:bCs/>
          <w:color w:val="000000"/>
          <w:sz w:val="18"/>
          <w:szCs w:val="18"/>
        </w:rPr>
        <w:t xml:space="preserve"> r.</w:t>
      </w:r>
    </w:p>
    <w:p w14:paraId="6DCB990B" w14:textId="77777777" w:rsidR="00776937" w:rsidRDefault="00776937" w:rsidP="006C152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36BB21F3" w14:textId="77777777" w:rsidR="00776937" w:rsidRDefault="00776937" w:rsidP="0077693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Osoby upoważnione do </w:t>
      </w:r>
      <w:r w:rsidR="00527C34">
        <w:rPr>
          <w:rFonts w:ascii="Verdana" w:hAnsi="Verdana"/>
          <w:bCs/>
          <w:color w:val="000000"/>
          <w:sz w:val="18"/>
          <w:szCs w:val="18"/>
        </w:rPr>
        <w:t>kontaktu:</w:t>
      </w:r>
    </w:p>
    <w:p w14:paraId="441230EF" w14:textId="77777777" w:rsidR="00776937" w:rsidRPr="00776937" w:rsidRDefault="00776937" w:rsidP="00776937">
      <w:pPr>
        <w:pStyle w:val="Akapitzlist"/>
        <w:rPr>
          <w:rFonts w:ascii="Verdana" w:hAnsi="Verdana"/>
          <w:bCs/>
          <w:color w:val="000000"/>
          <w:sz w:val="18"/>
          <w:szCs w:val="18"/>
        </w:rPr>
      </w:pPr>
    </w:p>
    <w:p w14:paraId="08EC0982" w14:textId="62A405E5" w:rsidR="00776937" w:rsidRDefault="00E028AC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Grzegorz Zakrzewski</w:t>
      </w:r>
      <w:r w:rsidR="00776937">
        <w:rPr>
          <w:rFonts w:ascii="Verdana" w:hAnsi="Verdana"/>
          <w:bCs/>
          <w:color w:val="000000"/>
          <w:sz w:val="18"/>
          <w:szCs w:val="18"/>
        </w:rPr>
        <w:t>-</w:t>
      </w:r>
      <w:r w:rsidR="00776937">
        <w:rPr>
          <w:rFonts w:ascii="Verdana" w:hAnsi="Verdana"/>
          <w:bCs/>
          <w:color w:val="000000"/>
          <w:sz w:val="18"/>
          <w:szCs w:val="18"/>
        </w:rPr>
        <w:tab/>
        <w:t xml:space="preserve">sprawy proceduralne i techniczne </w:t>
      </w:r>
      <w:r w:rsidR="00776937">
        <w:rPr>
          <w:rFonts w:ascii="Verdana" w:hAnsi="Verdana"/>
          <w:bCs/>
          <w:color w:val="000000"/>
          <w:sz w:val="18"/>
          <w:szCs w:val="18"/>
        </w:rPr>
        <w:tab/>
        <w:t>-</w:t>
      </w:r>
      <w:r w:rsidR="00776937">
        <w:rPr>
          <w:rFonts w:ascii="Verdana" w:hAnsi="Verdana"/>
          <w:bCs/>
          <w:color w:val="000000"/>
          <w:sz w:val="18"/>
          <w:szCs w:val="18"/>
        </w:rPr>
        <w:tab/>
        <w:t xml:space="preserve">tel. </w:t>
      </w:r>
      <w:r>
        <w:rPr>
          <w:rFonts w:ascii="Verdana" w:hAnsi="Verdana"/>
          <w:bCs/>
          <w:color w:val="000000"/>
          <w:sz w:val="18"/>
          <w:szCs w:val="18"/>
        </w:rPr>
        <w:t>511 817 524</w:t>
      </w:r>
      <w:r w:rsidR="00811734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62357B0B" w14:textId="77777777" w:rsidR="00776937" w:rsidRPr="00776937" w:rsidRDefault="00776937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38BE4564" w14:textId="77777777" w:rsidR="00E17B36" w:rsidRDefault="00E17B36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14:paraId="7678D27C" w14:textId="77777777" w:rsidR="00E17B36" w:rsidRDefault="00E17B36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14:paraId="142FD1FD" w14:textId="77777777" w:rsidR="00FA187E" w:rsidRDefault="00FA187E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14:paraId="0997A2F7" w14:textId="77777777" w:rsidR="00144872" w:rsidRPr="00FA187E" w:rsidRDefault="00144872" w:rsidP="00B56235">
      <w:pPr>
        <w:shd w:val="clear" w:color="auto" w:fill="FFFFFF"/>
        <w:suppressAutoHyphens/>
        <w:spacing w:before="0" w:after="0"/>
        <w:ind w:left="4673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  <w:r w:rsidRP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………………………………………</w:t>
      </w:r>
      <w:r w:rsid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…………</w:t>
      </w:r>
    </w:p>
    <w:p w14:paraId="19539F38" w14:textId="77777777" w:rsidR="00261026" w:rsidRPr="006C1520" w:rsidRDefault="00144872" w:rsidP="00D33C30">
      <w:pPr>
        <w:shd w:val="clear" w:color="auto" w:fill="FFFFFF"/>
        <w:suppressAutoHyphens/>
        <w:spacing w:before="0" w:after="0"/>
        <w:ind w:left="4666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  <w:r w:rsidRP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(pod</w:t>
      </w:r>
      <w:r w:rsidR="00D33C30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 xml:space="preserve">pis i pieczęć </w:t>
      </w:r>
      <w:r w:rsidR="00E17B36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Zamawiającego</w:t>
      </w:r>
      <w:r w:rsidR="00D33C30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 xml:space="preserve"> )</w:t>
      </w:r>
    </w:p>
    <w:sectPr w:rsidR="00261026" w:rsidRPr="006C1520" w:rsidSect="00F00579">
      <w:headerReference w:type="default" r:id="rId11"/>
      <w:footerReference w:type="default" r:id="rId12"/>
      <w:pgSz w:w="11906" w:h="16838" w:code="9"/>
      <w:pgMar w:top="851" w:right="851" w:bottom="568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EE08" w14:textId="77777777" w:rsidR="00423745" w:rsidRDefault="00423745">
      <w:r>
        <w:separator/>
      </w:r>
    </w:p>
  </w:endnote>
  <w:endnote w:type="continuationSeparator" w:id="0">
    <w:p w14:paraId="21401091" w14:textId="77777777" w:rsidR="00423745" w:rsidRDefault="0042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354867454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14:paraId="3B4AE8C7" w14:textId="77777777" w:rsidR="008E3049" w:rsidRPr="008E3049" w:rsidRDefault="008E304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8E3049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8E3049">
              <w:rPr>
                <w:rFonts w:ascii="Verdana" w:hAnsi="Verdana"/>
                <w:b/>
                <w:sz w:val="16"/>
                <w:szCs w:val="16"/>
              </w:rPr>
              <w:instrText>PAGE</w:instrTex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2100B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8E3049">
              <w:rPr>
                <w:rFonts w:ascii="Verdana" w:hAnsi="Verdana"/>
                <w:sz w:val="16"/>
                <w:szCs w:val="16"/>
              </w:rPr>
              <w:t xml:space="preserve"> z 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8E3049">
              <w:rPr>
                <w:rFonts w:ascii="Verdana" w:hAnsi="Verdana"/>
                <w:b/>
                <w:sz w:val="16"/>
                <w:szCs w:val="16"/>
              </w:rPr>
              <w:instrText>NUMPAGES</w:instrTex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2100B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43D10092" w14:textId="77777777" w:rsidR="00034A07" w:rsidRPr="007247C6" w:rsidRDefault="00034A07" w:rsidP="006A1FB1">
    <w:pPr>
      <w:pStyle w:val="Stopka"/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89155" w14:textId="77777777" w:rsidR="00423745" w:rsidRDefault="00423745">
      <w:r>
        <w:separator/>
      </w:r>
    </w:p>
  </w:footnote>
  <w:footnote w:type="continuationSeparator" w:id="0">
    <w:p w14:paraId="5510328E" w14:textId="77777777" w:rsidR="00423745" w:rsidRDefault="00423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3"/>
      <w:gridCol w:w="7973"/>
    </w:tblGrid>
    <w:tr w:rsidR="00034A07" w:rsidRPr="00767717" w14:paraId="79109A1A" w14:textId="77777777" w:rsidTr="009A368A">
      <w:trPr>
        <w:trHeight w:val="793"/>
      </w:trPr>
      <w:tc>
        <w:tcPr>
          <w:tcW w:w="2483" w:type="dxa"/>
          <w:shd w:val="clear" w:color="auto" w:fill="auto"/>
        </w:tcPr>
        <w:p w14:paraId="510560A9" w14:textId="77777777" w:rsidR="00034A07" w:rsidRPr="00767717" w:rsidRDefault="00034A07" w:rsidP="009A368A">
          <w:pPr>
            <w:suppressAutoHyphens/>
            <w:spacing w:before="0" w:after="0"/>
            <w:ind w:left="0" w:firstLine="0"/>
            <w:rPr>
              <w:rFonts w:ascii="Arial" w:hAnsi="Arial" w:cs="Arial"/>
              <w:b/>
              <w:i/>
              <w:sz w:val="20"/>
              <w:szCs w:val="20"/>
              <w:lang w:eastAsia="ar-SA"/>
            </w:rPr>
          </w:pPr>
          <w:r w:rsidRPr="00767717">
            <w:rPr>
              <w:lang w:eastAsia="ar-SA"/>
            </w:rPr>
            <w:t xml:space="preserve"> </w:t>
          </w:r>
          <w:r w:rsidR="00B7005B">
            <w:rPr>
              <w:noProof/>
            </w:rPr>
            <w:drawing>
              <wp:inline distT="0" distB="0" distL="0" distR="0" wp14:anchorId="5B7E91EC" wp14:editId="21B0F3B6">
                <wp:extent cx="1311966" cy="480294"/>
                <wp:effectExtent l="0" t="0" r="0" b="0"/>
                <wp:docPr id="1" name="Obraz 1" descr="cid:image001.png@01D655EF.553D8C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id:image001.png@01D655EF.553D8C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879" cy="492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3" w:type="dxa"/>
          <w:shd w:val="clear" w:color="auto" w:fill="auto"/>
          <w:vAlign w:val="center"/>
        </w:tcPr>
        <w:p w14:paraId="565A043E" w14:textId="77777777" w:rsidR="00034A07" w:rsidRPr="00767717" w:rsidRDefault="00034A07" w:rsidP="009A368A">
          <w:pPr>
            <w:suppressAutoHyphens/>
            <w:spacing w:before="0" w:after="0"/>
            <w:ind w:left="0" w:firstLine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767717">
            <w:rPr>
              <w:rFonts w:ascii="Arial" w:hAnsi="Arial" w:cs="Arial"/>
              <w:sz w:val="20"/>
              <w:szCs w:val="20"/>
              <w:lang w:eastAsia="ar-SA"/>
            </w:rPr>
            <w:t>„CIEPŁO-JAWOR” Spółka z ograniczoną odpowiedzialnością</w:t>
          </w:r>
        </w:p>
        <w:p w14:paraId="566197FD" w14:textId="77777777" w:rsidR="00034A07" w:rsidRPr="00E55F91" w:rsidRDefault="00034A07" w:rsidP="009A368A">
          <w:pPr>
            <w:suppressAutoHyphens/>
            <w:spacing w:before="0" w:after="0"/>
            <w:ind w:left="0" w:firstLine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E55F91">
            <w:rPr>
              <w:rFonts w:ascii="Arial" w:hAnsi="Arial" w:cs="Arial"/>
              <w:sz w:val="20"/>
              <w:szCs w:val="20"/>
              <w:lang w:eastAsia="ar-SA"/>
            </w:rPr>
            <w:t>59-400 Jawor, ul. Moniuszki 2A</w:t>
          </w:r>
        </w:p>
      </w:tc>
    </w:tr>
  </w:tbl>
  <w:p w14:paraId="0CF4C572" w14:textId="77777777" w:rsidR="00034A07" w:rsidRPr="008D58B3" w:rsidRDefault="00034A07" w:rsidP="008D58B3">
    <w:pPr>
      <w:pStyle w:val="Nagwek"/>
      <w:ind w:left="0"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hAnsi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/>
      </w:r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3">
      <w:start w:val="7"/>
      <w:numFmt w:val="lowerLetter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1C"/>
    <w:multiLevelType w:val="singleLevel"/>
    <w:tmpl w:val="0000001C"/>
    <w:name w:val="WW8Num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5F76C4"/>
    <w:multiLevelType w:val="hybridMultilevel"/>
    <w:tmpl w:val="7EFE7C28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06F5318"/>
    <w:multiLevelType w:val="hybridMultilevel"/>
    <w:tmpl w:val="EDF8D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44189"/>
    <w:multiLevelType w:val="hybridMultilevel"/>
    <w:tmpl w:val="87E24B6C"/>
    <w:lvl w:ilvl="0" w:tplc="2AD21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9675B49"/>
    <w:multiLevelType w:val="hybridMultilevel"/>
    <w:tmpl w:val="03F8B53A"/>
    <w:lvl w:ilvl="0" w:tplc="2AD21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BA24FD"/>
    <w:multiLevelType w:val="hybridMultilevel"/>
    <w:tmpl w:val="B2D04204"/>
    <w:lvl w:ilvl="0" w:tplc="28688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AF5021B"/>
    <w:multiLevelType w:val="hybridMultilevel"/>
    <w:tmpl w:val="03F8B53A"/>
    <w:lvl w:ilvl="0" w:tplc="2AD21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B3A657F"/>
    <w:multiLevelType w:val="hybridMultilevel"/>
    <w:tmpl w:val="1F38E87C"/>
    <w:lvl w:ilvl="0" w:tplc="220ED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066250"/>
    <w:multiLevelType w:val="hybridMultilevel"/>
    <w:tmpl w:val="07BE541E"/>
    <w:lvl w:ilvl="0" w:tplc="873C6D1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72D3BD3"/>
    <w:multiLevelType w:val="hybridMultilevel"/>
    <w:tmpl w:val="7EFE7C28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0823A1"/>
    <w:multiLevelType w:val="hybridMultilevel"/>
    <w:tmpl w:val="AD3667E8"/>
    <w:lvl w:ilvl="0" w:tplc="5F304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01466C7"/>
    <w:multiLevelType w:val="hybridMultilevel"/>
    <w:tmpl w:val="8432E46C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14B0064"/>
    <w:multiLevelType w:val="hybridMultilevel"/>
    <w:tmpl w:val="F0EAEED6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1D364F3"/>
    <w:multiLevelType w:val="hybridMultilevel"/>
    <w:tmpl w:val="73DE8278"/>
    <w:lvl w:ilvl="0" w:tplc="0D386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4DC5327"/>
    <w:multiLevelType w:val="hybridMultilevel"/>
    <w:tmpl w:val="BC1C3660"/>
    <w:lvl w:ilvl="0" w:tplc="F52A1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AF0302"/>
    <w:multiLevelType w:val="hybridMultilevel"/>
    <w:tmpl w:val="D3143408"/>
    <w:lvl w:ilvl="0" w:tplc="787A5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B658A"/>
    <w:multiLevelType w:val="hybridMultilevel"/>
    <w:tmpl w:val="BC1C3660"/>
    <w:lvl w:ilvl="0" w:tplc="F52A1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FD419B"/>
    <w:multiLevelType w:val="hybridMultilevel"/>
    <w:tmpl w:val="2662F2AC"/>
    <w:lvl w:ilvl="0" w:tplc="F4BA1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856512"/>
    <w:multiLevelType w:val="hybridMultilevel"/>
    <w:tmpl w:val="5BB84004"/>
    <w:lvl w:ilvl="0" w:tplc="6EE01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6A7BCE"/>
    <w:multiLevelType w:val="hybridMultilevel"/>
    <w:tmpl w:val="A26218B4"/>
    <w:lvl w:ilvl="0" w:tplc="B7EC49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8D5788F"/>
    <w:multiLevelType w:val="hybridMultilevel"/>
    <w:tmpl w:val="9FD08F86"/>
    <w:lvl w:ilvl="0" w:tplc="220ED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AC6AD7"/>
    <w:multiLevelType w:val="hybridMultilevel"/>
    <w:tmpl w:val="BE2C31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556A4"/>
    <w:multiLevelType w:val="multilevel"/>
    <w:tmpl w:val="34E6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77140E"/>
    <w:multiLevelType w:val="multilevel"/>
    <w:tmpl w:val="02F2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203970"/>
    <w:multiLevelType w:val="hybridMultilevel"/>
    <w:tmpl w:val="0BA888DE"/>
    <w:lvl w:ilvl="0" w:tplc="AD52C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0908438">
    <w:abstractNumId w:val="31"/>
  </w:num>
  <w:num w:numId="2" w16cid:durableId="179393418">
    <w:abstractNumId w:val="25"/>
  </w:num>
  <w:num w:numId="3" w16cid:durableId="1600792753">
    <w:abstractNumId w:val="11"/>
  </w:num>
  <w:num w:numId="4" w16cid:durableId="1648775306">
    <w:abstractNumId w:val="27"/>
  </w:num>
  <w:num w:numId="5" w16cid:durableId="961232303">
    <w:abstractNumId w:val="34"/>
  </w:num>
  <w:num w:numId="6" w16cid:durableId="59332971">
    <w:abstractNumId w:val="28"/>
  </w:num>
  <w:num w:numId="7" w16cid:durableId="644511193">
    <w:abstractNumId w:val="20"/>
  </w:num>
  <w:num w:numId="8" w16cid:durableId="214048790">
    <w:abstractNumId w:val="22"/>
  </w:num>
  <w:num w:numId="9" w16cid:durableId="490677765">
    <w:abstractNumId w:val="21"/>
  </w:num>
  <w:num w:numId="10" w16cid:durableId="185490571">
    <w:abstractNumId w:val="19"/>
  </w:num>
  <w:num w:numId="11" w16cid:durableId="500632218">
    <w:abstractNumId w:val="13"/>
  </w:num>
  <w:num w:numId="12" w16cid:durableId="1611888780">
    <w:abstractNumId w:val="12"/>
  </w:num>
  <w:num w:numId="13" w16cid:durableId="1256936372">
    <w:abstractNumId w:val="29"/>
  </w:num>
  <w:num w:numId="14" w16cid:durableId="332609790">
    <w:abstractNumId w:val="15"/>
  </w:num>
  <w:num w:numId="15" w16cid:durableId="983435340">
    <w:abstractNumId w:val="33"/>
  </w:num>
  <w:num w:numId="16" w16cid:durableId="1198276913">
    <w:abstractNumId w:val="32"/>
  </w:num>
  <w:num w:numId="17" w16cid:durableId="657851568">
    <w:abstractNumId w:val="30"/>
  </w:num>
  <w:num w:numId="18" w16cid:durableId="62416063">
    <w:abstractNumId w:val="18"/>
  </w:num>
  <w:num w:numId="19" w16cid:durableId="651980492">
    <w:abstractNumId w:val="17"/>
  </w:num>
  <w:num w:numId="20" w16cid:durableId="464812262">
    <w:abstractNumId w:val="26"/>
  </w:num>
  <w:num w:numId="21" w16cid:durableId="50010099">
    <w:abstractNumId w:val="24"/>
  </w:num>
  <w:num w:numId="22" w16cid:durableId="831986288">
    <w:abstractNumId w:val="14"/>
  </w:num>
  <w:num w:numId="23" w16cid:durableId="1773940999">
    <w:abstractNumId w:val="16"/>
  </w:num>
  <w:num w:numId="24" w16cid:durableId="1260219417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70"/>
  <w:drawingGridVerticalSpacing w:val="17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0C"/>
    <w:rsid w:val="000012EF"/>
    <w:rsid w:val="00001B21"/>
    <w:rsid w:val="00003B53"/>
    <w:rsid w:val="00003BB5"/>
    <w:rsid w:val="000041CD"/>
    <w:rsid w:val="0000501F"/>
    <w:rsid w:val="00006311"/>
    <w:rsid w:val="00013B6A"/>
    <w:rsid w:val="00013C10"/>
    <w:rsid w:val="00015B08"/>
    <w:rsid w:val="00015F70"/>
    <w:rsid w:val="00016572"/>
    <w:rsid w:val="00016852"/>
    <w:rsid w:val="00020E33"/>
    <w:rsid w:val="000216F7"/>
    <w:rsid w:val="00022100"/>
    <w:rsid w:val="00024804"/>
    <w:rsid w:val="00026308"/>
    <w:rsid w:val="0002701C"/>
    <w:rsid w:val="00027FD5"/>
    <w:rsid w:val="00030120"/>
    <w:rsid w:val="000305CC"/>
    <w:rsid w:val="00030A26"/>
    <w:rsid w:val="000310D7"/>
    <w:rsid w:val="00034A07"/>
    <w:rsid w:val="00035005"/>
    <w:rsid w:val="000351A4"/>
    <w:rsid w:val="000357DE"/>
    <w:rsid w:val="00036A05"/>
    <w:rsid w:val="00037C60"/>
    <w:rsid w:val="00043488"/>
    <w:rsid w:val="000470EE"/>
    <w:rsid w:val="00047197"/>
    <w:rsid w:val="00047C93"/>
    <w:rsid w:val="000559D8"/>
    <w:rsid w:val="00060E95"/>
    <w:rsid w:val="00061101"/>
    <w:rsid w:val="00063335"/>
    <w:rsid w:val="000638C8"/>
    <w:rsid w:val="00064810"/>
    <w:rsid w:val="00064AEE"/>
    <w:rsid w:val="00065305"/>
    <w:rsid w:val="00066CD7"/>
    <w:rsid w:val="00067305"/>
    <w:rsid w:val="00072E01"/>
    <w:rsid w:val="00072E40"/>
    <w:rsid w:val="00072F27"/>
    <w:rsid w:val="00073154"/>
    <w:rsid w:val="0007454C"/>
    <w:rsid w:val="00080243"/>
    <w:rsid w:val="00081E79"/>
    <w:rsid w:val="00084597"/>
    <w:rsid w:val="0008581A"/>
    <w:rsid w:val="00091DD9"/>
    <w:rsid w:val="000948A2"/>
    <w:rsid w:val="00094F8B"/>
    <w:rsid w:val="0009593E"/>
    <w:rsid w:val="00096A8D"/>
    <w:rsid w:val="00097F9B"/>
    <w:rsid w:val="000A335B"/>
    <w:rsid w:val="000A66F3"/>
    <w:rsid w:val="000B2486"/>
    <w:rsid w:val="000B29B0"/>
    <w:rsid w:val="000B2B26"/>
    <w:rsid w:val="000B4582"/>
    <w:rsid w:val="000B4E4D"/>
    <w:rsid w:val="000B4F67"/>
    <w:rsid w:val="000B5287"/>
    <w:rsid w:val="000B5BAD"/>
    <w:rsid w:val="000B7011"/>
    <w:rsid w:val="000C0F69"/>
    <w:rsid w:val="000C3CFD"/>
    <w:rsid w:val="000C49C8"/>
    <w:rsid w:val="000C675D"/>
    <w:rsid w:val="000D2554"/>
    <w:rsid w:val="000D448B"/>
    <w:rsid w:val="000D5AD5"/>
    <w:rsid w:val="000D5D63"/>
    <w:rsid w:val="000D6131"/>
    <w:rsid w:val="000D68D4"/>
    <w:rsid w:val="000D6D15"/>
    <w:rsid w:val="000D7369"/>
    <w:rsid w:val="000D7A6C"/>
    <w:rsid w:val="000E0293"/>
    <w:rsid w:val="000E073F"/>
    <w:rsid w:val="000E08E2"/>
    <w:rsid w:val="000E096B"/>
    <w:rsid w:val="000E20CE"/>
    <w:rsid w:val="000E3203"/>
    <w:rsid w:val="000E3DB7"/>
    <w:rsid w:val="000E5922"/>
    <w:rsid w:val="000E7861"/>
    <w:rsid w:val="000F3D57"/>
    <w:rsid w:val="000F604E"/>
    <w:rsid w:val="000F63A9"/>
    <w:rsid w:val="001017DF"/>
    <w:rsid w:val="001020D4"/>
    <w:rsid w:val="001029D2"/>
    <w:rsid w:val="00102EE6"/>
    <w:rsid w:val="00103356"/>
    <w:rsid w:val="001045AA"/>
    <w:rsid w:val="00105B4E"/>
    <w:rsid w:val="0010662B"/>
    <w:rsid w:val="001128FF"/>
    <w:rsid w:val="00113414"/>
    <w:rsid w:val="00113EB9"/>
    <w:rsid w:val="0011450E"/>
    <w:rsid w:val="00115A94"/>
    <w:rsid w:val="001202E3"/>
    <w:rsid w:val="00123B7A"/>
    <w:rsid w:val="00124352"/>
    <w:rsid w:val="00124F09"/>
    <w:rsid w:val="00126D07"/>
    <w:rsid w:val="00130300"/>
    <w:rsid w:val="00130E5E"/>
    <w:rsid w:val="00131965"/>
    <w:rsid w:val="0013286B"/>
    <w:rsid w:val="001330D7"/>
    <w:rsid w:val="001332B1"/>
    <w:rsid w:val="00134D09"/>
    <w:rsid w:val="00134DCB"/>
    <w:rsid w:val="00135E8D"/>
    <w:rsid w:val="001361EB"/>
    <w:rsid w:val="0013771D"/>
    <w:rsid w:val="0014012F"/>
    <w:rsid w:val="00143127"/>
    <w:rsid w:val="001435FC"/>
    <w:rsid w:val="001440C9"/>
    <w:rsid w:val="00144872"/>
    <w:rsid w:val="00144CA3"/>
    <w:rsid w:val="001503C6"/>
    <w:rsid w:val="00150ADA"/>
    <w:rsid w:val="001516FC"/>
    <w:rsid w:val="00151A0D"/>
    <w:rsid w:val="00151D84"/>
    <w:rsid w:val="00152490"/>
    <w:rsid w:val="0015290C"/>
    <w:rsid w:val="00156E17"/>
    <w:rsid w:val="00162A4A"/>
    <w:rsid w:val="00163199"/>
    <w:rsid w:val="001640B5"/>
    <w:rsid w:val="001646B0"/>
    <w:rsid w:val="001659A6"/>
    <w:rsid w:val="00165EA9"/>
    <w:rsid w:val="001662DB"/>
    <w:rsid w:val="00171D8A"/>
    <w:rsid w:val="00172FCC"/>
    <w:rsid w:val="00175FA8"/>
    <w:rsid w:val="0017616F"/>
    <w:rsid w:val="0017693C"/>
    <w:rsid w:val="00177E1E"/>
    <w:rsid w:val="00182B83"/>
    <w:rsid w:val="00183EBB"/>
    <w:rsid w:val="001860C9"/>
    <w:rsid w:val="00190554"/>
    <w:rsid w:val="001909C4"/>
    <w:rsid w:val="00190E7A"/>
    <w:rsid w:val="00191AE5"/>
    <w:rsid w:val="00192D57"/>
    <w:rsid w:val="0019686F"/>
    <w:rsid w:val="00196FE5"/>
    <w:rsid w:val="00197654"/>
    <w:rsid w:val="001976D6"/>
    <w:rsid w:val="001A013C"/>
    <w:rsid w:val="001A0409"/>
    <w:rsid w:val="001A224D"/>
    <w:rsid w:val="001A2BFD"/>
    <w:rsid w:val="001A313B"/>
    <w:rsid w:val="001A4354"/>
    <w:rsid w:val="001A51A4"/>
    <w:rsid w:val="001A5FFD"/>
    <w:rsid w:val="001A6938"/>
    <w:rsid w:val="001A72D1"/>
    <w:rsid w:val="001A7CF1"/>
    <w:rsid w:val="001B10DE"/>
    <w:rsid w:val="001B2D35"/>
    <w:rsid w:val="001B38A5"/>
    <w:rsid w:val="001B4C0A"/>
    <w:rsid w:val="001B5303"/>
    <w:rsid w:val="001B5B8F"/>
    <w:rsid w:val="001B6189"/>
    <w:rsid w:val="001B7846"/>
    <w:rsid w:val="001C0897"/>
    <w:rsid w:val="001C3C6C"/>
    <w:rsid w:val="001C53DC"/>
    <w:rsid w:val="001D160B"/>
    <w:rsid w:val="001D21C8"/>
    <w:rsid w:val="001D5CE7"/>
    <w:rsid w:val="001E2A7F"/>
    <w:rsid w:val="001E379C"/>
    <w:rsid w:val="001E3C65"/>
    <w:rsid w:val="001E5B6A"/>
    <w:rsid w:val="001F1DA2"/>
    <w:rsid w:val="001F25B6"/>
    <w:rsid w:val="001F28B9"/>
    <w:rsid w:val="001F3E39"/>
    <w:rsid w:val="001F5BC0"/>
    <w:rsid w:val="001F6888"/>
    <w:rsid w:val="001F6EF3"/>
    <w:rsid w:val="002021EF"/>
    <w:rsid w:val="002036B6"/>
    <w:rsid w:val="00203DC2"/>
    <w:rsid w:val="002059AC"/>
    <w:rsid w:val="002059B4"/>
    <w:rsid w:val="00210425"/>
    <w:rsid w:val="002120A5"/>
    <w:rsid w:val="0021281F"/>
    <w:rsid w:val="002128D5"/>
    <w:rsid w:val="00213E15"/>
    <w:rsid w:val="00214395"/>
    <w:rsid w:val="002143CD"/>
    <w:rsid w:val="00215AFE"/>
    <w:rsid w:val="00217528"/>
    <w:rsid w:val="00217895"/>
    <w:rsid w:val="002211E5"/>
    <w:rsid w:val="00221806"/>
    <w:rsid w:val="00222C22"/>
    <w:rsid w:val="00224E92"/>
    <w:rsid w:val="00225B6D"/>
    <w:rsid w:val="00226DB7"/>
    <w:rsid w:val="00226EC4"/>
    <w:rsid w:val="00227122"/>
    <w:rsid w:val="002335FF"/>
    <w:rsid w:val="002340CB"/>
    <w:rsid w:val="00234197"/>
    <w:rsid w:val="00235B69"/>
    <w:rsid w:val="00235F78"/>
    <w:rsid w:val="0023607F"/>
    <w:rsid w:val="002413A7"/>
    <w:rsid w:val="002414B4"/>
    <w:rsid w:val="002418DD"/>
    <w:rsid w:val="002436FC"/>
    <w:rsid w:val="0025018F"/>
    <w:rsid w:val="0025089B"/>
    <w:rsid w:val="00251416"/>
    <w:rsid w:val="002536E5"/>
    <w:rsid w:val="00261026"/>
    <w:rsid w:val="00262136"/>
    <w:rsid w:val="00263FDB"/>
    <w:rsid w:val="002640F1"/>
    <w:rsid w:val="0026416C"/>
    <w:rsid w:val="0026529F"/>
    <w:rsid w:val="00265895"/>
    <w:rsid w:val="00265E8B"/>
    <w:rsid w:val="00265F66"/>
    <w:rsid w:val="0026642E"/>
    <w:rsid w:val="00266B2A"/>
    <w:rsid w:val="0026757C"/>
    <w:rsid w:val="00267AFC"/>
    <w:rsid w:val="002721C3"/>
    <w:rsid w:val="00272E9F"/>
    <w:rsid w:val="002747D1"/>
    <w:rsid w:val="00276815"/>
    <w:rsid w:val="00277F0A"/>
    <w:rsid w:val="00280B73"/>
    <w:rsid w:val="00283987"/>
    <w:rsid w:val="00287216"/>
    <w:rsid w:val="00287AB8"/>
    <w:rsid w:val="00292703"/>
    <w:rsid w:val="00292C58"/>
    <w:rsid w:val="002A24D1"/>
    <w:rsid w:val="002A254B"/>
    <w:rsid w:val="002A3517"/>
    <w:rsid w:val="002A4380"/>
    <w:rsid w:val="002A4ADA"/>
    <w:rsid w:val="002A631E"/>
    <w:rsid w:val="002B1C09"/>
    <w:rsid w:val="002B2740"/>
    <w:rsid w:val="002B5237"/>
    <w:rsid w:val="002B5608"/>
    <w:rsid w:val="002C101B"/>
    <w:rsid w:val="002C109D"/>
    <w:rsid w:val="002C13E2"/>
    <w:rsid w:val="002C2FC0"/>
    <w:rsid w:val="002C493A"/>
    <w:rsid w:val="002C5CB6"/>
    <w:rsid w:val="002D1230"/>
    <w:rsid w:val="002D1CB6"/>
    <w:rsid w:val="002D251C"/>
    <w:rsid w:val="002D554C"/>
    <w:rsid w:val="002D699A"/>
    <w:rsid w:val="002D6A45"/>
    <w:rsid w:val="002D77D0"/>
    <w:rsid w:val="002E05BA"/>
    <w:rsid w:val="002E11D1"/>
    <w:rsid w:val="002E1CA1"/>
    <w:rsid w:val="002E4CCF"/>
    <w:rsid w:val="002E537F"/>
    <w:rsid w:val="002E6F82"/>
    <w:rsid w:val="002E6F93"/>
    <w:rsid w:val="002F085D"/>
    <w:rsid w:val="002F17CF"/>
    <w:rsid w:val="002F31D5"/>
    <w:rsid w:val="002F3AC3"/>
    <w:rsid w:val="002F4AF9"/>
    <w:rsid w:val="00300FE6"/>
    <w:rsid w:val="0030188D"/>
    <w:rsid w:val="003023A1"/>
    <w:rsid w:val="003026A8"/>
    <w:rsid w:val="00303770"/>
    <w:rsid w:val="003046DF"/>
    <w:rsid w:val="00305619"/>
    <w:rsid w:val="00305A2F"/>
    <w:rsid w:val="00305D6B"/>
    <w:rsid w:val="0030792A"/>
    <w:rsid w:val="003123DB"/>
    <w:rsid w:val="00312D5A"/>
    <w:rsid w:val="00312F1D"/>
    <w:rsid w:val="003134E2"/>
    <w:rsid w:val="003134F7"/>
    <w:rsid w:val="00313639"/>
    <w:rsid w:val="00315428"/>
    <w:rsid w:val="00315874"/>
    <w:rsid w:val="0032045B"/>
    <w:rsid w:val="00320933"/>
    <w:rsid w:val="003213D2"/>
    <w:rsid w:val="00321544"/>
    <w:rsid w:val="00321B5B"/>
    <w:rsid w:val="00321DE9"/>
    <w:rsid w:val="003225FD"/>
    <w:rsid w:val="00323D6B"/>
    <w:rsid w:val="00324C4F"/>
    <w:rsid w:val="00332BC3"/>
    <w:rsid w:val="00333428"/>
    <w:rsid w:val="00335F31"/>
    <w:rsid w:val="00335FA8"/>
    <w:rsid w:val="00337B21"/>
    <w:rsid w:val="00342BFB"/>
    <w:rsid w:val="0034478E"/>
    <w:rsid w:val="00347256"/>
    <w:rsid w:val="00347D95"/>
    <w:rsid w:val="00347E81"/>
    <w:rsid w:val="00350C40"/>
    <w:rsid w:val="003510B0"/>
    <w:rsid w:val="00351203"/>
    <w:rsid w:val="00351A1F"/>
    <w:rsid w:val="00351CB2"/>
    <w:rsid w:val="003602C7"/>
    <w:rsid w:val="00361B00"/>
    <w:rsid w:val="00361E51"/>
    <w:rsid w:val="003649F1"/>
    <w:rsid w:val="0036533B"/>
    <w:rsid w:val="003655C8"/>
    <w:rsid w:val="00366163"/>
    <w:rsid w:val="00366A3C"/>
    <w:rsid w:val="00366E89"/>
    <w:rsid w:val="003671C2"/>
    <w:rsid w:val="00370624"/>
    <w:rsid w:val="00372412"/>
    <w:rsid w:val="00376152"/>
    <w:rsid w:val="003764E8"/>
    <w:rsid w:val="00376554"/>
    <w:rsid w:val="003803ED"/>
    <w:rsid w:val="003817CF"/>
    <w:rsid w:val="0038274D"/>
    <w:rsid w:val="00384D3D"/>
    <w:rsid w:val="00387100"/>
    <w:rsid w:val="003902D7"/>
    <w:rsid w:val="0039118B"/>
    <w:rsid w:val="00391D92"/>
    <w:rsid w:val="00393B47"/>
    <w:rsid w:val="003A0660"/>
    <w:rsid w:val="003A1D69"/>
    <w:rsid w:val="003A1FB3"/>
    <w:rsid w:val="003A2BB1"/>
    <w:rsid w:val="003A5476"/>
    <w:rsid w:val="003A59E0"/>
    <w:rsid w:val="003A62F1"/>
    <w:rsid w:val="003A6D7F"/>
    <w:rsid w:val="003B0813"/>
    <w:rsid w:val="003B0E16"/>
    <w:rsid w:val="003B4B85"/>
    <w:rsid w:val="003B64A0"/>
    <w:rsid w:val="003B6E51"/>
    <w:rsid w:val="003B7374"/>
    <w:rsid w:val="003B7AC2"/>
    <w:rsid w:val="003C03BD"/>
    <w:rsid w:val="003C05EC"/>
    <w:rsid w:val="003C0FDF"/>
    <w:rsid w:val="003C164E"/>
    <w:rsid w:val="003C211E"/>
    <w:rsid w:val="003D0818"/>
    <w:rsid w:val="003D483C"/>
    <w:rsid w:val="003D725A"/>
    <w:rsid w:val="003D7BE9"/>
    <w:rsid w:val="003E1D20"/>
    <w:rsid w:val="003E2F0C"/>
    <w:rsid w:val="003E4A8F"/>
    <w:rsid w:val="003E64E2"/>
    <w:rsid w:val="003F281E"/>
    <w:rsid w:val="003F5466"/>
    <w:rsid w:val="003F65F1"/>
    <w:rsid w:val="00400A80"/>
    <w:rsid w:val="00400E1D"/>
    <w:rsid w:val="00400E9C"/>
    <w:rsid w:val="00402314"/>
    <w:rsid w:val="004043E8"/>
    <w:rsid w:val="00404BA9"/>
    <w:rsid w:val="00406C86"/>
    <w:rsid w:val="00410885"/>
    <w:rsid w:val="00411E6F"/>
    <w:rsid w:val="00412347"/>
    <w:rsid w:val="00412EDF"/>
    <w:rsid w:val="0041533E"/>
    <w:rsid w:val="0041727B"/>
    <w:rsid w:val="0041769B"/>
    <w:rsid w:val="00420718"/>
    <w:rsid w:val="004213E1"/>
    <w:rsid w:val="00421E65"/>
    <w:rsid w:val="00422BE5"/>
    <w:rsid w:val="00423745"/>
    <w:rsid w:val="00423850"/>
    <w:rsid w:val="00425026"/>
    <w:rsid w:val="004300AB"/>
    <w:rsid w:val="0043105E"/>
    <w:rsid w:val="004315B0"/>
    <w:rsid w:val="00440D95"/>
    <w:rsid w:val="00441B4D"/>
    <w:rsid w:val="004422DC"/>
    <w:rsid w:val="00443B42"/>
    <w:rsid w:val="004449D2"/>
    <w:rsid w:val="00451AA2"/>
    <w:rsid w:val="004535E9"/>
    <w:rsid w:val="00456E08"/>
    <w:rsid w:val="0046041D"/>
    <w:rsid w:val="00461C36"/>
    <w:rsid w:val="004658BA"/>
    <w:rsid w:val="00466137"/>
    <w:rsid w:val="004661B1"/>
    <w:rsid w:val="004662F9"/>
    <w:rsid w:val="00471350"/>
    <w:rsid w:val="00472363"/>
    <w:rsid w:val="00472578"/>
    <w:rsid w:val="00472D80"/>
    <w:rsid w:val="00477804"/>
    <w:rsid w:val="0048010C"/>
    <w:rsid w:val="004817AA"/>
    <w:rsid w:val="00487390"/>
    <w:rsid w:val="00487690"/>
    <w:rsid w:val="00490301"/>
    <w:rsid w:val="00490897"/>
    <w:rsid w:val="00491B00"/>
    <w:rsid w:val="00492056"/>
    <w:rsid w:val="00496A69"/>
    <w:rsid w:val="00496AFD"/>
    <w:rsid w:val="004A39A6"/>
    <w:rsid w:val="004A4261"/>
    <w:rsid w:val="004A5A0F"/>
    <w:rsid w:val="004A5DFA"/>
    <w:rsid w:val="004A628B"/>
    <w:rsid w:val="004A71E9"/>
    <w:rsid w:val="004B0992"/>
    <w:rsid w:val="004B23CB"/>
    <w:rsid w:val="004B2547"/>
    <w:rsid w:val="004B27CB"/>
    <w:rsid w:val="004B3352"/>
    <w:rsid w:val="004B51A2"/>
    <w:rsid w:val="004B594F"/>
    <w:rsid w:val="004B7299"/>
    <w:rsid w:val="004C0444"/>
    <w:rsid w:val="004C2C7E"/>
    <w:rsid w:val="004C379A"/>
    <w:rsid w:val="004C3867"/>
    <w:rsid w:val="004C4288"/>
    <w:rsid w:val="004C46FA"/>
    <w:rsid w:val="004C4C7F"/>
    <w:rsid w:val="004C52F1"/>
    <w:rsid w:val="004C607E"/>
    <w:rsid w:val="004D05E8"/>
    <w:rsid w:val="004D1E16"/>
    <w:rsid w:val="004D2B94"/>
    <w:rsid w:val="004D2F02"/>
    <w:rsid w:val="004D3567"/>
    <w:rsid w:val="004E02A8"/>
    <w:rsid w:val="004E1224"/>
    <w:rsid w:val="004E29C6"/>
    <w:rsid w:val="004E3C6A"/>
    <w:rsid w:val="004E5F6B"/>
    <w:rsid w:val="004F0217"/>
    <w:rsid w:val="004F0EE0"/>
    <w:rsid w:val="004F33FE"/>
    <w:rsid w:val="004F3D63"/>
    <w:rsid w:val="004F3EEE"/>
    <w:rsid w:val="004F5AE1"/>
    <w:rsid w:val="004F6395"/>
    <w:rsid w:val="004F6D01"/>
    <w:rsid w:val="00500E52"/>
    <w:rsid w:val="00500FDC"/>
    <w:rsid w:val="0050173C"/>
    <w:rsid w:val="00504ACD"/>
    <w:rsid w:val="0050655D"/>
    <w:rsid w:val="0050798D"/>
    <w:rsid w:val="00507DB4"/>
    <w:rsid w:val="00507DC7"/>
    <w:rsid w:val="005102C1"/>
    <w:rsid w:val="00513601"/>
    <w:rsid w:val="00514485"/>
    <w:rsid w:val="00514F43"/>
    <w:rsid w:val="00515091"/>
    <w:rsid w:val="005152EA"/>
    <w:rsid w:val="00515D02"/>
    <w:rsid w:val="005175E5"/>
    <w:rsid w:val="00520350"/>
    <w:rsid w:val="00520481"/>
    <w:rsid w:val="005220A6"/>
    <w:rsid w:val="005255A2"/>
    <w:rsid w:val="00525F10"/>
    <w:rsid w:val="005267AA"/>
    <w:rsid w:val="00527C34"/>
    <w:rsid w:val="005313F9"/>
    <w:rsid w:val="0053513D"/>
    <w:rsid w:val="00540A4F"/>
    <w:rsid w:val="00541CFC"/>
    <w:rsid w:val="005424BA"/>
    <w:rsid w:val="00543850"/>
    <w:rsid w:val="00544562"/>
    <w:rsid w:val="00545E0A"/>
    <w:rsid w:val="00546329"/>
    <w:rsid w:val="00546613"/>
    <w:rsid w:val="005473DF"/>
    <w:rsid w:val="00551AFC"/>
    <w:rsid w:val="0055395E"/>
    <w:rsid w:val="00553A41"/>
    <w:rsid w:val="005569BD"/>
    <w:rsid w:val="00557B8F"/>
    <w:rsid w:val="00560523"/>
    <w:rsid w:val="0056172D"/>
    <w:rsid w:val="00562C40"/>
    <w:rsid w:val="00563BB1"/>
    <w:rsid w:val="00564DCF"/>
    <w:rsid w:val="00565660"/>
    <w:rsid w:val="005661DE"/>
    <w:rsid w:val="00570E43"/>
    <w:rsid w:val="00573688"/>
    <w:rsid w:val="00575758"/>
    <w:rsid w:val="00581C30"/>
    <w:rsid w:val="00583B87"/>
    <w:rsid w:val="00584DD9"/>
    <w:rsid w:val="005850EF"/>
    <w:rsid w:val="005875E3"/>
    <w:rsid w:val="0058773A"/>
    <w:rsid w:val="00587994"/>
    <w:rsid w:val="00591BF8"/>
    <w:rsid w:val="00592630"/>
    <w:rsid w:val="00594D0D"/>
    <w:rsid w:val="00597617"/>
    <w:rsid w:val="005A2783"/>
    <w:rsid w:val="005A35D2"/>
    <w:rsid w:val="005A42CC"/>
    <w:rsid w:val="005A5D2F"/>
    <w:rsid w:val="005A5EC1"/>
    <w:rsid w:val="005A79DC"/>
    <w:rsid w:val="005B0B35"/>
    <w:rsid w:val="005B1963"/>
    <w:rsid w:val="005B26D3"/>
    <w:rsid w:val="005B2986"/>
    <w:rsid w:val="005B2DBC"/>
    <w:rsid w:val="005B2EC2"/>
    <w:rsid w:val="005B33A4"/>
    <w:rsid w:val="005B406A"/>
    <w:rsid w:val="005B4730"/>
    <w:rsid w:val="005B5000"/>
    <w:rsid w:val="005B70D2"/>
    <w:rsid w:val="005B7A5A"/>
    <w:rsid w:val="005C0196"/>
    <w:rsid w:val="005C0D91"/>
    <w:rsid w:val="005C39D0"/>
    <w:rsid w:val="005C4726"/>
    <w:rsid w:val="005C53E3"/>
    <w:rsid w:val="005C54E8"/>
    <w:rsid w:val="005C66D4"/>
    <w:rsid w:val="005C6904"/>
    <w:rsid w:val="005D22C5"/>
    <w:rsid w:val="005D2BFD"/>
    <w:rsid w:val="005D3910"/>
    <w:rsid w:val="005D40D7"/>
    <w:rsid w:val="005D4F6A"/>
    <w:rsid w:val="005E09B5"/>
    <w:rsid w:val="005E18B5"/>
    <w:rsid w:val="005E1A64"/>
    <w:rsid w:val="005E23CC"/>
    <w:rsid w:val="005E27B1"/>
    <w:rsid w:val="005E3411"/>
    <w:rsid w:val="005E5F3B"/>
    <w:rsid w:val="005F466E"/>
    <w:rsid w:val="005F6A6C"/>
    <w:rsid w:val="006000F9"/>
    <w:rsid w:val="00602070"/>
    <w:rsid w:val="0060288B"/>
    <w:rsid w:val="00602BA2"/>
    <w:rsid w:val="00602F66"/>
    <w:rsid w:val="0060352D"/>
    <w:rsid w:val="006036FA"/>
    <w:rsid w:val="00606BF1"/>
    <w:rsid w:val="0060724A"/>
    <w:rsid w:val="00607D16"/>
    <w:rsid w:val="006112B7"/>
    <w:rsid w:val="00615045"/>
    <w:rsid w:val="00617703"/>
    <w:rsid w:val="0062021C"/>
    <w:rsid w:val="006205F1"/>
    <w:rsid w:val="00621496"/>
    <w:rsid w:val="006257D3"/>
    <w:rsid w:val="00627105"/>
    <w:rsid w:val="00630D40"/>
    <w:rsid w:val="006330C6"/>
    <w:rsid w:val="00634A2C"/>
    <w:rsid w:val="00634D1E"/>
    <w:rsid w:val="00634FBF"/>
    <w:rsid w:val="00636889"/>
    <w:rsid w:val="00642209"/>
    <w:rsid w:val="00645403"/>
    <w:rsid w:val="006459F7"/>
    <w:rsid w:val="00645EFF"/>
    <w:rsid w:val="00647AB1"/>
    <w:rsid w:val="006518D4"/>
    <w:rsid w:val="00652301"/>
    <w:rsid w:val="006528AF"/>
    <w:rsid w:val="00653458"/>
    <w:rsid w:val="00653BF8"/>
    <w:rsid w:val="00653F96"/>
    <w:rsid w:val="0065491F"/>
    <w:rsid w:val="00654D04"/>
    <w:rsid w:val="00663D6D"/>
    <w:rsid w:val="00664C18"/>
    <w:rsid w:val="006658CA"/>
    <w:rsid w:val="00665E52"/>
    <w:rsid w:val="00666D26"/>
    <w:rsid w:val="00667B3E"/>
    <w:rsid w:val="00667DC2"/>
    <w:rsid w:val="0067016E"/>
    <w:rsid w:val="00671832"/>
    <w:rsid w:val="00673775"/>
    <w:rsid w:val="00676553"/>
    <w:rsid w:val="0068050B"/>
    <w:rsid w:val="0068087B"/>
    <w:rsid w:val="006846A5"/>
    <w:rsid w:val="006871C7"/>
    <w:rsid w:val="00690F93"/>
    <w:rsid w:val="00691AC3"/>
    <w:rsid w:val="0069440C"/>
    <w:rsid w:val="0069459A"/>
    <w:rsid w:val="00697695"/>
    <w:rsid w:val="006A01B2"/>
    <w:rsid w:val="006A1335"/>
    <w:rsid w:val="006A1434"/>
    <w:rsid w:val="006A1FB1"/>
    <w:rsid w:val="006A2A45"/>
    <w:rsid w:val="006A3169"/>
    <w:rsid w:val="006A3F36"/>
    <w:rsid w:val="006A441F"/>
    <w:rsid w:val="006A537E"/>
    <w:rsid w:val="006B0501"/>
    <w:rsid w:val="006B0B28"/>
    <w:rsid w:val="006B37BB"/>
    <w:rsid w:val="006C04DA"/>
    <w:rsid w:val="006C057C"/>
    <w:rsid w:val="006C0911"/>
    <w:rsid w:val="006C1520"/>
    <w:rsid w:val="006C1C83"/>
    <w:rsid w:val="006C2718"/>
    <w:rsid w:val="006C2822"/>
    <w:rsid w:val="006C6473"/>
    <w:rsid w:val="006C684A"/>
    <w:rsid w:val="006D2D3C"/>
    <w:rsid w:val="006D31E8"/>
    <w:rsid w:val="006D4C94"/>
    <w:rsid w:val="006D5BEE"/>
    <w:rsid w:val="006D6CC0"/>
    <w:rsid w:val="006D7C66"/>
    <w:rsid w:val="006D7FC5"/>
    <w:rsid w:val="006E01A1"/>
    <w:rsid w:val="006E0774"/>
    <w:rsid w:val="006E4412"/>
    <w:rsid w:val="006E4D9C"/>
    <w:rsid w:val="006E7BD8"/>
    <w:rsid w:val="006F0556"/>
    <w:rsid w:val="006F070D"/>
    <w:rsid w:val="006F15AF"/>
    <w:rsid w:val="006F229A"/>
    <w:rsid w:val="006F6BD1"/>
    <w:rsid w:val="006F7CBC"/>
    <w:rsid w:val="00700495"/>
    <w:rsid w:val="00700F51"/>
    <w:rsid w:val="007020F2"/>
    <w:rsid w:val="00702E50"/>
    <w:rsid w:val="00702FBD"/>
    <w:rsid w:val="007038CE"/>
    <w:rsid w:val="007043C2"/>
    <w:rsid w:val="007074FA"/>
    <w:rsid w:val="007077D3"/>
    <w:rsid w:val="007133AF"/>
    <w:rsid w:val="0071544E"/>
    <w:rsid w:val="00720505"/>
    <w:rsid w:val="00721610"/>
    <w:rsid w:val="007247C6"/>
    <w:rsid w:val="00725EEC"/>
    <w:rsid w:val="00736B0E"/>
    <w:rsid w:val="00737067"/>
    <w:rsid w:val="00737B8C"/>
    <w:rsid w:val="00742174"/>
    <w:rsid w:val="00746B9A"/>
    <w:rsid w:val="007473B3"/>
    <w:rsid w:val="00747D06"/>
    <w:rsid w:val="00752EA9"/>
    <w:rsid w:val="00753D7B"/>
    <w:rsid w:val="00753DBD"/>
    <w:rsid w:val="007549C7"/>
    <w:rsid w:val="00755900"/>
    <w:rsid w:val="00760340"/>
    <w:rsid w:val="0076069D"/>
    <w:rsid w:val="00760715"/>
    <w:rsid w:val="00760D11"/>
    <w:rsid w:val="00761EFE"/>
    <w:rsid w:val="007626B1"/>
    <w:rsid w:val="00764776"/>
    <w:rsid w:val="00764EBD"/>
    <w:rsid w:val="00765244"/>
    <w:rsid w:val="007662ED"/>
    <w:rsid w:val="00767717"/>
    <w:rsid w:val="00770567"/>
    <w:rsid w:val="007721A4"/>
    <w:rsid w:val="00773A05"/>
    <w:rsid w:val="00773CB5"/>
    <w:rsid w:val="007759D9"/>
    <w:rsid w:val="00776937"/>
    <w:rsid w:val="00780D85"/>
    <w:rsid w:val="00781B19"/>
    <w:rsid w:val="00781C82"/>
    <w:rsid w:val="00781CE1"/>
    <w:rsid w:val="007857D8"/>
    <w:rsid w:val="0079097D"/>
    <w:rsid w:val="00792B83"/>
    <w:rsid w:val="007934BE"/>
    <w:rsid w:val="00795608"/>
    <w:rsid w:val="00797AE7"/>
    <w:rsid w:val="00797EB3"/>
    <w:rsid w:val="007A0A55"/>
    <w:rsid w:val="007A16DA"/>
    <w:rsid w:val="007A2012"/>
    <w:rsid w:val="007A49AF"/>
    <w:rsid w:val="007A6D83"/>
    <w:rsid w:val="007B0FD6"/>
    <w:rsid w:val="007B11CA"/>
    <w:rsid w:val="007B399D"/>
    <w:rsid w:val="007B4104"/>
    <w:rsid w:val="007B7312"/>
    <w:rsid w:val="007B7BA8"/>
    <w:rsid w:val="007C1B20"/>
    <w:rsid w:val="007C1F49"/>
    <w:rsid w:val="007C5BB6"/>
    <w:rsid w:val="007C7616"/>
    <w:rsid w:val="007D104B"/>
    <w:rsid w:val="007D12B1"/>
    <w:rsid w:val="007D2F57"/>
    <w:rsid w:val="007D357C"/>
    <w:rsid w:val="007D3D49"/>
    <w:rsid w:val="007D7063"/>
    <w:rsid w:val="007E14FC"/>
    <w:rsid w:val="007E2396"/>
    <w:rsid w:val="007E3B24"/>
    <w:rsid w:val="007E53B6"/>
    <w:rsid w:val="007E60D1"/>
    <w:rsid w:val="007E7DA5"/>
    <w:rsid w:val="007F04A3"/>
    <w:rsid w:val="007F04EA"/>
    <w:rsid w:val="007F10DC"/>
    <w:rsid w:val="007F15A7"/>
    <w:rsid w:val="007F3B43"/>
    <w:rsid w:val="007F6D9E"/>
    <w:rsid w:val="00801630"/>
    <w:rsid w:val="00803CC8"/>
    <w:rsid w:val="00804E5B"/>
    <w:rsid w:val="00805619"/>
    <w:rsid w:val="00805A9B"/>
    <w:rsid w:val="00805FB2"/>
    <w:rsid w:val="0080601F"/>
    <w:rsid w:val="008078C3"/>
    <w:rsid w:val="00811734"/>
    <w:rsid w:val="00812D76"/>
    <w:rsid w:val="00812EF0"/>
    <w:rsid w:val="0081307A"/>
    <w:rsid w:val="00815645"/>
    <w:rsid w:val="00816ABF"/>
    <w:rsid w:val="00816BB3"/>
    <w:rsid w:val="008170CB"/>
    <w:rsid w:val="00817AB6"/>
    <w:rsid w:val="008230D1"/>
    <w:rsid w:val="00823B77"/>
    <w:rsid w:val="00823C93"/>
    <w:rsid w:val="00824EED"/>
    <w:rsid w:val="00826E9C"/>
    <w:rsid w:val="00834484"/>
    <w:rsid w:val="0083469A"/>
    <w:rsid w:val="00836465"/>
    <w:rsid w:val="00837A2D"/>
    <w:rsid w:val="00840A50"/>
    <w:rsid w:val="00841440"/>
    <w:rsid w:val="00841FA2"/>
    <w:rsid w:val="008448BF"/>
    <w:rsid w:val="00844E63"/>
    <w:rsid w:val="00845029"/>
    <w:rsid w:val="008457B8"/>
    <w:rsid w:val="0084650D"/>
    <w:rsid w:val="008474F5"/>
    <w:rsid w:val="008542EA"/>
    <w:rsid w:val="0085620C"/>
    <w:rsid w:val="0085734D"/>
    <w:rsid w:val="00857433"/>
    <w:rsid w:val="00860899"/>
    <w:rsid w:val="008629FB"/>
    <w:rsid w:val="008630EF"/>
    <w:rsid w:val="00863401"/>
    <w:rsid w:val="008634AD"/>
    <w:rsid w:val="0086409A"/>
    <w:rsid w:val="00864DA7"/>
    <w:rsid w:val="008655FB"/>
    <w:rsid w:val="00865890"/>
    <w:rsid w:val="00867721"/>
    <w:rsid w:val="0087166C"/>
    <w:rsid w:val="00872477"/>
    <w:rsid w:val="008733A0"/>
    <w:rsid w:val="00873480"/>
    <w:rsid w:val="008759AB"/>
    <w:rsid w:val="00875CEA"/>
    <w:rsid w:val="00875FA2"/>
    <w:rsid w:val="008761CF"/>
    <w:rsid w:val="00876884"/>
    <w:rsid w:val="00877B87"/>
    <w:rsid w:val="008805F8"/>
    <w:rsid w:val="008842C6"/>
    <w:rsid w:val="0088479D"/>
    <w:rsid w:val="00885DA3"/>
    <w:rsid w:val="0089330B"/>
    <w:rsid w:val="00893B8E"/>
    <w:rsid w:val="00896580"/>
    <w:rsid w:val="0089699E"/>
    <w:rsid w:val="008A1029"/>
    <w:rsid w:val="008A2A91"/>
    <w:rsid w:val="008A3CFB"/>
    <w:rsid w:val="008A432B"/>
    <w:rsid w:val="008A4DAD"/>
    <w:rsid w:val="008B0323"/>
    <w:rsid w:val="008B1115"/>
    <w:rsid w:val="008B2330"/>
    <w:rsid w:val="008B4380"/>
    <w:rsid w:val="008B4A1B"/>
    <w:rsid w:val="008B4D79"/>
    <w:rsid w:val="008B6740"/>
    <w:rsid w:val="008C0603"/>
    <w:rsid w:val="008C08F9"/>
    <w:rsid w:val="008C73AD"/>
    <w:rsid w:val="008D0A16"/>
    <w:rsid w:val="008D0ADE"/>
    <w:rsid w:val="008D27CA"/>
    <w:rsid w:val="008D3D40"/>
    <w:rsid w:val="008D46A9"/>
    <w:rsid w:val="008D58B3"/>
    <w:rsid w:val="008D68F3"/>
    <w:rsid w:val="008E0460"/>
    <w:rsid w:val="008E09C0"/>
    <w:rsid w:val="008E12B5"/>
    <w:rsid w:val="008E3049"/>
    <w:rsid w:val="008E4336"/>
    <w:rsid w:val="008E4BAF"/>
    <w:rsid w:val="008F0576"/>
    <w:rsid w:val="008F267D"/>
    <w:rsid w:val="008F3F2D"/>
    <w:rsid w:val="008F408A"/>
    <w:rsid w:val="0090042B"/>
    <w:rsid w:val="009013E0"/>
    <w:rsid w:val="00902245"/>
    <w:rsid w:val="00902966"/>
    <w:rsid w:val="00903D7C"/>
    <w:rsid w:val="0090453F"/>
    <w:rsid w:val="00906EC7"/>
    <w:rsid w:val="00907A0A"/>
    <w:rsid w:val="00910FB0"/>
    <w:rsid w:val="00912578"/>
    <w:rsid w:val="009137DA"/>
    <w:rsid w:val="00915B26"/>
    <w:rsid w:val="0091750F"/>
    <w:rsid w:val="009205CF"/>
    <w:rsid w:val="00920A90"/>
    <w:rsid w:val="009213A3"/>
    <w:rsid w:val="009216EB"/>
    <w:rsid w:val="009217C2"/>
    <w:rsid w:val="009227AC"/>
    <w:rsid w:val="0092332B"/>
    <w:rsid w:val="00923B4C"/>
    <w:rsid w:val="00927BED"/>
    <w:rsid w:val="00932097"/>
    <w:rsid w:val="00934924"/>
    <w:rsid w:val="00936248"/>
    <w:rsid w:val="00936395"/>
    <w:rsid w:val="009368E9"/>
    <w:rsid w:val="0093737C"/>
    <w:rsid w:val="00940286"/>
    <w:rsid w:val="00941977"/>
    <w:rsid w:val="00942D67"/>
    <w:rsid w:val="00944B98"/>
    <w:rsid w:val="00947E3D"/>
    <w:rsid w:val="00947FEF"/>
    <w:rsid w:val="00951A20"/>
    <w:rsid w:val="009521EB"/>
    <w:rsid w:val="00955403"/>
    <w:rsid w:val="009577B6"/>
    <w:rsid w:val="00957EA9"/>
    <w:rsid w:val="009615B5"/>
    <w:rsid w:val="00963E3A"/>
    <w:rsid w:val="0096585F"/>
    <w:rsid w:val="009667B7"/>
    <w:rsid w:val="009672AD"/>
    <w:rsid w:val="00971D50"/>
    <w:rsid w:val="00971D83"/>
    <w:rsid w:val="009725F7"/>
    <w:rsid w:val="00972AED"/>
    <w:rsid w:val="00974BBF"/>
    <w:rsid w:val="00980343"/>
    <w:rsid w:val="00981211"/>
    <w:rsid w:val="00982AB9"/>
    <w:rsid w:val="0098440E"/>
    <w:rsid w:val="009846CE"/>
    <w:rsid w:val="00984EDF"/>
    <w:rsid w:val="009879A4"/>
    <w:rsid w:val="00990061"/>
    <w:rsid w:val="0099242B"/>
    <w:rsid w:val="00994B0F"/>
    <w:rsid w:val="009956E0"/>
    <w:rsid w:val="00996296"/>
    <w:rsid w:val="009A0289"/>
    <w:rsid w:val="009A1816"/>
    <w:rsid w:val="009A3505"/>
    <w:rsid w:val="009A368A"/>
    <w:rsid w:val="009A44AC"/>
    <w:rsid w:val="009A66B4"/>
    <w:rsid w:val="009A7945"/>
    <w:rsid w:val="009B092D"/>
    <w:rsid w:val="009B1854"/>
    <w:rsid w:val="009B2562"/>
    <w:rsid w:val="009B3D5F"/>
    <w:rsid w:val="009B41E3"/>
    <w:rsid w:val="009B50A9"/>
    <w:rsid w:val="009B6530"/>
    <w:rsid w:val="009B76CB"/>
    <w:rsid w:val="009C171B"/>
    <w:rsid w:val="009C196E"/>
    <w:rsid w:val="009C1CF1"/>
    <w:rsid w:val="009C3474"/>
    <w:rsid w:val="009C373F"/>
    <w:rsid w:val="009C7EAF"/>
    <w:rsid w:val="009D12BA"/>
    <w:rsid w:val="009D166D"/>
    <w:rsid w:val="009D1FBC"/>
    <w:rsid w:val="009D2470"/>
    <w:rsid w:val="009D2B0F"/>
    <w:rsid w:val="009D3BDA"/>
    <w:rsid w:val="009D4849"/>
    <w:rsid w:val="009D4BA8"/>
    <w:rsid w:val="009D52E9"/>
    <w:rsid w:val="009D5F7B"/>
    <w:rsid w:val="009D63A3"/>
    <w:rsid w:val="009E1C5D"/>
    <w:rsid w:val="009E288F"/>
    <w:rsid w:val="009E3212"/>
    <w:rsid w:val="009E34E2"/>
    <w:rsid w:val="009E3B34"/>
    <w:rsid w:val="009E4C3C"/>
    <w:rsid w:val="009E55BC"/>
    <w:rsid w:val="009E5648"/>
    <w:rsid w:val="009E56ED"/>
    <w:rsid w:val="009E7412"/>
    <w:rsid w:val="009F3C71"/>
    <w:rsid w:val="009F414D"/>
    <w:rsid w:val="009F44E2"/>
    <w:rsid w:val="009F4A4F"/>
    <w:rsid w:val="009F561F"/>
    <w:rsid w:val="009F76AC"/>
    <w:rsid w:val="00A006D6"/>
    <w:rsid w:val="00A00C87"/>
    <w:rsid w:val="00A019C4"/>
    <w:rsid w:val="00A023DC"/>
    <w:rsid w:val="00A0293B"/>
    <w:rsid w:val="00A04A5A"/>
    <w:rsid w:val="00A04C91"/>
    <w:rsid w:val="00A05973"/>
    <w:rsid w:val="00A06158"/>
    <w:rsid w:val="00A10A3F"/>
    <w:rsid w:val="00A13357"/>
    <w:rsid w:val="00A14841"/>
    <w:rsid w:val="00A153D4"/>
    <w:rsid w:val="00A16917"/>
    <w:rsid w:val="00A17574"/>
    <w:rsid w:val="00A20A74"/>
    <w:rsid w:val="00A20BFA"/>
    <w:rsid w:val="00A20EDC"/>
    <w:rsid w:val="00A225A2"/>
    <w:rsid w:val="00A2265E"/>
    <w:rsid w:val="00A2315C"/>
    <w:rsid w:val="00A24FFC"/>
    <w:rsid w:val="00A25047"/>
    <w:rsid w:val="00A3010F"/>
    <w:rsid w:val="00A333EE"/>
    <w:rsid w:val="00A33845"/>
    <w:rsid w:val="00A35B80"/>
    <w:rsid w:val="00A40AC8"/>
    <w:rsid w:val="00A42DF8"/>
    <w:rsid w:val="00A45DF0"/>
    <w:rsid w:val="00A46451"/>
    <w:rsid w:val="00A4655C"/>
    <w:rsid w:val="00A46D58"/>
    <w:rsid w:val="00A47126"/>
    <w:rsid w:val="00A47DF5"/>
    <w:rsid w:val="00A47E31"/>
    <w:rsid w:val="00A500AE"/>
    <w:rsid w:val="00A501F0"/>
    <w:rsid w:val="00A51793"/>
    <w:rsid w:val="00A53CDB"/>
    <w:rsid w:val="00A5782D"/>
    <w:rsid w:val="00A626D2"/>
    <w:rsid w:val="00A63D98"/>
    <w:rsid w:val="00A6454E"/>
    <w:rsid w:val="00A649AD"/>
    <w:rsid w:val="00A664D7"/>
    <w:rsid w:val="00A66F47"/>
    <w:rsid w:val="00A673F1"/>
    <w:rsid w:val="00A676B9"/>
    <w:rsid w:val="00A67BF5"/>
    <w:rsid w:val="00A71522"/>
    <w:rsid w:val="00A72228"/>
    <w:rsid w:val="00A73488"/>
    <w:rsid w:val="00A73903"/>
    <w:rsid w:val="00A740DD"/>
    <w:rsid w:val="00A74B5A"/>
    <w:rsid w:val="00A82442"/>
    <w:rsid w:val="00A82A50"/>
    <w:rsid w:val="00A856ED"/>
    <w:rsid w:val="00A85DD8"/>
    <w:rsid w:val="00A86EA3"/>
    <w:rsid w:val="00A93CAC"/>
    <w:rsid w:val="00A93F73"/>
    <w:rsid w:val="00A95058"/>
    <w:rsid w:val="00A96365"/>
    <w:rsid w:val="00A964C1"/>
    <w:rsid w:val="00AA1FFB"/>
    <w:rsid w:val="00AA32C1"/>
    <w:rsid w:val="00AA393D"/>
    <w:rsid w:val="00AA6E4A"/>
    <w:rsid w:val="00AA7D34"/>
    <w:rsid w:val="00AB1098"/>
    <w:rsid w:val="00AB4F89"/>
    <w:rsid w:val="00AB5F93"/>
    <w:rsid w:val="00AC012F"/>
    <w:rsid w:val="00AC0575"/>
    <w:rsid w:val="00AC058F"/>
    <w:rsid w:val="00AC0767"/>
    <w:rsid w:val="00AC1E33"/>
    <w:rsid w:val="00AC3949"/>
    <w:rsid w:val="00AC4580"/>
    <w:rsid w:val="00AC496D"/>
    <w:rsid w:val="00AC5197"/>
    <w:rsid w:val="00AC5FBC"/>
    <w:rsid w:val="00AD0BC4"/>
    <w:rsid w:val="00AD1676"/>
    <w:rsid w:val="00AD2AF3"/>
    <w:rsid w:val="00AD599B"/>
    <w:rsid w:val="00AD6BB3"/>
    <w:rsid w:val="00AD6F53"/>
    <w:rsid w:val="00AE2D10"/>
    <w:rsid w:val="00AE48E6"/>
    <w:rsid w:val="00AE4B10"/>
    <w:rsid w:val="00AE5C77"/>
    <w:rsid w:val="00AE6CF1"/>
    <w:rsid w:val="00AF0C08"/>
    <w:rsid w:val="00AF0FBC"/>
    <w:rsid w:val="00AF24F0"/>
    <w:rsid w:val="00AF3A72"/>
    <w:rsid w:val="00AF3BE2"/>
    <w:rsid w:val="00AF6186"/>
    <w:rsid w:val="00AF7F3C"/>
    <w:rsid w:val="00B01699"/>
    <w:rsid w:val="00B01D3C"/>
    <w:rsid w:val="00B02C9F"/>
    <w:rsid w:val="00B040DD"/>
    <w:rsid w:val="00B052C0"/>
    <w:rsid w:val="00B0696F"/>
    <w:rsid w:val="00B06D2B"/>
    <w:rsid w:val="00B06D5F"/>
    <w:rsid w:val="00B072A4"/>
    <w:rsid w:val="00B10671"/>
    <w:rsid w:val="00B10E16"/>
    <w:rsid w:val="00B1174E"/>
    <w:rsid w:val="00B12512"/>
    <w:rsid w:val="00B12988"/>
    <w:rsid w:val="00B12F2A"/>
    <w:rsid w:val="00B14034"/>
    <w:rsid w:val="00B15DB8"/>
    <w:rsid w:val="00B1657D"/>
    <w:rsid w:val="00B20BE8"/>
    <w:rsid w:val="00B2100B"/>
    <w:rsid w:val="00B2164E"/>
    <w:rsid w:val="00B225CF"/>
    <w:rsid w:val="00B2285B"/>
    <w:rsid w:val="00B2537A"/>
    <w:rsid w:val="00B2635E"/>
    <w:rsid w:val="00B3179D"/>
    <w:rsid w:val="00B358FC"/>
    <w:rsid w:val="00B37CA3"/>
    <w:rsid w:val="00B37ED2"/>
    <w:rsid w:val="00B42053"/>
    <w:rsid w:val="00B4295F"/>
    <w:rsid w:val="00B42DCC"/>
    <w:rsid w:val="00B43092"/>
    <w:rsid w:val="00B43D74"/>
    <w:rsid w:val="00B44494"/>
    <w:rsid w:val="00B44C8E"/>
    <w:rsid w:val="00B44D3E"/>
    <w:rsid w:val="00B455A9"/>
    <w:rsid w:val="00B46F92"/>
    <w:rsid w:val="00B47056"/>
    <w:rsid w:val="00B50A93"/>
    <w:rsid w:val="00B51FB5"/>
    <w:rsid w:val="00B52359"/>
    <w:rsid w:val="00B53340"/>
    <w:rsid w:val="00B54338"/>
    <w:rsid w:val="00B5437E"/>
    <w:rsid w:val="00B54CE2"/>
    <w:rsid w:val="00B56235"/>
    <w:rsid w:val="00B5669C"/>
    <w:rsid w:val="00B60347"/>
    <w:rsid w:val="00B60D55"/>
    <w:rsid w:val="00B61017"/>
    <w:rsid w:val="00B61055"/>
    <w:rsid w:val="00B6114E"/>
    <w:rsid w:val="00B61E25"/>
    <w:rsid w:val="00B63C05"/>
    <w:rsid w:val="00B65943"/>
    <w:rsid w:val="00B66B01"/>
    <w:rsid w:val="00B7005B"/>
    <w:rsid w:val="00B70972"/>
    <w:rsid w:val="00B711BF"/>
    <w:rsid w:val="00B749A0"/>
    <w:rsid w:val="00B75731"/>
    <w:rsid w:val="00B80B61"/>
    <w:rsid w:val="00B8395B"/>
    <w:rsid w:val="00B83A5C"/>
    <w:rsid w:val="00B8435F"/>
    <w:rsid w:val="00B859DD"/>
    <w:rsid w:val="00B85C5E"/>
    <w:rsid w:val="00B860F4"/>
    <w:rsid w:val="00B863B3"/>
    <w:rsid w:val="00B86B45"/>
    <w:rsid w:val="00B86E1D"/>
    <w:rsid w:val="00B92D60"/>
    <w:rsid w:val="00B93020"/>
    <w:rsid w:val="00B933DD"/>
    <w:rsid w:val="00B94741"/>
    <w:rsid w:val="00B95B8D"/>
    <w:rsid w:val="00B96024"/>
    <w:rsid w:val="00B9635D"/>
    <w:rsid w:val="00BA02FE"/>
    <w:rsid w:val="00BA269B"/>
    <w:rsid w:val="00BA2906"/>
    <w:rsid w:val="00BA2A05"/>
    <w:rsid w:val="00BA2A89"/>
    <w:rsid w:val="00BA2F73"/>
    <w:rsid w:val="00BA3972"/>
    <w:rsid w:val="00BA5FAF"/>
    <w:rsid w:val="00BA618D"/>
    <w:rsid w:val="00BB0EB7"/>
    <w:rsid w:val="00BB2351"/>
    <w:rsid w:val="00BB2541"/>
    <w:rsid w:val="00BB2636"/>
    <w:rsid w:val="00BB4555"/>
    <w:rsid w:val="00BB672F"/>
    <w:rsid w:val="00BB75EE"/>
    <w:rsid w:val="00BB7647"/>
    <w:rsid w:val="00BC4764"/>
    <w:rsid w:val="00BC55E3"/>
    <w:rsid w:val="00BC57CE"/>
    <w:rsid w:val="00BC5B96"/>
    <w:rsid w:val="00BC62C1"/>
    <w:rsid w:val="00BC62FF"/>
    <w:rsid w:val="00BC6AC8"/>
    <w:rsid w:val="00BC756E"/>
    <w:rsid w:val="00BD40ED"/>
    <w:rsid w:val="00BE14F3"/>
    <w:rsid w:val="00BE178A"/>
    <w:rsid w:val="00BE4523"/>
    <w:rsid w:val="00BE461B"/>
    <w:rsid w:val="00BE4B3D"/>
    <w:rsid w:val="00BE52B1"/>
    <w:rsid w:val="00BE5A3A"/>
    <w:rsid w:val="00BF03AB"/>
    <w:rsid w:val="00BF04B7"/>
    <w:rsid w:val="00BF0B84"/>
    <w:rsid w:val="00BF2257"/>
    <w:rsid w:val="00BF2D51"/>
    <w:rsid w:val="00BF5358"/>
    <w:rsid w:val="00BF5E30"/>
    <w:rsid w:val="00BF60D3"/>
    <w:rsid w:val="00BF65C3"/>
    <w:rsid w:val="00BF79B3"/>
    <w:rsid w:val="00C0185C"/>
    <w:rsid w:val="00C02360"/>
    <w:rsid w:val="00C02F6D"/>
    <w:rsid w:val="00C030F3"/>
    <w:rsid w:val="00C03C99"/>
    <w:rsid w:val="00C052FD"/>
    <w:rsid w:val="00C114D5"/>
    <w:rsid w:val="00C14565"/>
    <w:rsid w:val="00C15972"/>
    <w:rsid w:val="00C16B9D"/>
    <w:rsid w:val="00C174CF"/>
    <w:rsid w:val="00C208EC"/>
    <w:rsid w:val="00C2124D"/>
    <w:rsid w:val="00C21CED"/>
    <w:rsid w:val="00C22474"/>
    <w:rsid w:val="00C25881"/>
    <w:rsid w:val="00C25D17"/>
    <w:rsid w:val="00C3015B"/>
    <w:rsid w:val="00C3064E"/>
    <w:rsid w:val="00C32762"/>
    <w:rsid w:val="00C3378B"/>
    <w:rsid w:val="00C34AC9"/>
    <w:rsid w:val="00C355B8"/>
    <w:rsid w:val="00C358F9"/>
    <w:rsid w:val="00C35CB0"/>
    <w:rsid w:val="00C435E9"/>
    <w:rsid w:val="00C466DC"/>
    <w:rsid w:val="00C4728C"/>
    <w:rsid w:val="00C51224"/>
    <w:rsid w:val="00C5382A"/>
    <w:rsid w:val="00C5410B"/>
    <w:rsid w:val="00C54797"/>
    <w:rsid w:val="00C56597"/>
    <w:rsid w:val="00C606D7"/>
    <w:rsid w:val="00C62440"/>
    <w:rsid w:val="00C62B62"/>
    <w:rsid w:val="00C636BB"/>
    <w:rsid w:val="00C63A82"/>
    <w:rsid w:val="00C64867"/>
    <w:rsid w:val="00C649F5"/>
    <w:rsid w:val="00C652FC"/>
    <w:rsid w:val="00C7573D"/>
    <w:rsid w:val="00C76768"/>
    <w:rsid w:val="00C7678A"/>
    <w:rsid w:val="00C80674"/>
    <w:rsid w:val="00C80940"/>
    <w:rsid w:val="00C809DB"/>
    <w:rsid w:val="00C8167C"/>
    <w:rsid w:val="00C81CA2"/>
    <w:rsid w:val="00C84EBA"/>
    <w:rsid w:val="00C90D35"/>
    <w:rsid w:val="00C91E4B"/>
    <w:rsid w:val="00C92666"/>
    <w:rsid w:val="00C92799"/>
    <w:rsid w:val="00C92AD6"/>
    <w:rsid w:val="00C93668"/>
    <w:rsid w:val="00C93E86"/>
    <w:rsid w:val="00C94410"/>
    <w:rsid w:val="00C95F8D"/>
    <w:rsid w:val="00CA599B"/>
    <w:rsid w:val="00CA7452"/>
    <w:rsid w:val="00CB3657"/>
    <w:rsid w:val="00CB389A"/>
    <w:rsid w:val="00CB3F03"/>
    <w:rsid w:val="00CB667A"/>
    <w:rsid w:val="00CB6BF2"/>
    <w:rsid w:val="00CC3E4D"/>
    <w:rsid w:val="00CC6B89"/>
    <w:rsid w:val="00CD0858"/>
    <w:rsid w:val="00CD136F"/>
    <w:rsid w:val="00CD1E1F"/>
    <w:rsid w:val="00CD2E63"/>
    <w:rsid w:val="00CD5F67"/>
    <w:rsid w:val="00CD64D5"/>
    <w:rsid w:val="00CE1F3E"/>
    <w:rsid w:val="00CE3ADC"/>
    <w:rsid w:val="00CE52D7"/>
    <w:rsid w:val="00CE6743"/>
    <w:rsid w:val="00CE675B"/>
    <w:rsid w:val="00CE7B27"/>
    <w:rsid w:val="00CF4C9B"/>
    <w:rsid w:val="00CF74D5"/>
    <w:rsid w:val="00D00CF6"/>
    <w:rsid w:val="00D02A76"/>
    <w:rsid w:val="00D02C74"/>
    <w:rsid w:val="00D03A83"/>
    <w:rsid w:val="00D03E5B"/>
    <w:rsid w:val="00D0593F"/>
    <w:rsid w:val="00D06DD5"/>
    <w:rsid w:val="00D07541"/>
    <w:rsid w:val="00D11405"/>
    <w:rsid w:val="00D11584"/>
    <w:rsid w:val="00D1672A"/>
    <w:rsid w:val="00D16A71"/>
    <w:rsid w:val="00D170CC"/>
    <w:rsid w:val="00D17AEA"/>
    <w:rsid w:val="00D20F5E"/>
    <w:rsid w:val="00D2304F"/>
    <w:rsid w:val="00D2320B"/>
    <w:rsid w:val="00D24916"/>
    <w:rsid w:val="00D24C42"/>
    <w:rsid w:val="00D25885"/>
    <w:rsid w:val="00D259AF"/>
    <w:rsid w:val="00D25F15"/>
    <w:rsid w:val="00D27D2D"/>
    <w:rsid w:val="00D27D9B"/>
    <w:rsid w:val="00D30A7F"/>
    <w:rsid w:val="00D33161"/>
    <w:rsid w:val="00D33C30"/>
    <w:rsid w:val="00D3469D"/>
    <w:rsid w:val="00D357D5"/>
    <w:rsid w:val="00D371CB"/>
    <w:rsid w:val="00D377A6"/>
    <w:rsid w:val="00D41F11"/>
    <w:rsid w:val="00D43165"/>
    <w:rsid w:val="00D44651"/>
    <w:rsid w:val="00D44762"/>
    <w:rsid w:val="00D45853"/>
    <w:rsid w:val="00D5100E"/>
    <w:rsid w:val="00D5104F"/>
    <w:rsid w:val="00D52739"/>
    <w:rsid w:val="00D52DCA"/>
    <w:rsid w:val="00D5466F"/>
    <w:rsid w:val="00D549DC"/>
    <w:rsid w:val="00D54D37"/>
    <w:rsid w:val="00D55550"/>
    <w:rsid w:val="00D56DFF"/>
    <w:rsid w:val="00D60075"/>
    <w:rsid w:val="00D625B0"/>
    <w:rsid w:val="00D62DB6"/>
    <w:rsid w:val="00D63CA0"/>
    <w:rsid w:val="00D649E9"/>
    <w:rsid w:val="00D64A3E"/>
    <w:rsid w:val="00D65817"/>
    <w:rsid w:val="00D701F6"/>
    <w:rsid w:val="00D7311E"/>
    <w:rsid w:val="00D73645"/>
    <w:rsid w:val="00D73E1B"/>
    <w:rsid w:val="00D758AC"/>
    <w:rsid w:val="00D80901"/>
    <w:rsid w:val="00D80BE5"/>
    <w:rsid w:val="00D836A3"/>
    <w:rsid w:val="00D87F48"/>
    <w:rsid w:val="00D912C4"/>
    <w:rsid w:val="00D94187"/>
    <w:rsid w:val="00DA0936"/>
    <w:rsid w:val="00DA0BCB"/>
    <w:rsid w:val="00DA171D"/>
    <w:rsid w:val="00DA3508"/>
    <w:rsid w:val="00DA3EC9"/>
    <w:rsid w:val="00DA5F0E"/>
    <w:rsid w:val="00DA62C8"/>
    <w:rsid w:val="00DA6A3B"/>
    <w:rsid w:val="00DA7E46"/>
    <w:rsid w:val="00DB153F"/>
    <w:rsid w:val="00DB2ACD"/>
    <w:rsid w:val="00DB463E"/>
    <w:rsid w:val="00DB507C"/>
    <w:rsid w:val="00DB507D"/>
    <w:rsid w:val="00DB6FA1"/>
    <w:rsid w:val="00DB74B6"/>
    <w:rsid w:val="00DB7645"/>
    <w:rsid w:val="00DC0B3A"/>
    <w:rsid w:val="00DC4694"/>
    <w:rsid w:val="00DC4862"/>
    <w:rsid w:val="00DC50A3"/>
    <w:rsid w:val="00DC6739"/>
    <w:rsid w:val="00DD2121"/>
    <w:rsid w:val="00DD47E6"/>
    <w:rsid w:val="00DD6193"/>
    <w:rsid w:val="00DD657D"/>
    <w:rsid w:val="00DD71E3"/>
    <w:rsid w:val="00DE25E3"/>
    <w:rsid w:val="00DE2900"/>
    <w:rsid w:val="00DE3F29"/>
    <w:rsid w:val="00DE4A46"/>
    <w:rsid w:val="00DE578D"/>
    <w:rsid w:val="00DE6992"/>
    <w:rsid w:val="00DF0BBE"/>
    <w:rsid w:val="00DF1F76"/>
    <w:rsid w:val="00DF2CEE"/>
    <w:rsid w:val="00DF3DBD"/>
    <w:rsid w:val="00DF4B07"/>
    <w:rsid w:val="00DF5D97"/>
    <w:rsid w:val="00DF5F67"/>
    <w:rsid w:val="00DF72A1"/>
    <w:rsid w:val="00DF7631"/>
    <w:rsid w:val="00E00E42"/>
    <w:rsid w:val="00E028AC"/>
    <w:rsid w:val="00E031E0"/>
    <w:rsid w:val="00E03D8D"/>
    <w:rsid w:val="00E070B1"/>
    <w:rsid w:val="00E1109C"/>
    <w:rsid w:val="00E11111"/>
    <w:rsid w:val="00E1158C"/>
    <w:rsid w:val="00E11888"/>
    <w:rsid w:val="00E12788"/>
    <w:rsid w:val="00E12B25"/>
    <w:rsid w:val="00E15925"/>
    <w:rsid w:val="00E1714B"/>
    <w:rsid w:val="00E17B36"/>
    <w:rsid w:val="00E21F35"/>
    <w:rsid w:val="00E242AD"/>
    <w:rsid w:val="00E24502"/>
    <w:rsid w:val="00E25CB8"/>
    <w:rsid w:val="00E26CC8"/>
    <w:rsid w:val="00E27122"/>
    <w:rsid w:val="00E27AC4"/>
    <w:rsid w:val="00E27FA0"/>
    <w:rsid w:val="00E32ACD"/>
    <w:rsid w:val="00E32BE6"/>
    <w:rsid w:val="00E33815"/>
    <w:rsid w:val="00E35C02"/>
    <w:rsid w:val="00E361F0"/>
    <w:rsid w:val="00E40204"/>
    <w:rsid w:val="00E41A32"/>
    <w:rsid w:val="00E440EF"/>
    <w:rsid w:val="00E46717"/>
    <w:rsid w:val="00E47A42"/>
    <w:rsid w:val="00E515E2"/>
    <w:rsid w:val="00E524A8"/>
    <w:rsid w:val="00E52F3B"/>
    <w:rsid w:val="00E53732"/>
    <w:rsid w:val="00E53A94"/>
    <w:rsid w:val="00E54F03"/>
    <w:rsid w:val="00E55F91"/>
    <w:rsid w:val="00E62275"/>
    <w:rsid w:val="00E63184"/>
    <w:rsid w:val="00E63575"/>
    <w:rsid w:val="00E636C2"/>
    <w:rsid w:val="00E6400F"/>
    <w:rsid w:val="00E66592"/>
    <w:rsid w:val="00E666EA"/>
    <w:rsid w:val="00E7068D"/>
    <w:rsid w:val="00E70A02"/>
    <w:rsid w:val="00E73239"/>
    <w:rsid w:val="00E779FB"/>
    <w:rsid w:val="00E80556"/>
    <w:rsid w:val="00E80C9D"/>
    <w:rsid w:val="00E81648"/>
    <w:rsid w:val="00E816CC"/>
    <w:rsid w:val="00E81A05"/>
    <w:rsid w:val="00E81DC1"/>
    <w:rsid w:val="00E83EFC"/>
    <w:rsid w:val="00E87CDC"/>
    <w:rsid w:val="00E91CDA"/>
    <w:rsid w:val="00E941E2"/>
    <w:rsid w:val="00E94F1A"/>
    <w:rsid w:val="00E95C08"/>
    <w:rsid w:val="00E96480"/>
    <w:rsid w:val="00E9747F"/>
    <w:rsid w:val="00EA185A"/>
    <w:rsid w:val="00EA27F5"/>
    <w:rsid w:val="00EA2D26"/>
    <w:rsid w:val="00EA5702"/>
    <w:rsid w:val="00EA66BB"/>
    <w:rsid w:val="00EA68D3"/>
    <w:rsid w:val="00EB23BA"/>
    <w:rsid w:val="00EB48D7"/>
    <w:rsid w:val="00EB4C2D"/>
    <w:rsid w:val="00EB5043"/>
    <w:rsid w:val="00EC1193"/>
    <w:rsid w:val="00EC2299"/>
    <w:rsid w:val="00EC4322"/>
    <w:rsid w:val="00EC6061"/>
    <w:rsid w:val="00EC6A06"/>
    <w:rsid w:val="00EC76E3"/>
    <w:rsid w:val="00EC7885"/>
    <w:rsid w:val="00ED12B0"/>
    <w:rsid w:val="00ED38AB"/>
    <w:rsid w:val="00ED73DF"/>
    <w:rsid w:val="00EE0A56"/>
    <w:rsid w:val="00EE1E61"/>
    <w:rsid w:val="00EE36CA"/>
    <w:rsid w:val="00EE4D14"/>
    <w:rsid w:val="00EE579E"/>
    <w:rsid w:val="00EE7579"/>
    <w:rsid w:val="00EF1A5A"/>
    <w:rsid w:val="00EF4502"/>
    <w:rsid w:val="00EF5C49"/>
    <w:rsid w:val="00EF6049"/>
    <w:rsid w:val="00F00579"/>
    <w:rsid w:val="00F0142C"/>
    <w:rsid w:val="00F01B5C"/>
    <w:rsid w:val="00F02A17"/>
    <w:rsid w:val="00F0326A"/>
    <w:rsid w:val="00F04133"/>
    <w:rsid w:val="00F0593A"/>
    <w:rsid w:val="00F07626"/>
    <w:rsid w:val="00F10FDE"/>
    <w:rsid w:val="00F13AF0"/>
    <w:rsid w:val="00F1484F"/>
    <w:rsid w:val="00F14A6B"/>
    <w:rsid w:val="00F158CC"/>
    <w:rsid w:val="00F16637"/>
    <w:rsid w:val="00F16B3E"/>
    <w:rsid w:val="00F17D75"/>
    <w:rsid w:val="00F2014F"/>
    <w:rsid w:val="00F23562"/>
    <w:rsid w:val="00F237EF"/>
    <w:rsid w:val="00F256C5"/>
    <w:rsid w:val="00F25890"/>
    <w:rsid w:val="00F25A20"/>
    <w:rsid w:val="00F266E6"/>
    <w:rsid w:val="00F30E2B"/>
    <w:rsid w:val="00F34130"/>
    <w:rsid w:val="00F3422B"/>
    <w:rsid w:val="00F35106"/>
    <w:rsid w:val="00F36060"/>
    <w:rsid w:val="00F36CE5"/>
    <w:rsid w:val="00F36D26"/>
    <w:rsid w:val="00F36D43"/>
    <w:rsid w:val="00F40437"/>
    <w:rsid w:val="00F42B18"/>
    <w:rsid w:val="00F43A7F"/>
    <w:rsid w:val="00F43D5F"/>
    <w:rsid w:val="00F47C63"/>
    <w:rsid w:val="00F508D9"/>
    <w:rsid w:val="00F50E81"/>
    <w:rsid w:val="00F516B2"/>
    <w:rsid w:val="00F538CC"/>
    <w:rsid w:val="00F54643"/>
    <w:rsid w:val="00F57881"/>
    <w:rsid w:val="00F57EED"/>
    <w:rsid w:val="00F61929"/>
    <w:rsid w:val="00F63592"/>
    <w:rsid w:val="00F63A9B"/>
    <w:rsid w:val="00F641B4"/>
    <w:rsid w:val="00F64D2D"/>
    <w:rsid w:val="00F65D96"/>
    <w:rsid w:val="00F672CA"/>
    <w:rsid w:val="00F70344"/>
    <w:rsid w:val="00F70E9C"/>
    <w:rsid w:val="00F7146E"/>
    <w:rsid w:val="00F7402C"/>
    <w:rsid w:val="00F76F0C"/>
    <w:rsid w:val="00F77E4D"/>
    <w:rsid w:val="00F80D89"/>
    <w:rsid w:val="00F80F0B"/>
    <w:rsid w:val="00F8187A"/>
    <w:rsid w:val="00F82B0C"/>
    <w:rsid w:val="00F868AD"/>
    <w:rsid w:val="00F8715B"/>
    <w:rsid w:val="00F876F1"/>
    <w:rsid w:val="00F900E5"/>
    <w:rsid w:val="00F90AA8"/>
    <w:rsid w:val="00F91D94"/>
    <w:rsid w:val="00F921AE"/>
    <w:rsid w:val="00F923E3"/>
    <w:rsid w:val="00F934C0"/>
    <w:rsid w:val="00F9353F"/>
    <w:rsid w:val="00F93811"/>
    <w:rsid w:val="00F9569C"/>
    <w:rsid w:val="00F96B51"/>
    <w:rsid w:val="00F97219"/>
    <w:rsid w:val="00FA10FC"/>
    <w:rsid w:val="00FA187E"/>
    <w:rsid w:val="00FA24F7"/>
    <w:rsid w:val="00FA381C"/>
    <w:rsid w:val="00FB10DC"/>
    <w:rsid w:val="00FB2D60"/>
    <w:rsid w:val="00FB335B"/>
    <w:rsid w:val="00FB34DC"/>
    <w:rsid w:val="00FB4BAD"/>
    <w:rsid w:val="00FB73E0"/>
    <w:rsid w:val="00FB7FE1"/>
    <w:rsid w:val="00FC00D2"/>
    <w:rsid w:val="00FC0F6D"/>
    <w:rsid w:val="00FC37C1"/>
    <w:rsid w:val="00FC4917"/>
    <w:rsid w:val="00FC4C11"/>
    <w:rsid w:val="00FC5653"/>
    <w:rsid w:val="00FC5A3F"/>
    <w:rsid w:val="00FC5D75"/>
    <w:rsid w:val="00FD1AFF"/>
    <w:rsid w:val="00FD2EFC"/>
    <w:rsid w:val="00FD2F32"/>
    <w:rsid w:val="00FE0E7D"/>
    <w:rsid w:val="00FE1167"/>
    <w:rsid w:val="00FE1B7C"/>
    <w:rsid w:val="00FE2BBB"/>
    <w:rsid w:val="00FE388A"/>
    <w:rsid w:val="00FE7970"/>
    <w:rsid w:val="00FF016B"/>
    <w:rsid w:val="00FF1415"/>
    <w:rsid w:val="00FF22D5"/>
    <w:rsid w:val="00FF534A"/>
    <w:rsid w:val="00FF5BEF"/>
    <w:rsid w:val="00FF5CC7"/>
    <w:rsid w:val="00FF6345"/>
    <w:rsid w:val="00FF65C1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B51935"/>
  <w15:docId w15:val="{B145ABF9-0555-45FC-904C-ED0B945E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34FBF"/>
    <w:pPr>
      <w:spacing w:before="240" w:after="240"/>
      <w:ind w:left="284" w:hanging="284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61C36"/>
    <w:pPr>
      <w:keepNext/>
      <w:spacing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6186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61C36"/>
    <w:pPr>
      <w:keepNext/>
      <w:ind w:left="54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61C36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61C36"/>
    <w:pPr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461C36"/>
    <w:pPr>
      <w:spacing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46613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link w:val="Nagwek2"/>
    <w:semiHidden/>
    <w:locked/>
    <w:rsid w:val="00546613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semiHidden/>
    <w:locked/>
    <w:rsid w:val="00546613"/>
    <w:rPr>
      <w:rFonts w:ascii="Cambria" w:hAnsi="Cambria"/>
      <w:b/>
      <w:sz w:val="26"/>
    </w:rPr>
  </w:style>
  <w:style w:type="character" w:customStyle="1" w:styleId="Nagwek4Znak">
    <w:name w:val="Nagłówek 4 Znak"/>
    <w:link w:val="Nagwek4"/>
    <w:semiHidden/>
    <w:locked/>
    <w:rsid w:val="00546613"/>
    <w:rPr>
      <w:rFonts w:ascii="Calibri" w:hAnsi="Calibri"/>
      <w:b/>
      <w:sz w:val="28"/>
    </w:rPr>
  </w:style>
  <w:style w:type="character" w:customStyle="1" w:styleId="Nagwek5Znak">
    <w:name w:val="Nagłówek 5 Znak"/>
    <w:link w:val="Nagwek5"/>
    <w:semiHidden/>
    <w:locked/>
    <w:rsid w:val="00546613"/>
    <w:rPr>
      <w:rFonts w:ascii="Calibri" w:hAnsi="Calibri"/>
      <w:b/>
      <w:i/>
      <w:sz w:val="26"/>
    </w:rPr>
  </w:style>
  <w:style w:type="character" w:customStyle="1" w:styleId="Nagwek8Znak">
    <w:name w:val="Nagłówek 8 Znak"/>
    <w:link w:val="Nagwek8"/>
    <w:semiHidden/>
    <w:locked/>
    <w:rsid w:val="00546613"/>
    <w:rPr>
      <w:rFonts w:ascii="Calibri" w:hAnsi="Calibri"/>
      <w:i/>
      <w:sz w:val="24"/>
    </w:rPr>
  </w:style>
  <w:style w:type="paragraph" w:styleId="Tekstpodstawowy">
    <w:name w:val="Body Text"/>
    <w:basedOn w:val="Normalny"/>
    <w:link w:val="TekstpodstawowyZnak"/>
    <w:rsid w:val="00461C36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semiHidden/>
    <w:locked/>
    <w:rsid w:val="00546613"/>
    <w:rPr>
      <w:sz w:val="24"/>
    </w:rPr>
  </w:style>
  <w:style w:type="paragraph" w:styleId="Tekstpodstawowywcity">
    <w:name w:val="Body Text Indent"/>
    <w:basedOn w:val="Normalny"/>
    <w:link w:val="TekstpodstawowywcityZnak"/>
    <w:rsid w:val="00461C36"/>
    <w:pPr>
      <w:spacing w:line="360" w:lineRule="auto"/>
      <w:ind w:firstLine="567"/>
      <w:jc w:val="both"/>
    </w:pPr>
  </w:style>
  <w:style w:type="character" w:customStyle="1" w:styleId="TekstpodstawowywcityZnak">
    <w:name w:val="Tekst podstawowy wcięty Znak"/>
    <w:link w:val="Tekstpodstawowywcity"/>
    <w:semiHidden/>
    <w:locked/>
    <w:rsid w:val="00546613"/>
    <w:rPr>
      <w:sz w:val="24"/>
    </w:rPr>
  </w:style>
  <w:style w:type="paragraph" w:styleId="Stopka">
    <w:name w:val="footer"/>
    <w:basedOn w:val="Normalny"/>
    <w:link w:val="StopkaZnak"/>
    <w:uiPriority w:val="99"/>
    <w:rsid w:val="00461C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46613"/>
    <w:rPr>
      <w:sz w:val="24"/>
    </w:rPr>
  </w:style>
  <w:style w:type="paragraph" w:styleId="Tekstpodstawowywcity3">
    <w:name w:val="Body Text Indent 3"/>
    <w:basedOn w:val="Normalny"/>
    <w:link w:val="Tekstpodstawowywcity3Znak"/>
    <w:rsid w:val="00461C36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546613"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461C36"/>
    <w:pPr>
      <w:spacing w:line="36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546613"/>
    <w:rPr>
      <w:sz w:val="24"/>
    </w:rPr>
  </w:style>
  <w:style w:type="paragraph" w:styleId="NormalnyWeb">
    <w:name w:val="Normal (Web)"/>
    <w:basedOn w:val="Normalny"/>
    <w:rsid w:val="00461C36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461C36"/>
    <w:pPr>
      <w:suppressAutoHyphens/>
    </w:pPr>
    <w:rPr>
      <w:rFonts w:ascii="Arial" w:hAnsi="Arial" w:cs="Arial"/>
      <w:sz w:val="22"/>
      <w:szCs w:val="22"/>
      <w:u w:val="single"/>
      <w:lang w:eastAsia="ar-SA"/>
    </w:rPr>
  </w:style>
  <w:style w:type="paragraph" w:customStyle="1" w:styleId="WW-Tekstpodstawowy2">
    <w:name w:val="WW-Tekst podstawowy 2"/>
    <w:basedOn w:val="Normalny"/>
    <w:rsid w:val="00461C36"/>
    <w:pPr>
      <w:tabs>
        <w:tab w:val="left" w:pos="360"/>
      </w:tabs>
      <w:suppressAutoHyphens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21">
    <w:name w:val="WW-Tekst podstawowy 21"/>
    <w:basedOn w:val="Normalny"/>
    <w:rsid w:val="00461C36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character" w:styleId="Numerstrony">
    <w:name w:val="page number"/>
    <w:basedOn w:val="Domylnaczcionkaakapitu"/>
    <w:rsid w:val="00461C36"/>
  </w:style>
  <w:style w:type="paragraph" w:styleId="Tekstpodstawowy2">
    <w:name w:val="Body Text 2"/>
    <w:basedOn w:val="Normalny"/>
    <w:link w:val="Tekstpodstawowy2Znak"/>
    <w:rsid w:val="00461C36"/>
    <w:pPr>
      <w:spacing w:line="360" w:lineRule="auto"/>
      <w:jc w:val="center"/>
    </w:pPr>
  </w:style>
  <w:style w:type="character" w:customStyle="1" w:styleId="Tekstpodstawowy2Znak">
    <w:name w:val="Tekst podstawowy 2 Znak"/>
    <w:link w:val="Tekstpodstawowy2"/>
    <w:semiHidden/>
    <w:locked/>
    <w:rsid w:val="00546613"/>
    <w:rPr>
      <w:sz w:val="24"/>
    </w:rPr>
  </w:style>
  <w:style w:type="character" w:styleId="Hipercze">
    <w:name w:val="Hyperlink"/>
    <w:rsid w:val="00461C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1C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46613"/>
    <w:rPr>
      <w:sz w:val="24"/>
    </w:rPr>
  </w:style>
  <w:style w:type="paragraph" w:customStyle="1" w:styleId="WW-Tekstpodstawowywcity2">
    <w:name w:val="WW-Tekst podstawowy wcięty 2"/>
    <w:basedOn w:val="Normalny"/>
    <w:rsid w:val="00461C36"/>
    <w:rPr>
      <w:rFonts w:ascii="Arial" w:hAnsi="Arial"/>
      <w:szCs w:val="20"/>
    </w:rPr>
  </w:style>
  <w:style w:type="paragraph" w:customStyle="1" w:styleId="western">
    <w:name w:val="western"/>
    <w:basedOn w:val="Normalny"/>
    <w:uiPriority w:val="99"/>
    <w:rsid w:val="00461C36"/>
    <w:pPr>
      <w:spacing w:before="100" w:beforeAutospacing="1"/>
    </w:pPr>
  </w:style>
  <w:style w:type="paragraph" w:styleId="Tekstpodstawowyzwciciem">
    <w:name w:val="Body Text First Indent"/>
    <w:basedOn w:val="Tekstpodstawowy"/>
    <w:link w:val="TekstpodstawowyzwciciemZnak"/>
    <w:rsid w:val="00461C36"/>
    <w:pPr>
      <w:spacing w:after="120" w:line="240" w:lineRule="auto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semiHidden/>
    <w:locked/>
    <w:rsid w:val="00546613"/>
    <w:rPr>
      <w:rFonts w:cs="Times New Roman"/>
      <w:sz w:val="24"/>
      <w:szCs w:val="24"/>
    </w:rPr>
  </w:style>
  <w:style w:type="character" w:customStyle="1" w:styleId="Symbolprzypiswdoln">
    <w:name w:val="Symbol przypisów doln."/>
    <w:rsid w:val="00461C36"/>
  </w:style>
  <w:style w:type="character" w:styleId="Odwoanieprzypisudolnego">
    <w:name w:val="footnote reference"/>
    <w:semiHidden/>
    <w:rsid w:val="00461C3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61C36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546613"/>
    <w:rPr>
      <w:sz w:val="20"/>
    </w:rPr>
  </w:style>
  <w:style w:type="paragraph" w:customStyle="1" w:styleId="pkt">
    <w:name w:val="pkt"/>
    <w:basedOn w:val="Normalny"/>
    <w:rsid w:val="00461C36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461C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546613"/>
    <w:rPr>
      <w:sz w:val="16"/>
    </w:rPr>
  </w:style>
  <w:style w:type="paragraph" w:styleId="Tytu">
    <w:name w:val="Title"/>
    <w:basedOn w:val="Normalny"/>
    <w:link w:val="TytuZnak"/>
    <w:qFormat/>
    <w:rsid w:val="00461C3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546613"/>
    <w:rPr>
      <w:rFonts w:ascii="Cambria" w:hAnsi="Cambria"/>
      <w:b/>
      <w:kern w:val="28"/>
      <w:sz w:val="32"/>
    </w:rPr>
  </w:style>
  <w:style w:type="character" w:styleId="UyteHipercze">
    <w:name w:val="FollowedHyperlink"/>
    <w:rsid w:val="00461C36"/>
    <w:rPr>
      <w:color w:val="800080"/>
      <w:u w:val="single"/>
    </w:rPr>
  </w:style>
  <w:style w:type="paragraph" w:customStyle="1" w:styleId="Zwykytekst2">
    <w:name w:val="Zwykły tekst2"/>
    <w:basedOn w:val="Normalny"/>
    <w:uiPriority w:val="99"/>
    <w:rsid w:val="007A49AF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859DD"/>
    <w:pPr>
      <w:suppressAutoHyphens/>
      <w:spacing w:line="360" w:lineRule="auto"/>
      <w:ind w:left="360"/>
    </w:pPr>
    <w:rPr>
      <w:lang w:eastAsia="ar-SA"/>
    </w:rPr>
  </w:style>
  <w:style w:type="paragraph" w:customStyle="1" w:styleId="Zwykytekst3">
    <w:name w:val="Zwykły tekst3"/>
    <w:basedOn w:val="Normalny"/>
    <w:rsid w:val="00F8187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909C4"/>
    <w:pPr>
      <w:suppressAutoHyphens/>
      <w:spacing w:line="360" w:lineRule="auto"/>
      <w:ind w:firstLine="567"/>
      <w:jc w:val="both"/>
    </w:pPr>
    <w:rPr>
      <w:b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E666EA"/>
    <w:pPr>
      <w:keepNext/>
      <w:suppressAutoHyphens/>
      <w:spacing w:after="120"/>
    </w:pPr>
    <w:rPr>
      <w:rFonts w:ascii="Arial" w:hAnsi="Arial" w:cs="Tahoma"/>
      <w:sz w:val="28"/>
      <w:szCs w:val="28"/>
      <w:lang w:eastAsia="ar-SA"/>
    </w:rPr>
  </w:style>
  <w:style w:type="character" w:customStyle="1" w:styleId="Znakiprzypiswdolnych">
    <w:name w:val="Znaki przypisów dolnych"/>
    <w:rsid w:val="00AF6186"/>
    <w:rPr>
      <w:vertAlign w:val="superscript"/>
    </w:rPr>
  </w:style>
  <w:style w:type="character" w:customStyle="1" w:styleId="WW8Num14z2">
    <w:name w:val="WW8Num14z2"/>
    <w:rsid w:val="008761CF"/>
    <w:rPr>
      <w:rFonts w:ascii="Wingdings" w:hAnsi="Wingdings"/>
    </w:rPr>
  </w:style>
  <w:style w:type="paragraph" w:styleId="Tekstdymka">
    <w:name w:val="Balloon Text"/>
    <w:basedOn w:val="Normalny"/>
    <w:link w:val="TekstdymkaZnak"/>
    <w:semiHidden/>
    <w:rsid w:val="009577B6"/>
    <w:rPr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546613"/>
    <w:rPr>
      <w:sz w:val="2"/>
    </w:rPr>
  </w:style>
  <w:style w:type="paragraph" w:customStyle="1" w:styleId="Znak">
    <w:name w:val="Znak"/>
    <w:basedOn w:val="Normalny"/>
    <w:rsid w:val="009846CE"/>
    <w:rPr>
      <w:rFonts w:ascii="Arial" w:hAnsi="Arial" w:cs="Arial"/>
      <w:sz w:val="20"/>
      <w:szCs w:val="20"/>
    </w:rPr>
  </w:style>
  <w:style w:type="paragraph" w:customStyle="1" w:styleId="Znak1">
    <w:name w:val="Znak1"/>
    <w:basedOn w:val="Normalny"/>
    <w:rsid w:val="007B7312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CE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3134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546613"/>
    <w:rPr>
      <w:sz w:val="20"/>
    </w:rPr>
  </w:style>
  <w:style w:type="character" w:styleId="Odwoanieprzypisukocowego">
    <w:name w:val="endnote reference"/>
    <w:semiHidden/>
    <w:rsid w:val="003134F7"/>
    <w:rPr>
      <w:vertAlign w:val="superscript"/>
    </w:rPr>
  </w:style>
  <w:style w:type="character" w:customStyle="1" w:styleId="FontStyle73">
    <w:name w:val="Font Style73"/>
    <w:rsid w:val="00654D04"/>
    <w:rPr>
      <w:rFonts w:ascii="Times New Roman" w:hAnsi="Times New Roman"/>
      <w:sz w:val="22"/>
    </w:rPr>
  </w:style>
  <w:style w:type="paragraph" w:customStyle="1" w:styleId="Znak2">
    <w:name w:val="Znak2"/>
    <w:basedOn w:val="Normalny"/>
    <w:rsid w:val="009368E9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customStyle="1" w:styleId="text">
    <w:name w:val="text"/>
    <w:rsid w:val="00B12512"/>
  </w:style>
  <w:style w:type="paragraph" w:customStyle="1" w:styleId="Znak3">
    <w:name w:val="Znak3"/>
    <w:basedOn w:val="Normalny"/>
    <w:rsid w:val="006E7BD8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styleId="Pogrubienie">
    <w:name w:val="Strong"/>
    <w:qFormat/>
    <w:locked/>
    <w:rsid w:val="00E00E42"/>
    <w:rPr>
      <w:b/>
    </w:rPr>
  </w:style>
  <w:style w:type="paragraph" w:customStyle="1" w:styleId="Znak4">
    <w:name w:val="Znak4"/>
    <w:basedOn w:val="Normalny"/>
    <w:rsid w:val="00627105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0B2486"/>
    <w:pPr>
      <w:ind w:left="708"/>
    </w:pPr>
  </w:style>
  <w:style w:type="character" w:customStyle="1" w:styleId="BodyTextIndent2Char">
    <w:name w:val="Body Text Indent 2 Char"/>
    <w:locked/>
    <w:rsid w:val="00337B21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D58B3"/>
    <w:pPr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11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404B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04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4BA9"/>
  </w:style>
  <w:style w:type="paragraph" w:styleId="Tematkomentarza">
    <w:name w:val="annotation subject"/>
    <w:basedOn w:val="Tekstkomentarza"/>
    <w:next w:val="Tekstkomentarza"/>
    <w:link w:val="TematkomentarzaZnak"/>
    <w:rsid w:val="00404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04BA9"/>
    <w:rPr>
      <w:b/>
      <w:bCs/>
    </w:rPr>
  </w:style>
  <w:style w:type="paragraph" w:customStyle="1" w:styleId="Default">
    <w:name w:val="Default"/>
    <w:rsid w:val="0067377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plo-jawo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zetargi@cieplo-jawo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cieplo-jawo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55EF.553D8C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14DF-BD2D-4132-B83F-29C7AB33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Microsoft</Company>
  <LinksUpToDate>false</LinksUpToDate>
  <CharactersWithSpaces>6604</CharactersWithSpaces>
  <SharedDoc>false</SharedDoc>
  <HLinks>
    <vt:vector size="24" baseType="variant">
      <vt:variant>
        <vt:i4>2097209</vt:i4>
      </vt:variant>
      <vt:variant>
        <vt:i4>9</vt:i4>
      </vt:variant>
      <vt:variant>
        <vt:i4>0</vt:i4>
      </vt:variant>
      <vt:variant>
        <vt:i4>5</vt:i4>
      </vt:variant>
      <vt:variant>
        <vt:lpwstr>http://www.cieplo-jawor.pl/</vt:lpwstr>
      </vt:variant>
      <vt:variant>
        <vt:lpwstr/>
      </vt:variant>
      <vt:variant>
        <vt:i4>1114232</vt:i4>
      </vt:variant>
      <vt:variant>
        <vt:i4>6</vt:i4>
      </vt:variant>
      <vt:variant>
        <vt:i4>0</vt:i4>
      </vt:variant>
      <vt:variant>
        <vt:i4>5</vt:i4>
      </vt:variant>
      <vt:variant>
        <vt:lpwstr>mailto:biuro@cieplo-jawor.pl</vt:lpwstr>
      </vt:variant>
      <vt:variant>
        <vt:lpwstr/>
      </vt:variant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http://www.cieplo-jawor.pl/</vt:lpwstr>
      </vt:variant>
      <vt:variant>
        <vt:lpwstr/>
      </vt:variant>
      <vt:variant>
        <vt:i4>1114232</vt:i4>
      </vt:variant>
      <vt:variant>
        <vt:i4>0</vt:i4>
      </vt:variant>
      <vt:variant>
        <vt:i4>0</vt:i4>
      </vt:variant>
      <vt:variant>
        <vt:i4>5</vt:i4>
      </vt:variant>
      <vt:variant>
        <vt:lpwstr>mailto:biuro@cieplo-jawor.pl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Grzegorz Zakrzewski</dc:creator>
  <cp:lastModifiedBy>Justyna Alaba</cp:lastModifiedBy>
  <cp:revision>12</cp:revision>
  <cp:lastPrinted>2021-02-08T12:18:00Z</cp:lastPrinted>
  <dcterms:created xsi:type="dcterms:W3CDTF">2022-01-31T11:22:00Z</dcterms:created>
  <dcterms:modified xsi:type="dcterms:W3CDTF">2023-12-06T09:42:00Z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