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2BCEA" w14:textId="77777777" w:rsidR="00D80BE5" w:rsidRPr="00DE3F29" w:rsidRDefault="00F834AC" w:rsidP="00DE3F29">
      <w:pPr>
        <w:keepNext/>
        <w:suppressAutoHyphens/>
        <w:spacing w:before="0" w:after="0"/>
        <w:ind w:left="0" w:firstLine="0"/>
        <w:outlineLvl w:val="4"/>
        <w:rPr>
          <w:rFonts w:ascii="Arial" w:hAnsi="Arial" w:cs="Arial"/>
          <w:b/>
          <w:bCs/>
          <w:iCs/>
          <w:sz w:val="28"/>
          <w:szCs w:val="28"/>
          <w:lang w:eastAsia="ar-SA"/>
        </w:rPr>
      </w:pPr>
      <w:r>
        <w:rPr>
          <w:rFonts w:ascii="Arial" w:hAnsi="Arial" w:cs="Arial"/>
          <w:b/>
          <w:bCs/>
          <w:iCs/>
          <w:sz w:val="28"/>
          <w:szCs w:val="28"/>
          <w:lang w:eastAsia="ar-SA"/>
        </w:rPr>
        <w:t xml:space="preserve"> </w:t>
      </w:r>
      <w:r w:rsidR="00804E5B">
        <w:rPr>
          <w:rFonts w:ascii="Arial" w:hAnsi="Arial" w:cs="Arial"/>
          <w:b/>
          <w:bCs/>
          <w:iCs/>
          <w:sz w:val="28"/>
          <w:szCs w:val="28"/>
          <w:lang w:eastAsia="ar-SA"/>
        </w:rPr>
        <w:t xml:space="preserve"> </w:t>
      </w:r>
      <w:r w:rsidR="00507DC7">
        <w:rPr>
          <w:rFonts w:ascii="Arial" w:hAnsi="Arial" w:cs="Arial"/>
          <w:b/>
          <w:bCs/>
          <w:iCs/>
          <w:sz w:val="28"/>
          <w:szCs w:val="28"/>
          <w:lang w:eastAsia="ar-SA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D80BE5" w14:paraId="0D33070F" w14:textId="77777777" w:rsidTr="00D80BE5">
        <w:tc>
          <w:tcPr>
            <w:tcW w:w="3398" w:type="dxa"/>
          </w:tcPr>
          <w:p w14:paraId="77B64920" w14:textId="77777777" w:rsidR="00D80BE5" w:rsidRPr="00E779FB" w:rsidRDefault="00D80BE5" w:rsidP="00D80BE5">
            <w:pPr>
              <w:keepNext/>
              <w:suppressAutoHyphens/>
              <w:spacing w:before="0" w:after="0"/>
              <w:ind w:left="0" w:firstLine="0"/>
              <w:jc w:val="center"/>
              <w:outlineLvl w:val="4"/>
              <w:rPr>
                <w:rFonts w:ascii="Arial" w:hAnsi="Arial" w:cs="Arial"/>
                <w:bCs/>
                <w:iCs/>
                <w:sz w:val="12"/>
                <w:szCs w:val="12"/>
                <w:lang w:eastAsia="ar-SA"/>
              </w:rPr>
            </w:pPr>
            <w:r w:rsidRPr="00E779FB">
              <w:rPr>
                <w:rFonts w:ascii="Arial" w:hAnsi="Arial" w:cs="Arial"/>
                <w:bCs/>
                <w:iCs/>
                <w:sz w:val="12"/>
                <w:szCs w:val="12"/>
                <w:lang w:eastAsia="ar-SA"/>
              </w:rPr>
              <w:t>Pieczęć Zamawiającego</w:t>
            </w:r>
          </w:p>
        </w:tc>
        <w:tc>
          <w:tcPr>
            <w:tcW w:w="3398" w:type="dxa"/>
          </w:tcPr>
          <w:p w14:paraId="272054F3" w14:textId="77777777" w:rsidR="00D80BE5" w:rsidRDefault="00D80BE5" w:rsidP="00DE3F29">
            <w:pPr>
              <w:keepNext/>
              <w:suppressAutoHyphens/>
              <w:spacing w:before="0" w:after="0"/>
              <w:ind w:left="0" w:firstLine="0"/>
              <w:outlineLvl w:val="4"/>
              <w:rPr>
                <w:rFonts w:ascii="Arial" w:hAnsi="Arial" w:cs="Arial"/>
                <w:b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398" w:type="dxa"/>
          </w:tcPr>
          <w:p w14:paraId="1E67BFBA" w14:textId="1DDE40BF" w:rsidR="00D80BE5" w:rsidRDefault="009D166D" w:rsidP="00CB3657">
            <w:pPr>
              <w:keepNext/>
              <w:suppressAutoHyphens/>
              <w:spacing w:before="0" w:after="0"/>
              <w:ind w:left="0" w:firstLine="0"/>
              <w:jc w:val="right"/>
              <w:outlineLvl w:val="4"/>
              <w:rPr>
                <w:rFonts w:ascii="Arial" w:hAnsi="Arial" w:cs="Arial"/>
                <w:b/>
                <w:bCs/>
                <w:iCs/>
                <w:sz w:val="28"/>
                <w:szCs w:val="28"/>
                <w:lang w:eastAsia="ar-SA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Jawor, dnia </w:t>
            </w:r>
            <w:r w:rsidR="00DB408D">
              <w:rPr>
                <w:rFonts w:ascii="Verdana" w:hAnsi="Verdana"/>
                <w:bCs/>
                <w:color w:val="000000"/>
                <w:sz w:val="18"/>
                <w:szCs w:val="18"/>
              </w:rPr>
              <w:t>04</w:t>
            </w:r>
            <w:r w:rsidR="005A35D2" w:rsidRPr="00D64A3E">
              <w:rPr>
                <w:rFonts w:ascii="Verdana" w:hAnsi="Verdana"/>
                <w:bCs/>
                <w:color w:val="000000"/>
                <w:sz w:val="18"/>
                <w:szCs w:val="18"/>
              </w:rPr>
              <w:t>.0</w:t>
            </w:r>
            <w:r w:rsidR="00DB408D">
              <w:rPr>
                <w:rFonts w:ascii="Verdana" w:hAnsi="Verdana"/>
                <w:bCs/>
                <w:color w:val="000000"/>
                <w:sz w:val="18"/>
                <w:szCs w:val="18"/>
              </w:rPr>
              <w:t>8</w:t>
            </w:r>
            <w:r w:rsidRPr="00D64A3E">
              <w:rPr>
                <w:rFonts w:ascii="Verdana" w:hAnsi="Verdana"/>
                <w:bCs/>
                <w:color w:val="000000"/>
                <w:sz w:val="18"/>
                <w:szCs w:val="18"/>
              </w:rPr>
              <w:t>.</w:t>
            </w:r>
            <w:r w:rsidR="00544D9A">
              <w:rPr>
                <w:rFonts w:ascii="Verdana" w:hAnsi="Verdana"/>
                <w:bCs/>
                <w:color w:val="000000"/>
                <w:sz w:val="18"/>
                <w:szCs w:val="18"/>
              </w:rPr>
              <w:t>202</w:t>
            </w:r>
            <w:r w:rsidR="00DB408D">
              <w:rPr>
                <w:rFonts w:ascii="Verdana" w:hAnsi="Verdana"/>
                <w:bCs/>
                <w:color w:val="000000"/>
                <w:sz w:val="18"/>
                <w:szCs w:val="18"/>
              </w:rPr>
              <w:t>3</w:t>
            </w:r>
            <w:r w:rsidR="00D80BE5" w:rsidRPr="00D64A3E">
              <w:rPr>
                <w:rFonts w:ascii="Verdana" w:hAnsi="Verdana"/>
                <w:bCs/>
                <w:color w:val="000000"/>
                <w:sz w:val="18"/>
                <w:szCs w:val="18"/>
              </w:rPr>
              <w:t>r.</w:t>
            </w:r>
          </w:p>
        </w:tc>
      </w:tr>
    </w:tbl>
    <w:p w14:paraId="79A27EAC" w14:textId="77777777" w:rsidR="006C6473" w:rsidRPr="00DE3F29" w:rsidRDefault="006C6473" w:rsidP="00DE3F29">
      <w:pPr>
        <w:keepNext/>
        <w:suppressAutoHyphens/>
        <w:spacing w:before="0" w:after="0"/>
        <w:ind w:left="0" w:firstLine="0"/>
        <w:outlineLvl w:val="4"/>
        <w:rPr>
          <w:rFonts w:ascii="Arial" w:hAnsi="Arial" w:cs="Arial"/>
          <w:b/>
          <w:bCs/>
          <w:iCs/>
          <w:sz w:val="28"/>
          <w:szCs w:val="28"/>
          <w:lang w:eastAsia="ar-SA"/>
        </w:rPr>
      </w:pPr>
    </w:p>
    <w:p w14:paraId="69E27D79" w14:textId="77777777" w:rsidR="00F36D43" w:rsidRPr="00D30A7F" w:rsidRDefault="00F36D43" w:rsidP="006C1520">
      <w:pPr>
        <w:pStyle w:val="Tekstpodstawowy"/>
        <w:spacing w:before="0" w:after="0" w:line="240" w:lineRule="auto"/>
        <w:ind w:left="0" w:firstLine="0"/>
        <w:rPr>
          <w:b/>
          <w:sz w:val="22"/>
          <w:szCs w:val="22"/>
        </w:rPr>
      </w:pPr>
    </w:p>
    <w:p w14:paraId="30F487DD" w14:textId="77777777" w:rsidR="00F36D43" w:rsidRPr="008B4A1B" w:rsidRDefault="00FE7970" w:rsidP="005B6E5A">
      <w:pPr>
        <w:shd w:val="clear" w:color="auto" w:fill="FFFFFF"/>
        <w:spacing w:before="0" w:after="0"/>
        <w:ind w:left="0" w:firstLine="0"/>
        <w:jc w:val="center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  <w:t>OGŁOSZENIE</w:t>
      </w:r>
      <w:r w:rsidR="005B6E5A">
        <w:rPr>
          <w:rFonts w:ascii="Verdana" w:hAnsi="Verdana"/>
          <w:bCs/>
          <w:color w:val="000000"/>
        </w:rPr>
        <w:t xml:space="preserve"> O ZAMÓWIENIU</w:t>
      </w:r>
    </w:p>
    <w:p w14:paraId="300CFB42" w14:textId="78E5116F" w:rsidR="00D17AEA" w:rsidRDefault="006C1520" w:rsidP="00BC40CF">
      <w:pPr>
        <w:spacing w:before="0" w:after="0"/>
        <w:jc w:val="center"/>
        <w:rPr>
          <w:rFonts w:ascii="Verdana" w:hAnsi="Verdana"/>
          <w:bCs/>
          <w:color w:val="000000"/>
          <w:sz w:val="18"/>
          <w:szCs w:val="18"/>
        </w:rPr>
      </w:pPr>
      <w:r w:rsidRPr="006C1520">
        <w:rPr>
          <w:rFonts w:ascii="Verdana" w:hAnsi="Verdana"/>
          <w:bCs/>
          <w:color w:val="000000"/>
          <w:sz w:val="18"/>
          <w:szCs w:val="18"/>
        </w:rPr>
        <w:t xml:space="preserve">nr sprawy </w:t>
      </w:r>
      <w:r w:rsidRPr="00D64A3E">
        <w:rPr>
          <w:rFonts w:ascii="Verdana" w:hAnsi="Verdana"/>
          <w:bCs/>
          <w:color w:val="000000"/>
          <w:sz w:val="18"/>
          <w:szCs w:val="18"/>
        </w:rPr>
        <w:t>CJ/</w:t>
      </w:r>
      <w:r w:rsidR="00461D94">
        <w:rPr>
          <w:rFonts w:ascii="Verdana" w:hAnsi="Verdana"/>
          <w:bCs/>
          <w:color w:val="000000"/>
          <w:sz w:val="18"/>
          <w:szCs w:val="18"/>
        </w:rPr>
        <w:t>5</w:t>
      </w:r>
      <w:r w:rsidR="00373A61">
        <w:rPr>
          <w:rFonts w:ascii="Verdana" w:hAnsi="Verdana"/>
          <w:bCs/>
          <w:color w:val="000000"/>
          <w:sz w:val="18"/>
          <w:szCs w:val="18"/>
        </w:rPr>
        <w:t>/</w:t>
      </w:r>
      <w:r w:rsidR="00544D9A">
        <w:rPr>
          <w:rFonts w:ascii="Verdana" w:hAnsi="Verdana"/>
          <w:bCs/>
          <w:color w:val="000000"/>
          <w:sz w:val="18"/>
          <w:szCs w:val="18"/>
        </w:rPr>
        <w:t>202</w:t>
      </w:r>
      <w:r w:rsidR="00DB408D">
        <w:rPr>
          <w:rFonts w:ascii="Verdana" w:hAnsi="Verdana"/>
          <w:bCs/>
          <w:color w:val="000000"/>
          <w:sz w:val="18"/>
          <w:szCs w:val="18"/>
        </w:rPr>
        <w:t>3</w:t>
      </w:r>
    </w:p>
    <w:p w14:paraId="7D0FE1DF" w14:textId="77777777" w:rsidR="00BC40CF" w:rsidRDefault="00BC40CF" w:rsidP="00BC40CF">
      <w:pPr>
        <w:spacing w:before="0" w:after="0"/>
        <w:jc w:val="center"/>
        <w:rPr>
          <w:rFonts w:ascii="Verdana" w:hAnsi="Verdana"/>
          <w:bCs/>
          <w:color w:val="000000"/>
          <w:sz w:val="18"/>
          <w:szCs w:val="18"/>
        </w:rPr>
      </w:pPr>
    </w:p>
    <w:p w14:paraId="6559327A" w14:textId="77777777" w:rsidR="00797AE7" w:rsidRPr="00471350" w:rsidRDefault="00022100" w:rsidP="006A1335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471350">
        <w:rPr>
          <w:rFonts w:ascii="Verdana" w:hAnsi="Verdana"/>
          <w:bCs/>
          <w:color w:val="000000"/>
          <w:sz w:val="18"/>
          <w:szCs w:val="18"/>
        </w:rPr>
        <w:t>Określenie Zamawiającego</w:t>
      </w:r>
    </w:p>
    <w:p w14:paraId="29F265F0" w14:textId="77777777" w:rsidR="00D17AEA" w:rsidRDefault="00D17AEA" w:rsidP="00D17AEA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CIEPŁO-JAWOR Sp. z o.o., ul. </w:t>
      </w:r>
      <w:r w:rsidR="00476187">
        <w:rPr>
          <w:rFonts w:ascii="Verdana" w:hAnsi="Verdana"/>
          <w:bCs/>
          <w:color w:val="000000"/>
          <w:sz w:val="18"/>
          <w:szCs w:val="18"/>
        </w:rPr>
        <w:t xml:space="preserve">Stanisława </w:t>
      </w:r>
      <w:r>
        <w:rPr>
          <w:rFonts w:ascii="Verdana" w:hAnsi="Verdana"/>
          <w:bCs/>
          <w:color w:val="000000"/>
          <w:sz w:val="18"/>
          <w:szCs w:val="18"/>
        </w:rPr>
        <w:t>Moniuszki 2A, 59-400 Jawor</w:t>
      </w:r>
    </w:p>
    <w:p w14:paraId="533D6614" w14:textId="77777777" w:rsidR="00D17AEA" w:rsidRDefault="00D17AEA" w:rsidP="00D17AEA">
      <w:pPr>
        <w:pStyle w:val="Akapitzlist"/>
        <w:shd w:val="clear" w:color="auto" w:fill="FFFFFF"/>
        <w:spacing w:after="0" w:line="240" w:lineRule="auto"/>
        <w:jc w:val="both"/>
        <w:rPr>
          <w:rStyle w:val="Hipercze"/>
          <w:rFonts w:ascii="Verdana" w:hAnsi="Verdana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strona www :</w:t>
      </w:r>
      <w:r w:rsidRPr="00D17AEA">
        <w:t xml:space="preserve"> </w:t>
      </w:r>
      <w:hyperlink r:id="rId8" w:history="1">
        <w:r w:rsidRPr="00F74DFE">
          <w:rPr>
            <w:rStyle w:val="Hipercze"/>
            <w:rFonts w:ascii="Verdana" w:hAnsi="Verdana"/>
            <w:sz w:val="18"/>
            <w:szCs w:val="18"/>
          </w:rPr>
          <w:t>www.cieplo-jawor.pl</w:t>
        </w:r>
      </w:hyperlink>
    </w:p>
    <w:p w14:paraId="7581E873" w14:textId="77777777" w:rsidR="00D17AEA" w:rsidRPr="00C84B36" w:rsidRDefault="00D17AEA" w:rsidP="00D17AEA">
      <w:pPr>
        <w:pStyle w:val="Akapitzlist"/>
        <w:shd w:val="clear" w:color="auto" w:fill="FFFFFF"/>
        <w:spacing w:after="0" w:line="240" w:lineRule="auto"/>
        <w:jc w:val="both"/>
        <w:rPr>
          <w:bCs/>
          <w:color w:val="000000"/>
          <w:lang w:val="en-US"/>
        </w:rPr>
      </w:pPr>
      <w:r w:rsidRPr="00C84B36">
        <w:rPr>
          <w:bCs/>
          <w:color w:val="000000"/>
          <w:lang w:val="en-US"/>
        </w:rPr>
        <w:t>e-mail :</w:t>
      </w:r>
      <w:r w:rsidRPr="00C84B36">
        <w:rPr>
          <w:rFonts w:ascii="Verdana" w:hAnsi="Verdana"/>
          <w:sz w:val="18"/>
          <w:szCs w:val="18"/>
          <w:lang w:val="en-US"/>
        </w:rPr>
        <w:t xml:space="preserve"> </w:t>
      </w:r>
      <w:hyperlink r:id="rId9" w:history="1">
        <w:r w:rsidR="00AE0CF0" w:rsidRPr="00C84B36">
          <w:rPr>
            <w:rStyle w:val="Hipercze"/>
            <w:rFonts w:ascii="Verdana" w:hAnsi="Verdana"/>
            <w:sz w:val="18"/>
            <w:szCs w:val="18"/>
            <w:lang w:val="en-US"/>
          </w:rPr>
          <w:t>przetargi@cieplo-jawor.pl</w:t>
        </w:r>
      </w:hyperlink>
    </w:p>
    <w:p w14:paraId="13BF8628" w14:textId="77777777" w:rsidR="00123B7A" w:rsidRDefault="00D17AEA" w:rsidP="00EC52D2">
      <w:pPr>
        <w:pStyle w:val="Akapitzlist"/>
        <w:shd w:val="clear" w:color="auto" w:fill="FFFFFF"/>
        <w:spacing w:after="120" w:line="240" w:lineRule="auto"/>
        <w:jc w:val="both"/>
        <w:rPr>
          <w:bCs/>
          <w:color w:val="000000"/>
        </w:rPr>
      </w:pPr>
      <w:r>
        <w:rPr>
          <w:bCs/>
          <w:color w:val="000000"/>
        </w:rPr>
        <w:t>tel. 76 870 40 33</w:t>
      </w:r>
    </w:p>
    <w:p w14:paraId="358A621B" w14:textId="77777777" w:rsidR="00476187" w:rsidRPr="00EC52D2" w:rsidRDefault="00476187" w:rsidP="00EC52D2">
      <w:pPr>
        <w:pStyle w:val="Akapitzlist"/>
        <w:shd w:val="clear" w:color="auto" w:fill="FFFFFF"/>
        <w:spacing w:after="120" w:line="240" w:lineRule="auto"/>
        <w:jc w:val="both"/>
        <w:rPr>
          <w:bCs/>
          <w:color w:val="000000"/>
        </w:rPr>
      </w:pPr>
    </w:p>
    <w:p w14:paraId="18E27AC8" w14:textId="77777777" w:rsidR="00471350" w:rsidRPr="00EC52D2" w:rsidRDefault="00471350" w:rsidP="00EC52D2">
      <w:pPr>
        <w:pStyle w:val="Akapitzlist"/>
        <w:numPr>
          <w:ilvl w:val="0"/>
          <w:numId w:val="2"/>
        </w:numPr>
        <w:shd w:val="clear" w:color="auto" w:fill="FFFFFF"/>
        <w:spacing w:after="12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Nazwa</w:t>
      </w:r>
      <w:r w:rsidR="00123B7A" w:rsidRPr="00471350">
        <w:rPr>
          <w:rFonts w:ascii="Verdana" w:hAnsi="Verdana"/>
          <w:bCs/>
          <w:color w:val="000000"/>
          <w:sz w:val="18"/>
          <w:szCs w:val="18"/>
        </w:rPr>
        <w:t xml:space="preserve"> p</w:t>
      </w:r>
      <w:r w:rsidR="00D80BE5" w:rsidRPr="00471350">
        <w:rPr>
          <w:rFonts w:ascii="Verdana" w:hAnsi="Verdana"/>
          <w:bCs/>
          <w:color w:val="000000"/>
          <w:sz w:val="18"/>
          <w:szCs w:val="18"/>
        </w:rPr>
        <w:t>rzedmiot</w:t>
      </w:r>
      <w:r w:rsidR="00123B7A" w:rsidRPr="00471350">
        <w:rPr>
          <w:rFonts w:ascii="Verdana" w:hAnsi="Verdana"/>
          <w:bCs/>
          <w:color w:val="000000"/>
          <w:sz w:val="18"/>
          <w:szCs w:val="18"/>
        </w:rPr>
        <w:t>u</w:t>
      </w:r>
      <w:r w:rsidR="00D80BE5" w:rsidRPr="00471350">
        <w:rPr>
          <w:rFonts w:ascii="Verdana" w:hAnsi="Verdana"/>
          <w:bCs/>
          <w:color w:val="000000"/>
          <w:sz w:val="18"/>
          <w:szCs w:val="18"/>
        </w:rPr>
        <w:t xml:space="preserve"> zamówienia</w:t>
      </w:r>
      <w:r w:rsidR="00FE7970">
        <w:rPr>
          <w:rFonts w:ascii="Verdana" w:hAnsi="Verdana"/>
          <w:bCs/>
          <w:color w:val="000000"/>
          <w:sz w:val="18"/>
          <w:szCs w:val="18"/>
        </w:rPr>
        <w:t xml:space="preserve"> </w:t>
      </w:r>
    </w:p>
    <w:p w14:paraId="77781899" w14:textId="71A4BDE7" w:rsidR="00461D94" w:rsidRDefault="00893738" w:rsidP="005B6E5A">
      <w:pPr>
        <w:pStyle w:val="Akapitzlist"/>
        <w:shd w:val="clear" w:color="auto" w:fill="FFFFFF"/>
        <w:spacing w:after="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bookmarkStart w:id="0" w:name="_Hlk101708202"/>
      <w:r w:rsidRPr="005B6E5A">
        <w:rPr>
          <w:rFonts w:ascii="Verdana" w:hAnsi="Verdana"/>
          <w:b/>
          <w:bCs/>
          <w:color w:val="000000"/>
          <w:sz w:val="18"/>
          <w:szCs w:val="18"/>
        </w:rPr>
        <w:t>Budowa</w:t>
      </w:r>
      <w:r w:rsidR="00495794" w:rsidRPr="005B6E5A">
        <w:rPr>
          <w:rFonts w:ascii="Verdana" w:hAnsi="Verdana"/>
          <w:b/>
          <w:bCs/>
          <w:color w:val="000000"/>
          <w:sz w:val="18"/>
          <w:szCs w:val="18"/>
        </w:rPr>
        <w:t xml:space="preserve"> przyłącza </w:t>
      </w:r>
      <w:r w:rsidR="00007072">
        <w:rPr>
          <w:rFonts w:ascii="Verdana" w:hAnsi="Verdana"/>
          <w:b/>
          <w:bCs/>
          <w:color w:val="000000"/>
          <w:sz w:val="18"/>
          <w:szCs w:val="18"/>
        </w:rPr>
        <w:t xml:space="preserve">cieplnego </w:t>
      </w:r>
      <w:r w:rsidR="00461D94" w:rsidRPr="00461D94">
        <w:rPr>
          <w:rFonts w:ascii="Verdana" w:hAnsi="Verdana"/>
          <w:b/>
          <w:bCs/>
          <w:color w:val="000000"/>
          <w:sz w:val="18"/>
          <w:szCs w:val="18"/>
        </w:rPr>
        <w:t>preizolow</w:t>
      </w:r>
      <w:r w:rsidR="00461D94">
        <w:rPr>
          <w:rFonts w:ascii="Verdana" w:hAnsi="Verdana"/>
          <w:b/>
          <w:bCs/>
          <w:color w:val="000000"/>
          <w:sz w:val="18"/>
          <w:szCs w:val="18"/>
        </w:rPr>
        <w:t>anego</w:t>
      </w:r>
      <w:r w:rsidR="00461D94" w:rsidRPr="00461D94">
        <w:rPr>
          <w:rFonts w:ascii="Verdana" w:hAnsi="Verdana"/>
          <w:b/>
          <w:bCs/>
          <w:color w:val="000000"/>
          <w:sz w:val="18"/>
          <w:szCs w:val="18"/>
        </w:rPr>
        <w:t xml:space="preserve"> 2x Dn80/160 oraz 2xDn 50/125 wraz przejściem przez część podziemną garażu budynku wielorodzinnego</w:t>
      </w:r>
      <w:r w:rsidR="00461D94">
        <w:rPr>
          <w:rFonts w:ascii="Verdana" w:hAnsi="Verdana"/>
          <w:b/>
          <w:bCs/>
          <w:color w:val="000000"/>
          <w:sz w:val="18"/>
          <w:szCs w:val="18"/>
        </w:rPr>
        <w:t xml:space="preserve"> (w technologii tradycyjnej 2xDn50) </w:t>
      </w:r>
      <w:r w:rsidR="00461D94" w:rsidRPr="00461D94">
        <w:rPr>
          <w:rFonts w:ascii="Verdana" w:hAnsi="Verdana"/>
          <w:b/>
          <w:bCs/>
          <w:color w:val="000000"/>
          <w:sz w:val="18"/>
          <w:szCs w:val="18"/>
        </w:rPr>
        <w:t xml:space="preserve">do pomieszczenia węzła ciepłowniczego </w:t>
      </w:r>
      <w:r w:rsidR="00461D94" w:rsidRPr="005B6E5A">
        <w:rPr>
          <w:rFonts w:ascii="Verdana" w:hAnsi="Verdana"/>
          <w:b/>
          <w:bCs/>
          <w:color w:val="000000"/>
          <w:sz w:val="18"/>
          <w:szCs w:val="18"/>
        </w:rPr>
        <w:t xml:space="preserve">przy ul. </w:t>
      </w:r>
      <w:r w:rsidR="00461D94">
        <w:rPr>
          <w:rFonts w:ascii="Verdana" w:hAnsi="Verdana"/>
          <w:b/>
          <w:bCs/>
          <w:color w:val="000000"/>
          <w:sz w:val="18"/>
          <w:szCs w:val="18"/>
        </w:rPr>
        <w:t xml:space="preserve">Wrocławskiej (dz. nr 306/2) </w:t>
      </w:r>
      <w:r w:rsidR="00461D94" w:rsidRPr="005B6E5A">
        <w:rPr>
          <w:rFonts w:ascii="Verdana" w:hAnsi="Verdana"/>
          <w:b/>
          <w:bCs/>
          <w:color w:val="000000"/>
          <w:sz w:val="18"/>
          <w:szCs w:val="18"/>
        </w:rPr>
        <w:t>w Jaworze.</w:t>
      </w:r>
      <w:r w:rsidR="00116B56">
        <w:rPr>
          <w:rFonts w:ascii="Verdana" w:hAnsi="Verdana"/>
          <w:b/>
          <w:bCs/>
          <w:color w:val="000000"/>
          <w:sz w:val="18"/>
          <w:szCs w:val="18"/>
        </w:rPr>
        <w:t xml:space="preserve"> ETAP I</w:t>
      </w:r>
    </w:p>
    <w:bookmarkEnd w:id="0"/>
    <w:p w14:paraId="12E17152" w14:textId="77777777" w:rsidR="00EC52D2" w:rsidRPr="00EC52D2" w:rsidRDefault="00EC52D2" w:rsidP="00EC52D2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6DC50CA9" w14:textId="1CE28542" w:rsidR="00905783" w:rsidRDefault="00471350" w:rsidP="00EC52D2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471350">
        <w:rPr>
          <w:rFonts w:ascii="Verdana" w:hAnsi="Verdana"/>
          <w:bCs/>
          <w:color w:val="000000"/>
          <w:sz w:val="18"/>
          <w:szCs w:val="18"/>
        </w:rPr>
        <w:t>Opis przedmiotu</w:t>
      </w:r>
      <w:r w:rsidR="00FE7970">
        <w:rPr>
          <w:rFonts w:ascii="Verdana" w:hAnsi="Verdana"/>
          <w:bCs/>
          <w:color w:val="000000"/>
          <w:sz w:val="18"/>
          <w:szCs w:val="18"/>
        </w:rPr>
        <w:t xml:space="preserve"> zamówienia</w:t>
      </w:r>
      <w:r w:rsidR="00905783">
        <w:rPr>
          <w:rFonts w:ascii="Verdana" w:hAnsi="Verdana"/>
          <w:bCs/>
          <w:color w:val="000000"/>
          <w:sz w:val="18"/>
          <w:szCs w:val="18"/>
        </w:rPr>
        <w:t xml:space="preserve"> </w:t>
      </w:r>
    </w:p>
    <w:p w14:paraId="391EEEBF" w14:textId="77777777" w:rsidR="003F017F" w:rsidRDefault="003F017F" w:rsidP="003F017F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3B96B8B2" w14:textId="77777777" w:rsidR="00461D94" w:rsidRDefault="00792850" w:rsidP="00481FA0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 w:cs="Arial"/>
          <w:color w:val="333333"/>
          <w:sz w:val="18"/>
          <w:szCs w:val="18"/>
        </w:rPr>
      </w:pPr>
      <w:r w:rsidRPr="003F017F">
        <w:rPr>
          <w:rFonts w:ascii="Verdana" w:hAnsi="Verdana" w:cs="Arial"/>
          <w:color w:val="333333"/>
          <w:sz w:val="18"/>
          <w:szCs w:val="18"/>
        </w:rPr>
        <w:t xml:space="preserve">Przyłącze ciepłownicze </w:t>
      </w:r>
      <w:r w:rsidR="00461D94" w:rsidRPr="00461D94">
        <w:rPr>
          <w:rFonts w:ascii="Verdana" w:hAnsi="Verdana" w:cs="Arial"/>
          <w:color w:val="333333"/>
          <w:sz w:val="18"/>
          <w:szCs w:val="18"/>
        </w:rPr>
        <w:t xml:space="preserve">w technologii rur preizolowanych z izolacją STANDARD z impulsowym systemem sygnalizacji awarii o średnicy 2x Dn80/160 oraz 2xDn 50/125 wraz z przejściem przez część podziemną garażu budynku wielorodzinnego do pomieszczenia węzła ciepłowniczego. </w:t>
      </w:r>
    </w:p>
    <w:p w14:paraId="51936D93" w14:textId="667AC3DC" w:rsidR="00461D94" w:rsidRDefault="00461D94" w:rsidP="00481FA0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 w:cs="Arial"/>
          <w:color w:val="333333"/>
          <w:sz w:val="18"/>
          <w:szCs w:val="18"/>
        </w:rPr>
      </w:pPr>
      <w:r w:rsidRPr="00461D94">
        <w:rPr>
          <w:rFonts w:ascii="Verdana" w:hAnsi="Verdana" w:cs="Arial"/>
          <w:color w:val="333333"/>
          <w:sz w:val="18"/>
          <w:szCs w:val="18"/>
        </w:rPr>
        <w:t xml:space="preserve">Zakres </w:t>
      </w:r>
      <w:r>
        <w:rPr>
          <w:rFonts w:ascii="Verdana" w:hAnsi="Verdana" w:cs="Arial"/>
          <w:color w:val="333333"/>
          <w:sz w:val="18"/>
          <w:szCs w:val="18"/>
        </w:rPr>
        <w:t>inwestycji</w:t>
      </w:r>
      <w:r w:rsidRPr="00461D94">
        <w:rPr>
          <w:rFonts w:ascii="Verdana" w:hAnsi="Verdana" w:cs="Arial"/>
          <w:color w:val="333333"/>
          <w:sz w:val="18"/>
          <w:szCs w:val="18"/>
        </w:rPr>
        <w:t xml:space="preserve"> obejmuje budowę przyłączy ciepłowniczych 2xDn80/160 (88.9/3.2/160x3.0) oraz 2xDn50/125 (60.3x2.9/125x3.0) od miejsca wpięcia do sieci cieplnej preizolowanej 2xDn100 zabudowanej w komorze ciepłowniczej nr 1303 na działce 314/1 w Jaworze przy ul. Wrocławskiej do pomieszczenia węzła ciepłowniczego zlokalizowanego w piwnicy budynku wielorodzinnego przy ul. Wrocławskiej w Jaworze, działka nr 306/2, Obręb nr 7 Stare Miasto.</w:t>
      </w:r>
    </w:p>
    <w:p w14:paraId="0438E997" w14:textId="77777777" w:rsidR="00461D94" w:rsidRDefault="00461D94" w:rsidP="00481FA0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 w:cs="Arial"/>
          <w:color w:val="333333"/>
          <w:sz w:val="18"/>
          <w:szCs w:val="18"/>
        </w:rPr>
      </w:pPr>
    </w:p>
    <w:p w14:paraId="62C75048" w14:textId="596F3079" w:rsidR="00461D94" w:rsidRDefault="00461D94" w:rsidP="00481FA0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 w:cs="Arial"/>
          <w:color w:val="333333"/>
          <w:sz w:val="18"/>
          <w:szCs w:val="18"/>
        </w:rPr>
      </w:pPr>
      <w:r w:rsidRPr="00461D94">
        <w:rPr>
          <w:rFonts w:ascii="Verdana" w:hAnsi="Verdana" w:cs="Arial"/>
          <w:color w:val="333333"/>
          <w:sz w:val="18"/>
          <w:szCs w:val="18"/>
        </w:rPr>
        <w:t>Trasa projektowanego przyłącza przebiega przez działki nr 314/1;312; 306/2 Obręb nr 7 Stare Miasto w Jaworze.</w:t>
      </w:r>
    </w:p>
    <w:p w14:paraId="4918EDBE" w14:textId="77777777" w:rsidR="00116B56" w:rsidRDefault="00116B56" w:rsidP="00481FA0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 w:cs="Arial"/>
          <w:color w:val="333333"/>
          <w:sz w:val="18"/>
          <w:szCs w:val="18"/>
        </w:rPr>
      </w:pPr>
    </w:p>
    <w:p w14:paraId="405C5D1D" w14:textId="77777777" w:rsidR="00116B56" w:rsidRPr="00116B56" w:rsidRDefault="00116B56" w:rsidP="00116B56">
      <w:pPr>
        <w:pStyle w:val="Akapitzlist"/>
        <w:shd w:val="clear" w:color="auto" w:fill="FFFFFF"/>
        <w:spacing w:after="0"/>
        <w:jc w:val="both"/>
        <w:rPr>
          <w:rFonts w:ascii="Verdana" w:hAnsi="Verdana" w:cs="Arial"/>
          <w:color w:val="333333"/>
          <w:sz w:val="18"/>
          <w:szCs w:val="18"/>
        </w:rPr>
      </w:pPr>
      <w:r w:rsidRPr="00116B56">
        <w:rPr>
          <w:rFonts w:ascii="Verdana" w:hAnsi="Verdana" w:cs="Arial"/>
          <w:color w:val="333333"/>
          <w:sz w:val="18"/>
          <w:szCs w:val="18"/>
        </w:rPr>
        <w:t>Długość liniowa projektowanego przyłącza ciepłowniczego wynosi:</w:t>
      </w:r>
    </w:p>
    <w:p w14:paraId="326CF575" w14:textId="77777777" w:rsidR="00116B56" w:rsidRPr="00116B56" w:rsidRDefault="00116B56" w:rsidP="00116B56">
      <w:pPr>
        <w:pStyle w:val="Akapitzlist"/>
        <w:shd w:val="clear" w:color="auto" w:fill="FFFFFF"/>
        <w:spacing w:after="0"/>
        <w:jc w:val="both"/>
        <w:rPr>
          <w:rFonts w:ascii="Verdana" w:hAnsi="Verdana" w:cs="Arial"/>
          <w:color w:val="333333"/>
          <w:sz w:val="18"/>
          <w:szCs w:val="18"/>
        </w:rPr>
      </w:pPr>
      <w:r w:rsidRPr="00116B56">
        <w:rPr>
          <w:rFonts w:ascii="Verdana" w:hAnsi="Verdana" w:cs="Arial"/>
          <w:color w:val="333333"/>
          <w:sz w:val="18"/>
          <w:szCs w:val="18"/>
        </w:rPr>
        <w:t xml:space="preserve">- rury preizolowane Dn80 (160) : L= 255.74 </w:t>
      </w:r>
      <w:proofErr w:type="spellStart"/>
      <w:r w:rsidRPr="00116B56">
        <w:rPr>
          <w:rFonts w:ascii="Verdana" w:hAnsi="Verdana" w:cs="Arial"/>
          <w:color w:val="333333"/>
          <w:sz w:val="18"/>
          <w:szCs w:val="18"/>
        </w:rPr>
        <w:t>mb</w:t>
      </w:r>
      <w:proofErr w:type="spellEnd"/>
      <w:r w:rsidRPr="00116B56">
        <w:rPr>
          <w:rFonts w:ascii="Verdana" w:hAnsi="Verdana" w:cs="Arial"/>
          <w:color w:val="333333"/>
          <w:sz w:val="18"/>
          <w:szCs w:val="18"/>
        </w:rPr>
        <w:t xml:space="preserve"> </w:t>
      </w:r>
    </w:p>
    <w:p w14:paraId="19114DC4" w14:textId="77777777" w:rsidR="00116B56" w:rsidRPr="00116B56" w:rsidRDefault="00116B56" w:rsidP="00116B56">
      <w:pPr>
        <w:pStyle w:val="Akapitzlist"/>
        <w:shd w:val="clear" w:color="auto" w:fill="FFFFFF"/>
        <w:spacing w:after="0"/>
        <w:jc w:val="both"/>
        <w:rPr>
          <w:rFonts w:ascii="Verdana" w:hAnsi="Verdana" w:cs="Arial"/>
          <w:color w:val="333333"/>
          <w:sz w:val="18"/>
          <w:szCs w:val="18"/>
        </w:rPr>
      </w:pPr>
      <w:r w:rsidRPr="00116B56">
        <w:rPr>
          <w:rFonts w:ascii="Verdana" w:hAnsi="Verdana" w:cs="Arial"/>
          <w:color w:val="333333"/>
          <w:sz w:val="18"/>
          <w:szCs w:val="18"/>
        </w:rPr>
        <w:t xml:space="preserve">- rury preizolowane Dn50 (125) : L= 17.14 </w:t>
      </w:r>
      <w:proofErr w:type="spellStart"/>
      <w:r w:rsidRPr="00116B56">
        <w:rPr>
          <w:rFonts w:ascii="Verdana" w:hAnsi="Verdana" w:cs="Arial"/>
          <w:color w:val="333333"/>
          <w:sz w:val="18"/>
          <w:szCs w:val="18"/>
        </w:rPr>
        <w:t>mb</w:t>
      </w:r>
      <w:proofErr w:type="spellEnd"/>
    </w:p>
    <w:p w14:paraId="47E11DE3" w14:textId="77777777" w:rsidR="00116B56" w:rsidRPr="00116B56" w:rsidRDefault="00116B56" w:rsidP="00116B56">
      <w:pPr>
        <w:pStyle w:val="Akapitzlist"/>
        <w:shd w:val="clear" w:color="auto" w:fill="FFFFFF"/>
        <w:spacing w:after="0"/>
        <w:jc w:val="both"/>
        <w:rPr>
          <w:rFonts w:ascii="Verdana" w:hAnsi="Verdana" w:cs="Arial"/>
          <w:color w:val="333333"/>
          <w:sz w:val="18"/>
          <w:szCs w:val="18"/>
        </w:rPr>
      </w:pPr>
      <w:r w:rsidRPr="00116B56">
        <w:rPr>
          <w:rFonts w:ascii="Verdana" w:hAnsi="Verdana" w:cs="Arial"/>
          <w:color w:val="333333"/>
          <w:sz w:val="18"/>
          <w:szCs w:val="18"/>
        </w:rPr>
        <w:t xml:space="preserve">- technologia tradycyjna w przestrzeni garażu podziemnego DN50 (60.3x3.2): L=12.64 </w:t>
      </w:r>
      <w:proofErr w:type="spellStart"/>
      <w:r w:rsidRPr="00116B56">
        <w:rPr>
          <w:rFonts w:ascii="Verdana" w:hAnsi="Verdana" w:cs="Arial"/>
          <w:color w:val="333333"/>
          <w:sz w:val="18"/>
          <w:szCs w:val="18"/>
        </w:rPr>
        <w:t>mb</w:t>
      </w:r>
      <w:proofErr w:type="spellEnd"/>
    </w:p>
    <w:p w14:paraId="3A6C0902" w14:textId="22446475" w:rsidR="00116B56" w:rsidRDefault="00116B56" w:rsidP="00116B56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 w:cs="Arial"/>
          <w:color w:val="333333"/>
          <w:sz w:val="18"/>
          <w:szCs w:val="18"/>
        </w:rPr>
      </w:pPr>
      <w:r w:rsidRPr="00116B56">
        <w:rPr>
          <w:rFonts w:ascii="Verdana" w:hAnsi="Verdana" w:cs="Arial"/>
          <w:color w:val="333333"/>
          <w:sz w:val="18"/>
          <w:szCs w:val="18"/>
        </w:rPr>
        <w:t>Łączna ilość projektowanej inwestycji wynosi 2x285.52mb</w:t>
      </w:r>
    </w:p>
    <w:p w14:paraId="2D2925C2" w14:textId="77777777" w:rsidR="00461D94" w:rsidRDefault="00461D94" w:rsidP="00481FA0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 w:cs="Arial"/>
          <w:color w:val="333333"/>
          <w:sz w:val="18"/>
          <w:szCs w:val="18"/>
        </w:rPr>
      </w:pPr>
    </w:p>
    <w:p w14:paraId="59CC206E" w14:textId="16673F97" w:rsidR="00461D94" w:rsidRDefault="00461D94" w:rsidP="00481FA0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 w:cs="Arial"/>
          <w:color w:val="333333"/>
          <w:sz w:val="18"/>
          <w:szCs w:val="18"/>
        </w:rPr>
      </w:pPr>
      <w:r w:rsidRPr="00481FA0">
        <w:rPr>
          <w:rFonts w:ascii="Verdana" w:hAnsi="Verdana" w:cs="Arial"/>
          <w:color w:val="333333"/>
          <w:sz w:val="18"/>
          <w:szCs w:val="18"/>
        </w:rPr>
        <w:t xml:space="preserve">Dokładny zakres przedmiotu zamówienia zawiera </w:t>
      </w:r>
      <w:r>
        <w:rPr>
          <w:rFonts w:ascii="Verdana" w:hAnsi="Verdana" w:cs="Arial"/>
          <w:color w:val="333333"/>
          <w:sz w:val="18"/>
          <w:szCs w:val="18"/>
        </w:rPr>
        <w:t>część opisowa wraz z załącznikami: „</w:t>
      </w:r>
      <w:r w:rsidRPr="00461D94">
        <w:rPr>
          <w:rFonts w:ascii="Verdana" w:hAnsi="Verdana" w:cs="Arial"/>
          <w:color w:val="333333"/>
          <w:sz w:val="18"/>
          <w:szCs w:val="18"/>
        </w:rPr>
        <w:t>Przyłącze ciepłownicze preizolowane od komory K1303 2xDn100 zabudowanej na działce nr 314/1 do pomieszczenia węzła cieplnego w budynku wielorodzinnym przy ul. Wrocławskiej (działka nr 306/2) w Jaworze</w:t>
      </w:r>
      <w:r>
        <w:rPr>
          <w:rFonts w:ascii="Verdana" w:hAnsi="Verdana" w:cs="Arial"/>
          <w:color w:val="333333"/>
          <w:sz w:val="18"/>
          <w:szCs w:val="18"/>
        </w:rPr>
        <w:t>”</w:t>
      </w:r>
      <w:r w:rsidR="00116B56">
        <w:rPr>
          <w:rFonts w:ascii="Verdana" w:hAnsi="Verdana" w:cs="Arial"/>
          <w:color w:val="333333"/>
          <w:sz w:val="18"/>
          <w:szCs w:val="18"/>
        </w:rPr>
        <w:t>.</w:t>
      </w:r>
    </w:p>
    <w:p w14:paraId="1EDAF897" w14:textId="517F7193" w:rsidR="00461D94" w:rsidRDefault="00461D94" w:rsidP="00481FA0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 w:cs="Arial"/>
          <w:color w:val="333333"/>
          <w:sz w:val="18"/>
          <w:szCs w:val="18"/>
        </w:rPr>
      </w:pPr>
      <w:r>
        <w:rPr>
          <w:rFonts w:ascii="Verdana" w:hAnsi="Verdana" w:cs="Arial"/>
          <w:color w:val="333333"/>
          <w:sz w:val="18"/>
          <w:szCs w:val="18"/>
        </w:rPr>
        <w:t xml:space="preserve"> </w:t>
      </w:r>
    </w:p>
    <w:p w14:paraId="429BB493" w14:textId="77777777" w:rsidR="00AD02EA" w:rsidRDefault="00AD02EA" w:rsidP="00AD02EA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7198DC70" w14:textId="0CF17E58" w:rsidR="002843C9" w:rsidRDefault="00C62B62" w:rsidP="00475CBB">
      <w:pPr>
        <w:pStyle w:val="Akapitzlist"/>
        <w:numPr>
          <w:ilvl w:val="0"/>
          <w:numId w:val="2"/>
        </w:numPr>
        <w:shd w:val="clear" w:color="auto" w:fill="FFFFFF"/>
        <w:spacing w:after="0" w:line="20" w:lineRule="atLeast"/>
        <w:rPr>
          <w:rFonts w:ascii="Verdana" w:hAnsi="Verdana"/>
          <w:bCs/>
          <w:color w:val="000000"/>
          <w:sz w:val="18"/>
          <w:szCs w:val="18"/>
        </w:rPr>
      </w:pPr>
      <w:r w:rsidRPr="00C62B62">
        <w:rPr>
          <w:rFonts w:ascii="Verdana" w:hAnsi="Verdana"/>
          <w:bCs/>
          <w:color w:val="000000"/>
          <w:sz w:val="18"/>
          <w:szCs w:val="18"/>
        </w:rPr>
        <w:t>T</w:t>
      </w:r>
      <w:r w:rsidR="00475CBB">
        <w:rPr>
          <w:rFonts w:ascii="Verdana" w:hAnsi="Verdana"/>
          <w:bCs/>
          <w:color w:val="000000"/>
          <w:sz w:val="18"/>
          <w:szCs w:val="18"/>
        </w:rPr>
        <w:t xml:space="preserve">ermin realizacji przedmiotu zamówienia : </w:t>
      </w:r>
    </w:p>
    <w:p w14:paraId="104D99BB" w14:textId="5E76F876" w:rsidR="00E25CB8" w:rsidRPr="00B273CB" w:rsidRDefault="00AD02EA" w:rsidP="002843C9">
      <w:pPr>
        <w:pStyle w:val="Akapitzlist"/>
        <w:shd w:val="clear" w:color="auto" w:fill="FFFFFF"/>
        <w:spacing w:after="0" w:line="20" w:lineRule="atLeast"/>
        <w:rPr>
          <w:rFonts w:ascii="Verdana" w:hAnsi="Verdana"/>
          <w:bCs/>
          <w:color w:val="000000"/>
          <w:sz w:val="18"/>
          <w:szCs w:val="18"/>
        </w:rPr>
      </w:pPr>
      <w:bookmarkStart w:id="1" w:name="_Hlk101708600"/>
      <w:r w:rsidRPr="00B273CB">
        <w:rPr>
          <w:rFonts w:ascii="Verdana" w:hAnsi="Verdana"/>
          <w:bCs/>
          <w:color w:val="000000"/>
          <w:sz w:val="18"/>
          <w:szCs w:val="18"/>
        </w:rPr>
        <w:t>rozpoczęcie</w:t>
      </w:r>
      <w:r w:rsidR="0049023D" w:rsidRPr="00B273CB">
        <w:rPr>
          <w:rFonts w:ascii="Verdana" w:hAnsi="Verdana"/>
          <w:bCs/>
          <w:color w:val="000000"/>
          <w:sz w:val="18"/>
          <w:szCs w:val="18"/>
        </w:rPr>
        <w:tab/>
      </w:r>
      <w:r w:rsidR="00AE7430" w:rsidRPr="00B273CB">
        <w:rPr>
          <w:rFonts w:ascii="Verdana" w:hAnsi="Verdana"/>
          <w:bCs/>
          <w:color w:val="000000"/>
          <w:sz w:val="18"/>
          <w:szCs w:val="18"/>
        </w:rPr>
        <w:tab/>
      </w:r>
      <w:r w:rsidR="00C541AA" w:rsidRPr="00B273CB">
        <w:rPr>
          <w:rFonts w:ascii="Verdana" w:hAnsi="Verdana"/>
          <w:bCs/>
          <w:color w:val="000000"/>
          <w:sz w:val="18"/>
          <w:szCs w:val="18"/>
        </w:rPr>
        <w:tab/>
      </w:r>
      <w:r w:rsidR="00C541AA" w:rsidRPr="00B273CB">
        <w:rPr>
          <w:rFonts w:ascii="Verdana" w:hAnsi="Verdana"/>
          <w:bCs/>
          <w:color w:val="000000"/>
          <w:sz w:val="18"/>
          <w:szCs w:val="18"/>
        </w:rPr>
        <w:tab/>
      </w:r>
      <w:r w:rsidR="00C541AA" w:rsidRPr="00B273CB">
        <w:rPr>
          <w:rFonts w:ascii="Verdana" w:hAnsi="Verdana"/>
          <w:bCs/>
          <w:color w:val="000000"/>
          <w:sz w:val="18"/>
          <w:szCs w:val="18"/>
        </w:rPr>
        <w:tab/>
      </w:r>
      <w:r w:rsidR="00C541AA" w:rsidRPr="00B273CB">
        <w:rPr>
          <w:rFonts w:ascii="Verdana" w:hAnsi="Verdana"/>
          <w:bCs/>
          <w:color w:val="000000"/>
          <w:sz w:val="18"/>
          <w:szCs w:val="18"/>
        </w:rPr>
        <w:tab/>
      </w:r>
      <w:r w:rsidR="00C541AA" w:rsidRPr="00B273CB">
        <w:rPr>
          <w:rFonts w:ascii="Verdana" w:hAnsi="Verdana"/>
          <w:bCs/>
          <w:color w:val="000000"/>
          <w:sz w:val="18"/>
          <w:szCs w:val="18"/>
        </w:rPr>
        <w:tab/>
      </w:r>
      <w:r w:rsidR="00C541AA" w:rsidRPr="00B273CB">
        <w:rPr>
          <w:rFonts w:ascii="Verdana" w:hAnsi="Verdana"/>
          <w:bCs/>
          <w:color w:val="000000"/>
          <w:sz w:val="18"/>
          <w:szCs w:val="18"/>
        </w:rPr>
        <w:tab/>
      </w:r>
      <w:r w:rsidR="00C541AA" w:rsidRPr="00B273CB">
        <w:rPr>
          <w:rFonts w:ascii="Verdana" w:hAnsi="Verdana"/>
          <w:bCs/>
          <w:color w:val="000000"/>
          <w:sz w:val="18"/>
          <w:szCs w:val="18"/>
        </w:rPr>
        <w:tab/>
      </w:r>
      <w:r w:rsidR="002843C9" w:rsidRPr="00B273CB">
        <w:rPr>
          <w:rFonts w:ascii="Verdana" w:hAnsi="Verdana"/>
          <w:bCs/>
          <w:color w:val="000000"/>
          <w:sz w:val="18"/>
          <w:szCs w:val="18"/>
        </w:rPr>
        <w:t>–</w:t>
      </w:r>
      <w:r w:rsidR="002843C9" w:rsidRPr="00B273CB">
        <w:rPr>
          <w:rFonts w:ascii="Verdana" w:hAnsi="Verdana"/>
          <w:bCs/>
          <w:color w:val="000000"/>
          <w:sz w:val="18"/>
          <w:szCs w:val="18"/>
        </w:rPr>
        <w:tab/>
      </w:r>
      <w:r w:rsidRPr="00B273CB">
        <w:rPr>
          <w:rFonts w:ascii="Verdana" w:hAnsi="Verdana"/>
          <w:bCs/>
          <w:color w:val="000000"/>
          <w:sz w:val="18"/>
          <w:szCs w:val="18"/>
        </w:rPr>
        <w:t>po podpisaniu umowy</w:t>
      </w:r>
      <w:r w:rsidR="00481FA0" w:rsidRPr="00B273CB">
        <w:rPr>
          <w:rFonts w:ascii="Verdana" w:hAnsi="Verdana"/>
          <w:bCs/>
          <w:color w:val="000000"/>
          <w:sz w:val="18"/>
          <w:szCs w:val="18"/>
        </w:rPr>
        <w:t>*</w:t>
      </w:r>
    </w:p>
    <w:p w14:paraId="0C0F486B" w14:textId="2864EB7F" w:rsidR="00022100" w:rsidRPr="00B273CB" w:rsidRDefault="00AD02EA" w:rsidP="00807498">
      <w:pPr>
        <w:pStyle w:val="Akapitzlist"/>
        <w:shd w:val="clear" w:color="auto" w:fill="FFFFFF"/>
        <w:spacing w:after="0" w:line="20" w:lineRule="atLeast"/>
        <w:rPr>
          <w:rFonts w:ascii="Verdana" w:hAnsi="Verdana"/>
          <w:bCs/>
          <w:color w:val="000000"/>
          <w:sz w:val="18"/>
          <w:szCs w:val="18"/>
        </w:rPr>
      </w:pPr>
      <w:r w:rsidRPr="00B273CB">
        <w:rPr>
          <w:rFonts w:ascii="Verdana" w:hAnsi="Verdana"/>
          <w:bCs/>
          <w:color w:val="000000"/>
          <w:sz w:val="18"/>
          <w:szCs w:val="18"/>
        </w:rPr>
        <w:t xml:space="preserve">zakończenie </w:t>
      </w:r>
      <w:r w:rsidR="00C541AA" w:rsidRPr="00B273CB">
        <w:rPr>
          <w:rFonts w:ascii="Verdana" w:hAnsi="Verdana"/>
          <w:bCs/>
          <w:color w:val="000000"/>
          <w:sz w:val="18"/>
          <w:szCs w:val="18"/>
        </w:rPr>
        <w:t>(rozumiane jako możliwość podania ciepła do węzła)</w:t>
      </w:r>
      <w:r w:rsidR="0057362C" w:rsidRPr="00B273CB"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="00AE7430" w:rsidRPr="00B273CB">
        <w:rPr>
          <w:rFonts w:ascii="Verdana" w:hAnsi="Verdana"/>
          <w:bCs/>
          <w:color w:val="000000"/>
          <w:sz w:val="18"/>
          <w:szCs w:val="18"/>
        </w:rPr>
        <w:tab/>
      </w:r>
      <w:r w:rsidR="0045136B" w:rsidRPr="00B273CB">
        <w:rPr>
          <w:rFonts w:ascii="Verdana" w:hAnsi="Verdana"/>
          <w:bCs/>
          <w:color w:val="000000"/>
          <w:sz w:val="18"/>
          <w:szCs w:val="18"/>
        </w:rPr>
        <w:t xml:space="preserve">– </w:t>
      </w:r>
      <w:r w:rsidR="0045136B" w:rsidRPr="00B273CB">
        <w:rPr>
          <w:rFonts w:ascii="Verdana" w:hAnsi="Verdana"/>
          <w:bCs/>
          <w:color w:val="000000"/>
          <w:sz w:val="18"/>
          <w:szCs w:val="18"/>
        </w:rPr>
        <w:tab/>
        <w:t xml:space="preserve">do </w:t>
      </w:r>
      <w:r w:rsidR="00E9348A" w:rsidRPr="00B273CB">
        <w:rPr>
          <w:rFonts w:ascii="Verdana" w:hAnsi="Verdana"/>
          <w:bCs/>
          <w:color w:val="000000"/>
          <w:sz w:val="18"/>
          <w:szCs w:val="18"/>
        </w:rPr>
        <w:t>31.10.2023</w:t>
      </w:r>
      <w:r w:rsidR="00015970" w:rsidRPr="00B273CB">
        <w:rPr>
          <w:rFonts w:ascii="Verdana" w:hAnsi="Verdana"/>
          <w:bCs/>
          <w:color w:val="000000"/>
          <w:sz w:val="18"/>
          <w:szCs w:val="18"/>
        </w:rPr>
        <w:t>r.</w:t>
      </w:r>
      <w:r w:rsidR="00481FA0" w:rsidRPr="00B273CB">
        <w:rPr>
          <w:rFonts w:ascii="Verdana" w:hAnsi="Verdana"/>
          <w:bCs/>
          <w:color w:val="000000"/>
          <w:sz w:val="18"/>
          <w:szCs w:val="18"/>
        </w:rPr>
        <w:t>*</w:t>
      </w:r>
    </w:p>
    <w:p w14:paraId="52032568" w14:textId="5E0009C7" w:rsidR="00C541AA" w:rsidRPr="00B273CB" w:rsidRDefault="00C541AA" w:rsidP="00807498">
      <w:pPr>
        <w:pStyle w:val="Akapitzlist"/>
        <w:shd w:val="clear" w:color="auto" w:fill="FFFFFF"/>
        <w:spacing w:after="0" w:line="20" w:lineRule="atLeast"/>
        <w:rPr>
          <w:rFonts w:ascii="Verdana" w:hAnsi="Verdana"/>
          <w:bCs/>
          <w:color w:val="000000"/>
          <w:sz w:val="18"/>
          <w:szCs w:val="18"/>
        </w:rPr>
      </w:pPr>
      <w:r w:rsidRPr="00B273CB">
        <w:rPr>
          <w:rFonts w:ascii="Verdana" w:hAnsi="Verdana"/>
          <w:bCs/>
          <w:color w:val="000000"/>
          <w:sz w:val="18"/>
          <w:szCs w:val="18"/>
        </w:rPr>
        <w:t>zakończenie całości zadania (prace porządkowe, odtworzeniowe</w:t>
      </w:r>
      <w:r w:rsidR="00C84B36" w:rsidRPr="00B273CB">
        <w:rPr>
          <w:rFonts w:ascii="Verdana" w:hAnsi="Verdana"/>
          <w:bCs/>
          <w:color w:val="000000"/>
          <w:sz w:val="18"/>
          <w:szCs w:val="18"/>
        </w:rPr>
        <w:t>)</w:t>
      </w:r>
      <w:r w:rsidRPr="00B273CB">
        <w:rPr>
          <w:rFonts w:ascii="Verdana" w:hAnsi="Verdana"/>
          <w:bCs/>
          <w:color w:val="000000"/>
          <w:sz w:val="18"/>
          <w:szCs w:val="18"/>
        </w:rPr>
        <w:tab/>
        <w:t xml:space="preserve">– </w:t>
      </w:r>
      <w:r w:rsidRPr="00B273CB">
        <w:rPr>
          <w:rFonts w:ascii="Verdana" w:hAnsi="Verdana"/>
          <w:bCs/>
          <w:color w:val="000000"/>
          <w:sz w:val="18"/>
          <w:szCs w:val="18"/>
        </w:rPr>
        <w:tab/>
      </w:r>
      <w:r w:rsidR="00E9348A" w:rsidRPr="00B273CB">
        <w:rPr>
          <w:rFonts w:ascii="Verdana" w:hAnsi="Verdana"/>
          <w:bCs/>
          <w:color w:val="000000"/>
          <w:sz w:val="18"/>
          <w:szCs w:val="18"/>
        </w:rPr>
        <w:t>1</w:t>
      </w:r>
      <w:r w:rsidR="00B273CB" w:rsidRPr="00B273CB">
        <w:rPr>
          <w:rFonts w:ascii="Verdana" w:hAnsi="Verdana"/>
          <w:bCs/>
          <w:color w:val="000000"/>
          <w:sz w:val="18"/>
          <w:szCs w:val="18"/>
        </w:rPr>
        <w:t>5</w:t>
      </w:r>
      <w:r w:rsidR="00E9348A" w:rsidRPr="00B273CB">
        <w:rPr>
          <w:rFonts w:ascii="Verdana" w:hAnsi="Verdana"/>
          <w:bCs/>
          <w:color w:val="000000"/>
          <w:sz w:val="18"/>
          <w:szCs w:val="18"/>
        </w:rPr>
        <w:t>.11.2023</w:t>
      </w:r>
      <w:r w:rsidRPr="00B273CB">
        <w:rPr>
          <w:rFonts w:ascii="Verdana" w:hAnsi="Verdana"/>
          <w:bCs/>
          <w:color w:val="000000"/>
          <w:sz w:val="18"/>
          <w:szCs w:val="18"/>
        </w:rPr>
        <w:t>r.</w:t>
      </w:r>
      <w:r w:rsidR="00481FA0" w:rsidRPr="00B273CB">
        <w:rPr>
          <w:rFonts w:ascii="Verdana" w:hAnsi="Verdana"/>
          <w:bCs/>
          <w:color w:val="000000"/>
          <w:sz w:val="18"/>
          <w:szCs w:val="18"/>
        </w:rPr>
        <w:t>*</w:t>
      </w:r>
    </w:p>
    <w:bookmarkEnd w:id="1"/>
    <w:p w14:paraId="4159EE2A" w14:textId="4283FA46" w:rsidR="00807498" w:rsidRDefault="00B273CB" w:rsidP="00807498">
      <w:pPr>
        <w:pStyle w:val="Akapitzlist"/>
        <w:shd w:val="clear" w:color="auto" w:fill="FFFFFF"/>
        <w:spacing w:after="0" w:line="20" w:lineRule="atLeast"/>
        <w:rPr>
          <w:rFonts w:ascii="Verdana" w:hAnsi="Verdana"/>
          <w:bCs/>
          <w:color w:val="000000"/>
          <w:sz w:val="18"/>
          <w:szCs w:val="18"/>
        </w:rPr>
      </w:pPr>
      <w:r w:rsidRPr="00B273CB">
        <w:rPr>
          <w:rFonts w:ascii="Verdana" w:hAnsi="Verdana"/>
          <w:bCs/>
          <w:color w:val="000000"/>
          <w:sz w:val="18"/>
          <w:szCs w:val="18"/>
        </w:rPr>
        <w:t xml:space="preserve">płatność za wykonanie przedmiotu zamówienia                             – </w:t>
      </w:r>
      <w:r w:rsidRPr="00B273CB">
        <w:rPr>
          <w:rFonts w:ascii="Verdana" w:hAnsi="Verdana"/>
          <w:bCs/>
          <w:color w:val="000000"/>
          <w:sz w:val="18"/>
          <w:szCs w:val="18"/>
        </w:rPr>
        <w:tab/>
        <w:t>30.11.2023r.*</w:t>
      </w:r>
    </w:p>
    <w:p w14:paraId="17E10E1F" w14:textId="77777777" w:rsidR="00B273CB" w:rsidRDefault="00B273CB" w:rsidP="00807498">
      <w:pPr>
        <w:pStyle w:val="Akapitzlist"/>
        <w:shd w:val="clear" w:color="auto" w:fill="FFFFFF"/>
        <w:spacing w:after="0" w:line="20" w:lineRule="atLeast"/>
        <w:rPr>
          <w:rFonts w:ascii="Verdana" w:hAnsi="Verdana"/>
          <w:bCs/>
          <w:color w:val="000000"/>
          <w:sz w:val="18"/>
          <w:szCs w:val="18"/>
        </w:rPr>
      </w:pPr>
    </w:p>
    <w:p w14:paraId="2E685E47" w14:textId="687ADE02" w:rsidR="00481FA0" w:rsidRDefault="00481FA0" w:rsidP="00807498">
      <w:pPr>
        <w:pStyle w:val="Akapitzlist"/>
        <w:shd w:val="clear" w:color="auto" w:fill="FFFFFF"/>
        <w:spacing w:after="0" w:line="20" w:lineRule="atLeast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*ewentualne uwagi co do treści zapisów umowy lub terminu wykonania przedmiotu umowy należy zgłaszać Zamawiającemu na etapie toczącego się postępowania </w:t>
      </w:r>
      <w:r w:rsidR="00825CE0">
        <w:rPr>
          <w:rFonts w:ascii="Verdana" w:hAnsi="Verdana"/>
          <w:bCs/>
          <w:color w:val="000000"/>
          <w:sz w:val="18"/>
          <w:szCs w:val="18"/>
        </w:rPr>
        <w:t>przetargowego</w:t>
      </w:r>
    </w:p>
    <w:p w14:paraId="51239E26" w14:textId="77777777" w:rsidR="00481FA0" w:rsidRPr="00807498" w:rsidRDefault="00481FA0" w:rsidP="00807498">
      <w:pPr>
        <w:pStyle w:val="Akapitzlist"/>
        <w:shd w:val="clear" w:color="auto" w:fill="FFFFFF"/>
        <w:spacing w:after="0" w:line="20" w:lineRule="atLeast"/>
        <w:rPr>
          <w:rFonts w:ascii="Verdana" w:hAnsi="Verdana"/>
          <w:bCs/>
          <w:color w:val="000000"/>
          <w:sz w:val="18"/>
          <w:szCs w:val="18"/>
        </w:rPr>
      </w:pPr>
    </w:p>
    <w:p w14:paraId="32128B10" w14:textId="73A8B9BF" w:rsidR="000E073F" w:rsidRDefault="00C62B62" w:rsidP="00C62B62">
      <w:pPr>
        <w:pStyle w:val="Akapitzlist"/>
        <w:numPr>
          <w:ilvl w:val="0"/>
          <w:numId w:val="2"/>
        </w:numPr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  <w:r w:rsidRPr="00C62B62">
        <w:rPr>
          <w:rFonts w:ascii="Verdana" w:hAnsi="Verdana"/>
          <w:bCs/>
          <w:color w:val="000000"/>
          <w:sz w:val="18"/>
          <w:szCs w:val="18"/>
        </w:rPr>
        <w:t>Istotne zapisy</w:t>
      </w:r>
      <w:r w:rsidR="005B6E5A">
        <w:rPr>
          <w:rFonts w:ascii="Verdana" w:hAnsi="Verdana"/>
          <w:bCs/>
          <w:color w:val="000000"/>
          <w:sz w:val="18"/>
          <w:szCs w:val="18"/>
        </w:rPr>
        <w:t xml:space="preserve">, które będą zawarte </w:t>
      </w:r>
      <w:r w:rsidRPr="00C62B62">
        <w:rPr>
          <w:rFonts w:ascii="Verdana" w:hAnsi="Verdana"/>
          <w:bCs/>
          <w:color w:val="000000"/>
          <w:sz w:val="18"/>
          <w:szCs w:val="18"/>
        </w:rPr>
        <w:t>w umowie</w:t>
      </w:r>
      <w:r w:rsidR="00F12C87">
        <w:rPr>
          <w:rFonts w:ascii="Verdana" w:hAnsi="Verdana"/>
          <w:bCs/>
          <w:color w:val="000000"/>
          <w:sz w:val="18"/>
          <w:szCs w:val="18"/>
        </w:rPr>
        <w:t xml:space="preserve"> oraz informacje dla Oferentów</w:t>
      </w:r>
      <w:r w:rsidR="005B6E5A">
        <w:rPr>
          <w:rFonts w:ascii="Verdana" w:hAnsi="Verdana"/>
          <w:bCs/>
          <w:color w:val="000000"/>
          <w:sz w:val="18"/>
          <w:szCs w:val="18"/>
        </w:rPr>
        <w:t xml:space="preserve"> :</w:t>
      </w:r>
    </w:p>
    <w:p w14:paraId="0C6DBB6F" w14:textId="77777777" w:rsidR="00C62B62" w:rsidRPr="00C62B62" w:rsidRDefault="00C62B62" w:rsidP="00C62B62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68BC43E6" w14:textId="0DF03ADE" w:rsidR="00015970" w:rsidRPr="00E32F1B" w:rsidRDefault="00F11FCA" w:rsidP="008E3049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993" w:hanging="284"/>
        <w:jc w:val="both"/>
        <w:rPr>
          <w:rFonts w:ascii="Verdana" w:hAnsi="Verdana"/>
          <w:bCs/>
          <w:color w:val="000000"/>
          <w:sz w:val="18"/>
          <w:szCs w:val="18"/>
        </w:rPr>
      </w:pPr>
      <w:r w:rsidRPr="00E32F1B">
        <w:rPr>
          <w:rFonts w:ascii="Verdana" w:hAnsi="Verdana"/>
          <w:bCs/>
          <w:color w:val="000000"/>
          <w:sz w:val="18"/>
          <w:szCs w:val="18"/>
        </w:rPr>
        <w:t>do umowy zostaną wpisane</w:t>
      </w:r>
      <w:r w:rsidR="00015970" w:rsidRPr="00E32F1B">
        <w:rPr>
          <w:rFonts w:ascii="Verdana" w:hAnsi="Verdana"/>
          <w:bCs/>
          <w:color w:val="000000"/>
          <w:sz w:val="18"/>
          <w:szCs w:val="18"/>
        </w:rPr>
        <w:t xml:space="preserve"> termin</w:t>
      </w:r>
      <w:r w:rsidRPr="00E32F1B">
        <w:rPr>
          <w:rFonts w:ascii="Verdana" w:hAnsi="Verdana"/>
          <w:bCs/>
          <w:color w:val="000000"/>
          <w:sz w:val="18"/>
          <w:szCs w:val="18"/>
        </w:rPr>
        <w:t>y</w:t>
      </w:r>
      <w:r w:rsidR="00015970" w:rsidRPr="00E32F1B"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Pr="00E32F1B">
        <w:rPr>
          <w:rFonts w:ascii="Verdana" w:hAnsi="Verdana"/>
          <w:bCs/>
          <w:color w:val="000000"/>
          <w:sz w:val="18"/>
          <w:szCs w:val="18"/>
        </w:rPr>
        <w:t>realizacji</w:t>
      </w:r>
      <w:r w:rsidR="00015970" w:rsidRPr="00E32F1B">
        <w:rPr>
          <w:rFonts w:ascii="Verdana" w:hAnsi="Verdana"/>
          <w:bCs/>
          <w:color w:val="000000"/>
          <w:sz w:val="18"/>
          <w:szCs w:val="18"/>
        </w:rPr>
        <w:t xml:space="preserve"> przedmiotu </w:t>
      </w:r>
      <w:r w:rsidRPr="00E32F1B">
        <w:rPr>
          <w:rFonts w:ascii="Verdana" w:hAnsi="Verdana"/>
          <w:bCs/>
          <w:color w:val="000000"/>
          <w:sz w:val="18"/>
          <w:szCs w:val="18"/>
        </w:rPr>
        <w:t>zamówienia</w:t>
      </w:r>
      <w:r w:rsidR="00015970" w:rsidRPr="00E32F1B"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Pr="00E32F1B">
        <w:rPr>
          <w:rFonts w:ascii="Verdana" w:hAnsi="Verdana"/>
          <w:bCs/>
          <w:color w:val="000000"/>
          <w:sz w:val="18"/>
          <w:szCs w:val="18"/>
        </w:rPr>
        <w:t>zgodnie</w:t>
      </w:r>
      <w:r w:rsidR="00015970" w:rsidRPr="00E32F1B">
        <w:rPr>
          <w:rFonts w:ascii="Verdana" w:hAnsi="Verdana"/>
          <w:bCs/>
          <w:color w:val="000000"/>
          <w:sz w:val="18"/>
          <w:szCs w:val="18"/>
        </w:rPr>
        <w:t xml:space="preserve"> z ofertą Oferenta</w:t>
      </w:r>
    </w:p>
    <w:p w14:paraId="540F1A62" w14:textId="6251DA49" w:rsidR="00F85BFB" w:rsidRPr="00E32F1B" w:rsidRDefault="00F85BFB" w:rsidP="008E3049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993" w:hanging="284"/>
        <w:jc w:val="both"/>
        <w:rPr>
          <w:rFonts w:ascii="Verdana" w:hAnsi="Verdana"/>
          <w:bCs/>
          <w:color w:val="000000"/>
          <w:sz w:val="18"/>
          <w:szCs w:val="18"/>
        </w:rPr>
      </w:pPr>
      <w:r w:rsidRPr="00E32F1B">
        <w:rPr>
          <w:rFonts w:ascii="Verdana" w:hAnsi="Verdana"/>
          <w:bCs/>
          <w:color w:val="000000"/>
          <w:sz w:val="18"/>
          <w:szCs w:val="18"/>
        </w:rPr>
        <w:lastRenderedPageBreak/>
        <w:t>Wykonawca wykona projekt organizacji ruchu</w:t>
      </w:r>
      <w:r w:rsidR="00A915E7" w:rsidRPr="00E32F1B">
        <w:rPr>
          <w:rFonts w:ascii="Verdana" w:hAnsi="Verdana"/>
          <w:bCs/>
          <w:color w:val="000000"/>
          <w:sz w:val="18"/>
          <w:szCs w:val="18"/>
        </w:rPr>
        <w:t xml:space="preserve"> oraz uzyska zgodę na zajęcie pasa drogowego</w:t>
      </w:r>
      <w:r w:rsidRPr="00E32F1B">
        <w:rPr>
          <w:rFonts w:ascii="Verdana" w:hAnsi="Verdana"/>
          <w:bCs/>
          <w:color w:val="000000"/>
          <w:sz w:val="18"/>
          <w:szCs w:val="18"/>
        </w:rPr>
        <w:t xml:space="preserve"> </w:t>
      </w:r>
    </w:p>
    <w:p w14:paraId="2606D68F" w14:textId="77777777" w:rsidR="00E32F1B" w:rsidRPr="00E32F1B" w:rsidRDefault="00E32F1B" w:rsidP="008E3049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993" w:hanging="284"/>
        <w:jc w:val="both"/>
        <w:rPr>
          <w:rFonts w:ascii="Verdana" w:hAnsi="Verdana"/>
          <w:bCs/>
          <w:color w:val="000000"/>
          <w:sz w:val="18"/>
          <w:szCs w:val="18"/>
        </w:rPr>
      </w:pPr>
      <w:r w:rsidRPr="00E32F1B">
        <w:rPr>
          <w:rFonts w:ascii="Verdana" w:hAnsi="Verdana" w:cs="Tahoma"/>
          <w:color w:val="000000"/>
          <w:sz w:val="18"/>
          <w:szCs w:val="18"/>
        </w:rPr>
        <w:t xml:space="preserve">Wykonawca udziela </w:t>
      </w:r>
      <w:r w:rsidRPr="00E32F1B">
        <w:rPr>
          <w:rFonts w:ascii="Verdana" w:hAnsi="Verdana" w:cs="Tahoma"/>
          <w:sz w:val="18"/>
          <w:szCs w:val="18"/>
        </w:rPr>
        <w:t>Zamawiającemu</w:t>
      </w:r>
      <w:r w:rsidRPr="00E32F1B">
        <w:rPr>
          <w:rFonts w:ascii="Verdana" w:hAnsi="Verdana" w:cs="Tahoma"/>
          <w:color w:val="000000"/>
          <w:sz w:val="18"/>
          <w:szCs w:val="18"/>
        </w:rPr>
        <w:t xml:space="preserve"> gwarancji jakości </w:t>
      </w:r>
      <w:r w:rsidRPr="00E32F1B">
        <w:rPr>
          <w:rFonts w:ascii="Verdana" w:hAnsi="Verdana" w:cs="Tahoma"/>
          <w:sz w:val="18"/>
          <w:szCs w:val="18"/>
        </w:rPr>
        <w:t>i rękojmi</w:t>
      </w:r>
      <w:r w:rsidRPr="00E32F1B">
        <w:rPr>
          <w:rFonts w:ascii="Verdana" w:hAnsi="Verdana" w:cs="Tahoma"/>
          <w:color w:val="000000"/>
          <w:sz w:val="18"/>
          <w:szCs w:val="18"/>
        </w:rPr>
        <w:t xml:space="preserve"> na przedmiot umowy. Okres udzielonej gwarancji jakości </w:t>
      </w:r>
      <w:r w:rsidRPr="00E32F1B">
        <w:rPr>
          <w:rFonts w:ascii="Verdana" w:hAnsi="Verdana" w:cs="Tahoma"/>
          <w:sz w:val="18"/>
          <w:szCs w:val="18"/>
        </w:rPr>
        <w:t xml:space="preserve">i rękojmi wynosi 24 miesiące na wykonane prace ziemne i odtworzeniowe, 62 miesiące na wykonane prace instalacyjno-montażowe oraz </w:t>
      </w:r>
      <w:r w:rsidRPr="00E32F1B">
        <w:rPr>
          <w:rFonts w:ascii="Verdana" w:hAnsi="Verdana" w:cs="Tahoma"/>
          <w:color w:val="000000"/>
          <w:sz w:val="18"/>
          <w:szCs w:val="18"/>
          <w:lang w:eastAsia="pl-PL" w:bidi="pl-PL"/>
        </w:rPr>
        <w:t xml:space="preserve">24 miesiące na zasadzoną w ramach odtworzenia gruntu roślinność, </w:t>
      </w:r>
      <w:r w:rsidRPr="00E32F1B">
        <w:rPr>
          <w:rFonts w:ascii="Verdana" w:hAnsi="Verdana" w:cs="Tahoma"/>
          <w:color w:val="000000"/>
          <w:sz w:val="18"/>
          <w:szCs w:val="18"/>
        </w:rPr>
        <w:t xml:space="preserve">licząc od daty spisania protokołu odbioru końcowego </w:t>
      </w:r>
    </w:p>
    <w:p w14:paraId="20FDF92C" w14:textId="4BA57859" w:rsidR="00847466" w:rsidRPr="00E32F1B" w:rsidRDefault="00E32F1B" w:rsidP="008E3049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993" w:hanging="284"/>
        <w:jc w:val="both"/>
        <w:rPr>
          <w:rFonts w:ascii="Verdana" w:hAnsi="Verdana"/>
          <w:bCs/>
          <w:color w:val="000000"/>
          <w:sz w:val="18"/>
          <w:szCs w:val="18"/>
        </w:rPr>
      </w:pPr>
      <w:r w:rsidRPr="00E32F1B">
        <w:rPr>
          <w:rFonts w:ascii="Verdana" w:hAnsi="Verdana"/>
          <w:color w:val="000000"/>
          <w:sz w:val="18"/>
          <w:szCs w:val="18"/>
          <w:lang w:eastAsia="pl-PL" w:bidi="pl-PL"/>
        </w:rPr>
        <w:t>kara umowna za niedotrzymanie wykonania przedmiotu umowy, przekroczenie terminu określonego w 4  w wysokości 0,8% kwoty ryczałtowej brutto przedmiotu umowy za każdy dzień opóźnienia</w:t>
      </w:r>
      <w:r w:rsidRPr="00E32F1B"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="00847466" w:rsidRPr="00E32F1B">
        <w:rPr>
          <w:rFonts w:ascii="Verdana" w:hAnsi="Verdana"/>
          <w:bCs/>
          <w:color w:val="000000"/>
          <w:sz w:val="18"/>
          <w:szCs w:val="18"/>
        </w:rPr>
        <w:t>Zamawiający dopuszcza możliwość przedłużenia terminu wykonania przedmiotu zamówienia z przyczyn niezależnych od Oferenta</w:t>
      </w:r>
    </w:p>
    <w:p w14:paraId="4A4CDCA2" w14:textId="77777777" w:rsidR="007133AF" w:rsidRPr="001F4E27" w:rsidRDefault="00D7514F" w:rsidP="008E3049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993" w:hanging="284"/>
        <w:jc w:val="both"/>
        <w:rPr>
          <w:rFonts w:ascii="Verdana" w:hAnsi="Verdana"/>
          <w:bCs/>
          <w:color w:val="000000"/>
          <w:sz w:val="18"/>
          <w:szCs w:val="18"/>
        </w:rPr>
      </w:pPr>
      <w:r w:rsidRPr="001F4E27">
        <w:rPr>
          <w:rFonts w:ascii="Verdana" w:hAnsi="Verdana"/>
          <w:bCs/>
          <w:color w:val="000000"/>
          <w:sz w:val="18"/>
          <w:szCs w:val="18"/>
        </w:rPr>
        <w:t>warunki płatności : przelew na konto bankowe znajdujące się na białej liście podatników VAT</w:t>
      </w:r>
    </w:p>
    <w:p w14:paraId="46F16211" w14:textId="7449CE9D" w:rsidR="001F4E27" w:rsidRPr="000F5030" w:rsidRDefault="001F4E27" w:rsidP="007B5369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993" w:hanging="284"/>
        <w:jc w:val="both"/>
        <w:rPr>
          <w:rFonts w:ascii="Verdana" w:hAnsi="Verdana"/>
          <w:bCs/>
          <w:color w:val="000000"/>
          <w:sz w:val="18"/>
          <w:szCs w:val="18"/>
        </w:rPr>
      </w:pPr>
      <w:r w:rsidRPr="001F4E27">
        <w:rPr>
          <w:rFonts w:ascii="Verdana" w:hAnsi="Verdana" w:cs="Tahoma"/>
          <w:color w:val="000000"/>
          <w:sz w:val="18"/>
          <w:szCs w:val="18"/>
        </w:rPr>
        <w:t xml:space="preserve">termin płatności za złożoną fakturę wynosi 30 dni, liczonych od dnia jej przekazania  </w:t>
      </w:r>
      <w:r w:rsidRPr="001F4E27">
        <w:rPr>
          <w:rFonts w:ascii="Verdana" w:hAnsi="Verdana" w:cs="Tahoma"/>
          <w:sz w:val="18"/>
          <w:szCs w:val="18"/>
        </w:rPr>
        <w:t>Zamawiającemu</w:t>
      </w:r>
      <w:r w:rsidRPr="001F4E27">
        <w:rPr>
          <w:rFonts w:ascii="Verdana" w:hAnsi="Verdana" w:cs="Tahoma"/>
          <w:color w:val="000000"/>
          <w:sz w:val="18"/>
          <w:szCs w:val="18"/>
        </w:rPr>
        <w:t>, wraz z dokumentami rozliczeniowymi potwierdzającymi wykonanie robót</w:t>
      </w:r>
    </w:p>
    <w:p w14:paraId="103ABE6B" w14:textId="713EF0F7" w:rsidR="00F85BFB" w:rsidRDefault="00F85BFB" w:rsidP="007B5369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993" w:hanging="284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lista właścicieli działek wraz z numerami kontaktowymi zostanie udostępniona Oferentowi, który wygra przetarg</w:t>
      </w:r>
    </w:p>
    <w:p w14:paraId="16AF3AD4" w14:textId="1B96C5F3" w:rsidR="0047240D" w:rsidRDefault="0047240D" w:rsidP="007B5369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993" w:hanging="284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część opisowa wraz z załącznikami (pkt. 17) ma charakter poglądowy</w:t>
      </w:r>
    </w:p>
    <w:p w14:paraId="33A44E6A" w14:textId="77777777" w:rsidR="00495794" w:rsidRPr="00FB3305" w:rsidRDefault="00495794" w:rsidP="00495794">
      <w:pPr>
        <w:pStyle w:val="Akapitzlist"/>
        <w:shd w:val="clear" w:color="auto" w:fill="FFFFFF"/>
        <w:spacing w:after="0" w:line="240" w:lineRule="auto"/>
        <w:ind w:left="993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4160FA26" w14:textId="77777777" w:rsidR="0087166C" w:rsidRDefault="002436FC" w:rsidP="0087166C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 w:rsidRPr="002436FC">
        <w:rPr>
          <w:rFonts w:ascii="Verdana" w:hAnsi="Verdana"/>
          <w:bCs/>
          <w:color w:val="000000"/>
          <w:sz w:val="18"/>
          <w:szCs w:val="18"/>
        </w:rPr>
        <w:t>Warunki udziału w postępowani</w:t>
      </w:r>
      <w:r w:rsidR="004F3EEE">
        <w:rPr>
          <w:rFonts w:ascii="Verdana" w:hAnsi="Verdana"/>
          <w:bCs/>
          <w:color w:val="000000"/>
          <w:sz w:val="18"/>
          <w:szCs w:val="18"/>
        </w:rPr>
        <w:t xml:space="preserve">u oraz tryb składania </w:t>
      </w:r>
      <w:r w:rsidRPr="002436FC">
        <w:rPr>
          <w:rFonts w:ascii="Verdana" w:hAnsi="Verdana"/>
          <w:bCs/>
          <w:color w:val="000000"/>
          <w:sz w:val="18"/>
          <w:szCs w:val="18"/>
        </w:rPr>
        <w:t>ofert</w:t>
      </w:r>
    </w:p>
    <w:p w14:paraId="406952C8" w14:textId="77777777" w:rsidR="0087166C" w:rsidRPr="0087166C" w:rsidRDefault="0087166C" w:rsidP="0087166C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2399875E" w14:textId="77777777" w:rsidR="00C938C9" w:rsidRDefault="0087166C" w:rsidP="00476B67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Oferenci</w:t>
      </w:r>
      <w:r w:rsidR="008C7489">
        <w:rPr>
          <w:rFonts w:ascii="Verdana" w:hAnsi="Verdana"/>
          <w:bCs/>
          <w:color w:val="000000"/>
          <w:sz w:val="18"/>
          <w:szCs w:val="18"/>
        </w:rPr>
        <w:t xml:space="preserve"> zainteresowani udziałem w postępowaniu winni złożyć ofertę </w:t>
      </w:r>
      <w:r w:rsidR="002D1AC6">
        <w:rPr>
          <w:rFonts w:ascii="Verdana" w:hAnsi="Verdana"/>
          <w:bCs/>
          <w:color w:val="000000"/>
          <w:sz w:val="18"/>
          <w:szCs w:val="18"/>
        </w:rPr>
        <w:t>w terminie podanym w pkt. 9</w:t>
      </w:r>
      <w:r w:rsidR="005B6E5A"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="008C7489">
        <w:rPr>
          <w:rFonts w:ascii="Verdana" w:hAnsi="Verdana"/>
          <w:bCs/>
          <w:color w:val="000000"/>
          <w:sz w:val="18"/>
          <w:szCs w:val="18"/>
        </w:rPr>
        <w:t>spełniającą następujące wymogi</w:t>
      </w:r>
      <w:r w:rsidR="00C938C9">
        <w:rPr>
          <w:rFonts w:ascii="Verdana" w:hAnsi="Verdana"/>
          <w:bCs/>
          <w:color w:val="000000"/>
          <w:sz w:val="18"/>
          <w:szCs w:val="18"/>
        </w:rPr>
        <w:t xml:space="preserve"> :</w:t>
      </w:r>
    </w:p>
    <w:p w14:paraId="53EAEA47" w14:textId="77777777" w:rsidR="008C7489" w:rsidRDefault="008C7489" w:rsidP="00C938C9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nazwa i adres siedziby firmy Oferenta, numer telefonu kontaktowego,</w:t>
      </w:r>
    </w:p>
    <w:p w14:paraId="762A8A6B" w14:textId="3B6D2902" w:rsidR="008C7489" w:rsidRDefault="008C7489" w:rsidP="00C938C9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podanie </w:t>
      </w:r>
      <w:r w:rsidR="00B77695">
        <w:rPr>
          <w:rFonts w:ascii="Verdana" w:hAnsi="Verdana"/>
          <w:bCs/>
          <w:color w:val="000000"/>
          <w:sz w:val="18"/>
          <w:szCs w:val="18"/>
        </w:rPr>
        <w:t>oferowanej ceny netto i brutto za wykonanie przedmiotu zamówienia, terminu realizacji (wykonania), okresu gwarancji, terminu ważności oferty</w:t>
      </w:r>
      <w:r w:rsidR="00CB2307">
        <w:rPr>
          <w:rFonts w:ascii="Verdana" w:hAnsi="Verdana"/>
          <w:bCs/>
          <w:color w:val="000000"/>
          <w:sz w:val="18"/>
          <w:szCs w:val="18"/>
        </w:rPr>
        <w:t>,</w:t>
      </w:r>
    </w:p>
    <w:p w14:paraId="590D28E6" w14:textId="77777777" w:rsidR="00B77695" w:rsidRDefault="00B77695" w:rsidP="00C938C9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do oferty należy dołączyć </w:t>
      </w:r>
      <w:r w:rsidR="005B6E5A">
        <w:rPr>
          <w:rFonts w:ascii="Verdana" w:hAnsi="Verdana"/>
          <w:bCs/>
          <w:color w:val="000000"/>
          <w:sz w:val="18"/>
          <w:szCs w:val="18"/>
        </w:rPr>
        <w:t xml:space="preserve">kopię </w:t>
      </w:r>
      <w:r>
        <w:rPr>
          <w:rFonts w:ascii="Verdana" w:hAnsi="Verdana"/>
          <w:bCs/>
          <w:color w:val="000000"/>
          <w:sz w:val="18"/>
          <w:szCs w:val="18"/>
        </w:rPr>
        <w:t>aktualny wypis</w:t>
      </w:r>
      <w:r w:rsidR="005B6E5A">
        <w:rPr>
          <w:rFonts w:ascii="Verdana" w:hAnsi="Verdana"/>
          <w:bCs/>
          <w:color w:val="000000"/>
          <w:sz w:val="18"/>
          <w:szCs w:val="18"/>
        </w:rPr>
        <w:t>u</w:t>
      </w:r>
      <w:r>
        <w:rPr>
          <w:rFonts w:ascii="Verdana" w:hAnsi="Verdana"/>
          <w:bCs/>
          <w:color w:val="000000"/>
          <w:sz w:val="18"/>
          <w:szCs w:val="18"/>
        </w:rPr>
        <w:t xml:space="preserve"> z właściwego rejestru działalności </w:t>
      </w:r>
      <w:r w:rsidR="005B6E5A">
        <w:rPr>
          <w:rFonts w:ascii="Verdana" w:hAnsi="Verdana"/>
          <w:bCs/>
          <w:color w:val="000000"/>
          <w:sz w:val="18"/>
          <w:szCs w:val="18"/>
        </w:rPr>
        <w:t xml:space="preserve">(KRS lub </w:t>
      </w:r>
      <w:proofErr w:type="spellStart"/>
      <w:r w:rsidR="005B6E5A">
        <w:rPr>
          <w:rFonts w:ascii="Verdana" w:hAnsi="Verdana"/>
          <w:bCs/>
          <w:color w:val="000000"/>
          <w:sz w:val="18"/>
          <w:szCs w:val="18"/>
        </w:rPr>
        <w:t>CEiDG</w:t>
      </w:r>
      <w:proofErr w:type="spellEnd"/>
      <w:r w:rsidR="005B6E5A">
        <w:rPr>
          <w:rFonts w:ascii="Verdana" w:hAnsi="Verdana"/>
          <w:bCs/>
          <w:color w:val="000000"/>
          <w:sz w:val="18"/>
          <w:szCs w:val="18"/>
        </w:rPr>
        <w:t xml:space="preserve">) </w:t>
      </w:r>
      <w:r>
        <w:rPr>
          <w:rFonts w:ascii="Verdana" w:hAnsi="Verdana"/>
          <w:bCs/>
          <w:color w:val="000000"/>
          <w:sz w:val="18"/>
          <w:szCs w:val="18"/>
        </w:rPr>
        <w:t xml:space="preserve">oraz </w:t>
      </w:r>
      <w:r w:rsidR="002D1AC6">
        <w:rPr>
          <w:rFonts w:ascii="Verdana" w:hAnsi="Verdana"/>
          <w:bCs/>
          <w:color w:val="000000"/>
          <w:sz w:val="18"/>
          <w:szCs w:val="18"/>
        </w:rPr>
        <w:t xml:space="preserve">kopię </w:t>
      </w:r>
      <w:r>
        <w:rPr>
          <w:rFonts w:ascii="Verdana" w:hAnsi="Verdana"/>
          <w:bCs/>
          <w:color w:val="000000"/>
          <w:sz w:val="18"/>
          <w:szCs w:val="18"/>
        </w:rPr>
        <w:t>dokument</w:t>
      </w:r>
      <w:r w:rsidR="002D1AC6">
        <w:rPr>
          <w:rFonts w:ascii="Verdana" w:hAnsi="Verdana"/>
          <w:bCs/>
          <w:color w:val="000000"/>
          <w:sz w:val="18"/>
          <w:szCs w:val="18"/>
        </w:rPr>
        <w:t>u nadania</w:t>
      </w:r>
      <w:r>
        <w:rPr>
          <w:rFonts w:ascii="Verdana" w:hAnsi="Verdana"/>
          <w:bCs/>
          <w:color w:val="000000"/>
          <w:sz w:val="18"/>
          <w:szCs w:val="18"/>
        </w:rPr>
        <w:t xml:space="preserve"> numeru NIP i Regon,</w:t>
      </w:r>
    </w:p>
    <w:p w14:paraId="68E6ED79" w14:textId="60443B83" w:rsidR="00B77695" w:rsidRPr="001F4E27" w:rsidRDefault="00B77695" w:rsidP="00C938C9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oferta musi być sporządzona na formularzu stanowiącym załącznik nr 1 do niniejszego ogłoszenia</w:t>
      </w:r>
      <w:r w:rsidR="001F4E27">
        <w:rPr>
          <w:rFonts w:ascii="Verdana" w:hAnsi="Verdana"/>
          <w:bCs/>
          <w:color w:val="000000"/>
          <w:sz w:val="18"/>
          <w:szCs w:val="18"/>
        </w:rPr>
        <w:t xml:space="preserve">, do </w:t>
      </w:r>
      <w:r w:rsidR="001F4E27" w:rsidRPr="001F4E27">
        <w:rPr>
          <w:rFonts w:ascii="Verdana" w:hAnsi="Verdana"/>
          <w:b/>
          <w:color w:val="000000"/>
          <w:sz w:val="18"/>
          <w:szCs w:val="18"/>
        </w:rPr>
        <w:t>formularza należy załączyć kosztorys prac wykonany przez Oferenta</w:t>
      </w:r>
      <w:r w:rsidR="001F4E27" w:rsidRPr="001F4E27">
        <w:rPr>
          <w:rFonts w:ascii="Verdana" w:hAnsi="Verdana"/>
          <w:bCs/>
          <w:color w:val="000000"/>
          <w:sz w:val="18"/>
          <w:szCs w:val="18"/>
        </w:rPr>
        <w:t>,</w:t>
      </w:r>
    </w:p>
    <w:p w14:paraId="0A7FB717" w14:textId="4B531748" w:rsidR="001F4E27" w:rsidRPr="001F4E27" w:rsidRDefault="00F85BFB" w:rsidP="00F54770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ind w:left="1080"/>
        <w:jc w:val="both"/>
        <w:rPr>
          <w:rFonts w:ascii="Verdana" w:hAnsi="Verdana"/>
          <w:bCs/>
          <w:color w:val="000000"/>
          <w:sz w:val="18"/>
          <w:szCs w:val="18"/>
        </w:rPr>
      </w:pPr>
      <w:r w:rsidRPr="001F4E27">
        <w:rPr>
          <w:rFonts w:ascii="Verdana" w:hAnsi="Verdana"/>
          <w:bCs/>
          <w:color w:val="000000"/>
          <w:sz w:val="18"/>
          <w:szCs w:val="18"/>
        </w:rPr>
        <w:t xml:space="preserve">Oferent powinien złożyć załączniki nr 2 </w:t>
      </w:r>
      <w:r w:rsidR="00E87504" w:rsidRPr="001F4E27">
        <w:rPr>
          <w:rFonts w:ascii="Verdana" w:hAnsi="Verdana"/>
          <w:bCs/>
          <w:color w:val="000000"/>
          <w:sz w:val="18"/>
          <w:szCs w:val="18"/>
        </w:rPr>
        <w:t>–</w:t>
      </w:r>
      <w:r w:rsidRPr="001F4E27"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="001F4E27" w:rsidRPr="001F4E27">
        <w:rPr>
          <w:rFonts w:ascii="Verdana" w:hAnsi="Verdana"/>
          <w:bCs/>
          <w:color w:val="000000"/>
          <w:sz w:val="18"/>
          <w:szCs w:val="18"/>
        </w:rPr>
        <w:t>4</w:t>
      </w:r>
      <w:r w:rsidR="003A5A67">
        <w:rPr>
          <w:rFonts w:ascii="Verdana" w:hAnsi="Verdana"/>
          <w:bCs/>
          <w:color w:val="000000"/>
          <w:sz w:val="18"/>
          <w:szCs w:val="18"/>
        </w:rPr>
        <w:t>, zgodnie z pkt.17</w:t>
      </w:r>
    </w:p>
    <w:p w14:paraId="7E3126B3" w14:textId="77777777" w:rsidR="00B77695" w:rsidRDefault="00B77695" w:rsidP="00B77695">
      <w:pPr>
        <w:pStyle w:val="Akapitzlist"/>
        <w:shd w:val="clear" w:color="auto" w:fill="FFFFFF"/>
        <w:spacing w:after="0" w:line="240" w:lineRule="auto"/>
        <w:ind w:left="709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3EA6A8DF" w14:textId="77777777" w:rsidR="00B77695" w:rsidRPr="001C7AF5" w:rsidRDefault="00F833B0" w:rsidP="001C7AF5">
      <w:pPr>
        <w:pStyle w:val="Akapitzlist"/>
        <w:shd w:val="clear" w:color="auto" w:fill="FFFFFF"/>
        <w:spacing w:after="0" w:line="240" w:lineRule="auto"/>
        <w:ind w:left="709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Oferenci zainteresowani</w:t>
      </w:r>
      <w:r w:rsidR="005121AD">
        <w:rPr>
          <w:rFonts w:ascii="Verdana" w:hAnsi="Verdana"/>
          <w:bCs/>
          <w:color w:val="000000"/>
          <w:sz w:val="18"/>
          <w:szCs w:val="18"/>
        </w:rPr>
        <w:t xml:space="preserve"> udziałem w postępowaniu muszą spełnić</w:t>
      </w:r>
      <w:r w:rsidR="00B77695">
        <w:rPr>
          <w:rFonts w:ascii="Verdana" w:hAnsi="Verdana"/>
          <w:bCs/>
          <w:color w:val="000000"/>
          <w:sz w:val="18"/>
          <w:szCs w:val="18"/>
        </w:rPr>
        <w:t xml:space="preserve"> następujące warunki :</w:t>
      </w:r>
    </w:p>
    <w:p w14:paraId="1AA958FE" w14:textId="77777777" w:rsidR="008C7489" w:rsidRPr="00B77695" w:rsidRDefault="00D369CE" w:rsidP="00B77695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 w:rsidRPr="00B77695">
        <w:rPr>
          <w:rFonts w:ascii="Verdana" w:hAnsi="Verdana"/>
          <w:bCs/>
          <w:color w:val="000000"/>
          <w:sz w:val="18"/>
          <w:szCs w:val="18"/>
        </w:rPr>
        <w:t xml:space="preserve">nie znajdują się </w:t>
      </w:r>
      <w:r w:rsidR="001658A1" w:rsidRPr="00B77695">
        <w:rPr>
          <w:rFonts w:ascii="Verdana" w:hAnsi="Verdana"/>
          <w:bCs/>
          <w:color w:val="000000"/>
          <w:sz w:val="18"/>
          <w:szCs w:val="18"/>
        </w:rPr>
        <w:t>w stanie likwidacji, upadłości lub sądowego postępowania  układowego</w:t>
      </w:r>
      <w:r w:rsidR="008C7489" w:rsidRPr="00B77695">
        <w:rPr>
          <w:rFonts w:ascii="Verdana" w:hAnsi="Verdana"/>
          <w:bCs/>
          <w:color w:val="000000"/>
          <w:sz w:val="18"/>
          <w:szCs w:val="18"/>
        </w:rPr>
        <w:t>,</w:t>
      </w:r>
    </w:p>
    <w:p w14:paraId="6DC7C3EA" w14:textId="42F9C7E0" w:rsidR="005B406A" w:rsidRPr="005B6E5A" w:rsidRDefault="001658A1" w:rsidP="005B6E5A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akceptują warunki zawarte w niniejszym ogłoszeniu</w:t>
      </w:r>
      <w:r w:rsidR="001F4E27">
        <w:rPr>
          <w:rFonts w:ascii="Verdana" w:hAnsi="Verdana"/>
          <w:bCs/>
          <w:color w:val="000000"/>
          <w:sz w:val="18"/>
          <w:szCs w:val="18"/>
        </w:rPr>
        <w:t>.</w:t>
      </w:r>
    </w:p>
    <w:p w14:paraId="23B3D854" w14:textId="77777777" w:rsidR="0072224B" w:rsidRPr="0072224B" w:rsidRDefault="0072224B" w:rsidP="0072224B">
      <w:pPr>
        <w:pStyle w:val="Akapitzlist"/>
        <w:shd w:val="clear" w:color="auto" w:fill="FFFFFF"/>
        <w:spacing w:after="0" w:line="240" w:lineRule="auto"/>
        <w:ind w:left="1080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457ECCC8" w14:textId="77777777" w:rsidR="0072224B" w:rsidRPr="001658A1" w:rsidRDefault="0072224B" w:rsidP="001658A1">
      <w:pPr>
        <w:pStyle w:val="Akapitzlist"/>
        <w:numPr>
          <w:ilvl w:val="0"/>
          <w:numId w:val="2"/>
        </w:numPr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Kryteria wyboru (oceny) oferty :</w:t>
      </w:r>
    </w:p>
    <w:p w14:paraId="2C82EC53" w14:textId="77777777" w:rsidR="0072224B" w:rsidRDefault="0072224B" w:rsidP="0072224B">
      <w:pPr>
        <w:pStyle w:val="Akapitzlist"/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35B0F38F" w14:textId="31EF6654" w:rsidR="0072224B" w:rsidRPr="0072224B" w:rsidRDefault="0072224B" w:rsidP="0072224B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Kryterium oceny ofert jest cena za przedmiot zamówienia. </w:t>
      </w:r>
      <w:r w:rsidRPr="007527C2">
        <w:rPr>
          <w:rFonts w:ascii="Verdana" w:hAnsi="Verdana"/>
          <w:bCs/>
          <w:color w:val="000000"/>
          <w:sz w:val="18"/>
          <w:szCs w:val="18"/>
        </w:rPr>
        <w:t>Komisja przetargowa po zapoznaniu się z ofertami i sprawdzen</w:t>
      </w:r>
      <w:r w:rsidR="00B77695">
        <w:rPr>
          <w:rFonts w:ascii="Verdana" w:hAnsi="Verdana"/>
          <w:bCs/>
          <w:color w:val="000000"/>
          <w:sz w:val="18"/>
          <w:szCs w:val="18"/>
        </w:rPr>
        <w:t>iu ich pod względem formalnym</w:t>
      </w:r>
      <w:r w:rsidR="001658A1">
        <w:rPr>
          <w:rFonts w:ascii="Verdana" w:hAnsi="Verdana"/>
          <w:bCs/>
          <w:color w:val="000000"/>
          <w:sz w:val="18"/>
          <w:szCs w:val="18"/>
        </w:rPr>
        <w:t xml:space="preserve"> wybierze </w:t>
      </w:r>
      <w:r w:rsidR="00B77695">
        <w:rPr>
          <w:rFonts w:ascii="Verdana" w:hAnsi="Verdana"/>
          <w:bCs/>
          <w:color w:val="000000"/>
          <w:sz w:val="18"/>
          <w:szCs w:val="18"/>
        </w:rPr>
        <w:t>ofertę</w:t>
      </w:r>
      <w:r w:rsidRPr="007527C2">
        <w:rPr>
          <w:rFonts w:ascii="Verdana" w:hAnsi="Verdana"/>
          <w:bCs/>
          <w:color w:val="000000"/>
          <w:sz w:val="18"/>
          <w:szCs w:val="18"/>
        </w:rPr>
        <w:t xml:space="preserve"> na podstawie poniższego kryterium :</w:t>
      </w:r>
    </w:p>
    <w:p w14:paraId="26170634" w14:textId="2114915B" w:rsidR="0072224B" w:rsidRPr="0066015E" w:rsidRDefault="0072224B" w:rsidP="0072224B">
      <w:pPr>
        <w:numPr>
          <w:ilvl w:val="0"/>
          <w:numId w:val="13"/>
        </w:numPr>
        <w:tabs>
          <w:tab w:val="left" w:pos="567"/>
          <w:tab w:val="left" w:pos="993"/>
          <w:tab w:val="left" w:pos="2268"/>
        </w:tabs>
        <w:spacing w:before="0" w:after="200" w:line="276" w:lineRule="auto"/>
        <w:contextualSpacing/>
        <w:rPr>
          <w:rFonts w:ascii="Verdana" w:hAnsi="Verdana"/>
          <w:sz w:val="18"/>
          <w:szCs w:val="18"/>
        </w:rPr>
      </w:pPr>
      <w:r w:rsidRPr="0066015E">
        <w:rPr>
          <w:rFonts w:ascii="Verdana" w:hAnsi="Verdana"/>
          <w:sz w:val="18"/>
          <w:szCs w:val="18"/>
        </w:rPr>
        <w:t xml:space="preserve">cena </w:t>
      </w:r>
      <w:r w:rsidRPr="0066015E">
        <w:rPr>
          <w:rFonts w:ascii="Verdana" w:hAnsi="Verdana"/>
          <w:sz w:val="18"/>
          <w:szCs w:val="18"/>
        </w:rPr>
        <w:tab/>
      </w:r>
      <w:r w:rsidRPr="0066015E">
        <w:rPr>
          <w:rFonts w:ascii="Verdana" w:hAnsi="Verdana"/>
          <w:sz w:val="18"/>
          <w:szCs w:val="18"/>
        </w:rPr>
        <w:tab/>
      </w:r>
      <w:r w:rsidRPr="0066015E">
        <w:rPr>
          <w:rFonts w:ascii="Verdana" w:hAnsi="Verdana"/>
          <w:sz w:val="18"/>
          <w:szCs w:val="18"/>
        </w:rPr>
        <w:tab/>
      </w:r>
      <w:r w:rsidRPr="0066015E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4F053D">
        <w:rPr>
          <w:rFonts w:ascii="Verdana" w:hAnsi="Verdana"/>
          <w:sz w:val="18"/>
          <w:szCs w:val="18"/>
        </w:rPr>
        <w:t xml:space="preserve">- </w:t>
      </w:r>
      <w:r w:rsidR="00596C3E">
        <w:rPr>
          <w:rFonts w:ascii="Verdana" w:hAnsi="Verdana"/>
          <w:sz w:val="18"/>
          <w:szCs w:val="18"/>
        </w:rPr>
        <w:t>10</w:t>
      </w:r>
      <w:r w:rsidRPr="0066015E">
        <w:rPr>
          <w:rFonts w:ascii="Verdana" w:hAnsi="Verdana"/>
          <w:sz w:val="18"/>
          <w:szCs w:val="18"/>
        </w:rPr>
        <w:t>0 %</w:t>
      </w:r>
    </w:p>
    <w:p w14:paraId="5C55B7AE" w14:textId="77777777" w:rsidR="0072224B" w:rsidRPr="0066015E" w:rsidRDefault="0072224B" w:rsidP="0072224B">
      <w:pPr>
        <w:numPr>
          <w:ilvl w:val="2"/>
          <w:numId w:val="13"/>
        </w:numPr>
        <w:tabs>
          <w:tab w:val="left" w:pos="360"/>
        </w:tabs>
        <w:suppressAutoHyphens/>
        <w:autoSpaceDE w:val="0"/>
        <w:spacing w:before="120" w:after="120"/>
        <w:ind w:left="1208" w:hanging="357"/>
        <w:jc w:val="both"/>
        <w:rPr>
          <w:rFonts w:ascii="Verdana" w:hAnsi="Verdana"/>
          <w:sz w:val="18"/>
          <w:szCs w:val="18"/>
        </w:rPr>
      </w:pPr>
      <w:r w:rsidRPr="0066015E">
        <w:rPr>
          <w:rFonts w:ascii="Verdana" w:hAnsi="Verdana"/>
          <w:sz w:val="18"/>
          <w:szCs w:val="18"/>
        </w:rPr>
        <w:t>liczona wg poniższego wzoru</w:t>
      </w:r>
    </w:p>
    <w:p w14:paraId="5F74704A" w14:textId="3D20E49E" w:rsidR="0072224B" w:rsidRPr="0066015E" w:rsidRDefault="0072224B" w:rsidP="0072224B">
      <w:pPr>
        <w:pStyle w:val="western"/>
        <w:spacing w:before="240" w:beforeAutospacing="0"/>
        <w:jc w:val="center"/>
        <w:rPr>
          <w:rFonts w:ascii="Verdana" w:eastAsia="Calibri" w:hAnsi="Verdana"/>
          <w:sz w:val="18"/>
          <w:szCs w:val="18"/>
          <w:lang w:eastAsia="en-US"/>
        </w:rPr>
      </w:pPr>
      <w:proofErr w:type="spellStart"/>
      <w:r w:rsidRPr="0066015E">
        <w:rPr>
          <w:rFonts w:ascii="Verdana" w:eastAsia="Calibri" w:hAnsi="Verdana"/>
          <w:sz w:val="18"/>
          <w:szCs w:val="18"/>
          <w:lang w:eastAsia="en-US"/>
        </w:rPr>
        <w:t>P</w:t>
      </w:r>
      <w:r w:rsidRPr="0066015E">
        <w:rPr>
          <w:rFonts w:ascii="Verdana" w:eastAsia="Calibri" w:hAnsi="Verdana"/>
          <w:sz w:val="18"/>
          <w:szCs w:val="18"/>
          <w:vertAlign w:val="subscript"/>
          <w:lang w:eastAsia="en-US"/>
        </w:rPr>
        <w:t>c</w:t>
      </w:r>
      <w:proofErr w:type="spellEnd"/>
      <w:r w:rsidRPr="0066015E">
        <w:rPr>
          <w:rFonts w:ascii="Verdana" w:eastAsia="Calibri" w:hAnsi="Verdana"/>
          <w:sz w:val="18"/>
          <w:szCs w:val="18"/>
          <w:lang w:eastAsia="en-US"/>
        </w:rPr>
        <w:t xml:space="preserve"> = (</w:t>
      </w:r>
      <w:proofErr w:type="spellStart"/>
      <w:r w:rsidRPr="0066015E">
        <w:rPr>
          <w:rFonts w:ascii="Verdana" w:eastAsia="Calibri" w:hAnsi="Verdana"/>
          <w:sz w:val="18"/>
          <w:szCs w:val="18"/>
          <w:lang w:eastAsia="en-US"/>
        </w:rPr>
        <w:t>C</w:t>
      </w:r>
      <w:r w:rsidRPr="0066015E">
        <w:rPr>
          <w:rFonts w:ascii="Verdana" w:eastAsia="Calibri" w:hAnsi="Verdana"/>
          <w:sz w:val="18"/>
          <w:szCs w:val="18"/>
          <w:vertAlign w:val="subscript"/>
          <w:lang w:eastAsia="en-US"/>
        </w:rPr>
        <w:t>min</w:t>
      </w:r>
      <w:proofErr w:type="spellEnd"/>
      <w:r w:rsidRPr="0066015E">
        <w:rPr>
          <w:rFonts w:ascii="Verdana" w:eastAsia="Calibri" w:hAnsi="Verdana"/>
          <w:sz w:val="18"/>
          <w:szCs w:val="18"/>
          <w:lang w:eastAsia="en-US"/>
        </w:rPr>
        <w:t>/</w:t>
      </w:r>
      <w:proofErr w:type="spellStart"/>
      <w:r w:rsidRPr="0066015E">
        <w:rPr>
          <w:rFonts w:ascii="Verdana" w:eastAsia="Calibri" w:hAnsi="Verdana"/>
          <w:sz w:val="18"/>
          <w:szCs w:val="18"/>
          <w:lang w:eastAsia="en-US"/>
        </w:rPr>
        <w:t>C</w:t>
      </w:r>
      <w:r w:rsidRPr="0066015E">
        <w:rPr>
          <w:rFonts w:ascii="Verdana" w:eastAsia="Calibri" w:hAnsi="Verdana"/>
          <w:sz w:val="18"/>
          <w:szCs w:val="18"/>
          <w:vertAlign w:val="subscript"/>
          <w:lang w:eastAsia="en-US"/>
        </w:rPr>
        <w:t>oferowana</w:t>
      </w:r>
      <w:proofErr w:type="spellEnd"/>
      <w:r w:rsidR="004F053D">
        <w:rPr>
          <w:rFonts w:ascii="Verdana" w:eastAsia="Calibri" w:hAnsi="Verdana"/>
          <w:sz w:val="18"/>
          <w:szCs w:val="18"/>
          <w:lang w:eastAsia="en-US"/>
        </w:rPr>
        <w:t xml:space="preserve"> x </w:t>
      </w:r>
      <w:r w:rsidR="00596C3E">
        <w:rPr>
          <w:rFonts w:ascii="Verdana" w:eastAsia="Calibri" w:hAnsi="Verdana"/>
          <w:sz w:val="18"/>
          <w:szCs w:val="18"/>
          <w:lang w:eastAsia="en-US"/>
        </w:rPr>
        <w:t>10</w:t>
      </w:r>
      <w:r w:rsidR="002D1AC6">
        <w:rPr>
          <w:rFonts w:ascii="Verdana" w:eastAsia="Calibri" w:hAnsi="Verdana"/>
          <w:sz w:val="18"/>
          <w:szCs w:val="18"/>
          <w:lang w:eastAsia="en-US"/>
        </w:rPr>
        <w:t xml:space="preserve">0) </w:t>
      </w:r>
      <w:r w:rsidRPr="0066015E">
        <w:rPr>
          <w:rFonts w:ascii="Verdana" w:eastAsia="Calibri" w:hAnsi="Verdana"/>
          <w:sz w:val="18"/>
          <w:szCs w:val="18"/>
          <w:lang w:eastAsia="en-US"/>
        </w:rPr>
        <w:t xml:space="preserve"> [punkty]</w:t>
      </w:r>
    </w:p>
    <w:p w14:paraId="1104BE2C" w14:textId="77777777" w:rsidR="0072224B" w:rsidRPr="0066015E" w:rsidRDefault="0072224B" w:rsidP="00A8588E">
      <w:pPr>
        <w:pStyle w:val="western"/>
        <w:spacing w:before="120" w:beforeAutospacing="0" w:after="120"/>
        <w:ind w:left="709" w:firstLine="0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66015E">
        <w:rPr>
          <w:rFonts w:ascii="Verdana" w:eastAsia="Calibri" w:hAnsi="Verdana"/>
          <w:sz w:val="18"/>
          <w:szCs w:val="18"/>
          <w:lang w:eastAsia="en-US"/>
        </w:rPr>
        <w:t>gdzie:</w:t>
      </w:r>
    </w:p>
    <w:p w14:paraId="7E00580D" w14:textId="77777777" w:rsidR="0072224B" w:rsidRPr="0066015E" w:rsidRDefault="0072224B" w:rsidP="00A8588E">
      <w:pPr>
        <w:pStyle w:val="western"/>
        <w:spacing w:before="0" w:beforeAutospacing="0" w:after="0"/>
        <w:ind w:left="709" w:firstLine="0"/>
        <w:jc w:val="both"/>
        <w:rPr>
          <w:rFonts w:ascii="Verdana" w:eastAsia="Calibri" w:hAnsi="Verdana"/>
          <w:sz w:val="18"/>
          <w:szCs w:val="18"/>
          <w:lang w:eastAsia="en-US"/>
        </w:rPr>
      </w:pPr>
      <w:proofErr w:type="spellStart"/>
      <w:r w:rsidRPr="0066015E">
        <w:rPr>
          <w:rFonts w:ascii="Verdana" w:eastAsia="Calibri" w:hAnsi="Verdana"/>
          <w:sz w:val="18"/>
          <w:szCs w:val="18"/>
          <w:lang w:eastAsia="en-US"/>
        </w:rPr>
        <w:t>P</w:t>
      </w:r>
      <w:r w:rsidRPr="0066015E">
        <w:rPr>
          <w:rFonts w:ascii="Verdana" w:eastAsia="Calibri" w:hAnsi="Verdana"/>
          <w:sz w:val="18"/>
          <w:szCs w:val="18"/>
          <w:vertAlign w:val="subscript"/>
          <w:lang w:eastAsia="en-US"/>
        </w:rPr>
        <w:t>c</w:t>
      </w:r>
      <w:proofErr w:type="spellEnd"/>
      <w:r w:rsidR="008202B7">
        <w:rPr>
          <w:rFonts w:ascii="Verdana" w:eastAsia="Calibri" w:hAnsi="Verdana"/>
          <w:sz w:val="18"/>
          <w:szCs w:val="18"/>
          <w:lang w:eastAsia="en-US"/>
        </w:rPr>
        <w:tab/>
      </w:r>
      <w:r w:rsidR="008202B7">
        <w:rPr>
          <w:rFonts w:ascii="Verdana" w:eastAsia="Calibri" w:hAnsi="Verdana"/>
          <w:sz w:val="18"/>
          <w:szCs w:val="18"/>
          <w:lang w:eastAsia="en-US"/>
        </w:rPr>
        <w:tab/>
      </w:r>
      <w:r w:rsidRPr="0066015E">
        <w:rPr>
          <w:rFonts w:ascii="Verdana" w:eastAsia="Calibri" w:hAnsi="Verdana"/>
          <w:sz w:val="18"/>
          <w:szCs w:val="18"/>
          <w:lang w:eastAsia="en-US"/>
        </w:rPr>
        <w:t>- punkty w kryterium cena,</w:t>
      </w:r>
    </w:p>
    <w:p w14:paraId="6E3EE228" w14:textId="77777777" w:rsidR="0072224B" w:rsidRPr="0066015E" w:rsidRDefault="0072224B" w:rsidP="00A8588E">
      <w:pPr>
        <w:pStyle w:val="western"/>
        <w:spacing w:before="0" w:beforeAutospacing="0" w:after="0"/>
        <w:ind w:left="709" w:firstLine="0"/>
        <w:jc w:val="both"/>
        <w:rPr>
          <w:rFonts w:ascii="Verdana" w:eastAsia="Calibri" w:hAnsi="Verdana"/>
          <w:sz w:val="18"/>
          <w:szCs w:val="18"/>
          <w:lang w:eastAsia="en-US"/>
        </w:rPr>
      </w:pPr>
      <w:proofErr w:type="spellStart"/>
      <w:r w:rsidRPr="0066015E">
        <w:rPr>
          <w:rFonts w:ascii="Verdana" w:eastAsia="Calibri" w:hAnsi="Verdana"/>
          <w:sz w:val="18"/>
          <w:szCs w:val="18"/>
          <w:lang w:eastAsia="en-US"/>
        </w:rPr>
        <w:t>C</w:t>
      </w:r>
      <w:r w:rsidRPr="0066015E">
        <w:rPr>
          <w:rFonts w:ascii="Verdana" w:eastAsia="Calibri" w:hAnsi="Verdana"/>
          <w:sz w:val="18"/>
          <w:szCs w:val="18"/>
          <w:vertAlign w:val="subscript"/>
          <w:lang w:eastAsia="en-US"/>
        </w:rPr>
        <w:t>min</w:t>
      </w:r>
      <w:proofErr w:type="spellEnd"/>
      <w:r w:rsidRPr="0066015E">
        <w:rPr>
          <w:rFonts w:ascii="Verdana" w:eastAsia="Calibri" w:hAnsi="Verdana"/>
          <w:sz w:val="18"/>
          <w:szCs w:val="18"/>
          <w:lang w:eastAsia="en-US"/>
        </w:rPr>
        <w:tab/>
      </w:r>
      <w:r w:rsidRPr="0066015E">
        <w:rPr>
          <w:rFonts w:ascii="Verdana" w:eastAsia="Calibri" w:hAnsi="Verdana"/>
          <w:sz w:val="18"/>
          <w:szCs w:val="18"/>
          <w:lang w:eastAsia="en-US"/>
        </w:rPr>
        <w:tab/>
        <w:t>- najniższa cena ze wszystkich ważnych ofert,</w:t>
      </w:r>
    </w:p>
    <w:p w14:paraId="7D77070C" w14:textId="77777777" w:rsidR="0072224B" w:rsidRPr="0066015E" w:rsidRDefault="0072224B" w:rsidP="00A8588E">
      <w:pPr>
        <w:pStyle w:val="western"/>
        <w:spacing w:before="0" w:beforeAutospacing="0" w:after="0"/>
        <w:ind w:left="709" w:firstLine="0"/>
        <w:jc w:val="both"/>
        <w:rPr>
          <w:rFonts w:ascii="Verdana" w:eastAsia="Calibri" w:hAnsi="Verdana"/>
          <w:sz w:val="18"/>
          <w:szCs w:val="18"/>
          <w:lang w:eastAsia="en-US"/>
        </w:rPr>
      </w:pPr>
      <w:proofErr w:type="spellStart"/>
      <w:r w:rsidRPr="0066015E">
        <w:rPr>
          <w:rFonts w:ascii="Verdana" w:eastAsia="Calibri" w:hAnsi="Verdana"/>
          <w:sz w:val="18"/>
          <w:szCs w:val="18"/>
          <w:lang w:eastAsia="en-US"/>
        </w:rPr>
        <w:t>C</w:t>
      </w:r>
      <w:r w:rsidRPr="0066015E">
        <w:rPr>
          <w:rFonts w:ascii="Verdana" w:eastAsia="Calibri" w:hAnsi="Verdana"/>
          <w:sz w:val="18"/>
          <w:szCs w:val="18"/>
          <w:vertAlign w:val="subscript"/>
          <w:lang w:eastAsia="en-US"/>
        </w:rPr>
        <w:t>oferowana</w:t>
      </w:r>
      <w:proofErr w:type="spellEnd"/>
      <w:r w:rsidRPr="0066015E">
        <w:rPr>
          <w:rFonts w:ascii="Verdana" w:eastAsia="Calibri" w:hAnsi="Verdana"/>
          <w:sz w:val="18"/>
          <w:szCs w:val="18"/>
          <w:lang w:eastAsia="en-US"/>
        </w:rPr>
        <w:tab/>
        <w:t>- cena w ofercie ocenianej.</w:t>
      </w:r>
    </w:p>
    <w:p w14:paraId="42C07C67" w14:textId="77777777" w:rsidR="0072224B" w:rsidRPr="0066015E" w:rsidRDefault="0072224B" w:rsidP="0072224B">
      <w:pPr>
        <w:numPr>
          <w:ilvl w:val="2"/>
          <w:numId w:val="13"/>
        </w:numPr>
        <w:tabs>
          <w:tab w:val="left" w:pos="360"/>
        </w:tabs>
        <w:suppressAutoHyphens/>
        <w:autoSpaceDE w:val="0"/>
        <w:spacing w:before="120" w:after="120"/>
        <w:ind w:left="1208" w:hanging="357"/>
        <w:jc w:val="both"/>
        <w:rPr>
          <w:rFonts w:ascii="Verdana" w:hAnsi="Verdana"/>
          <w:sz w:val="18"/>
          <w:szCs w:val="18"/>
        </w:rPr>
      </w:pPr>
      <w:r w:rsidRPr="0066015E">
        <w:rPr>
          <w:rFonts w:ascii="Verdana" w:hAnsi="Verdana"/>
          <w:sz w:val="18"/>
          <w:szCs w:val="18"/>
        </w:rPr>
        <w:t>Wynik – oferta, która otrzyma największą ilość punktów zostanie uznana za najkorzystniejszą, pozostałe oferty zostaną sklasyfikowane zgodnie z ilością uzyskanych punktów.</w:t>
      </w:r>
    </w:p>
    <w:p w14:paraId="6D714ED0" w14:textId="77777777" w:rsidR="0072224B" w:rsidRPr="0072224B" w:rsidRDefault="0072224B" w:rsidP="0072224B">
      <w:pPr>
        <w:numPr>
          <w:ilvl w:val="2"/>
          <w:numId w:val="13"/>
        </w:numPr>
        <w:tabs>
          <w:tab w:val="left" w:pos="360"/>
        </w:tabs>
        <w:suppressAutoHyphens/>
        <w:autoSpaceDE w:val="0"/>
        <w:spacing w:before="120" w:after="120"/>
        <w:ind w:left="1208" w:hanging="357"/>
        <w:jc w:val="both"/>
        <w:rPr>
          <w:rFonts w:ascii="Verdana" w:hAnsi="Verdana"/>
          <w:sz w:val="18"/>
          <w:szCs w:val="18"/>
        </w:rPr>
      </w:pPr>
      <w:r w:rsidRPr="0066015E">
        <w:rPr>
          <w:rFonts w:ascii="Verdana" w:hAnsi="Verdana"/>
          <w:sz w:val="18"/>
          <w:szCs w:val="18"/>
        </w:rPr>
        <w:t xml:space="preserve">Jeżeli nie będzie można wybrać oferty najkorzystniejszej z uwagi na to, że dwie lub więcej ofert przedstawiać będzie taki sam </w:t>
      </w:r>
      <w:r w:rsidR="0045136B">
        <w:rPr>
          <w:rFonts w:ascii="Verdana" w:hAnsi="Verdana"/>
          <w:sz w:val="18"/>
          <w:szCs w:val="18"/>
        </w:rPr>
        <w:t>bilans punktowy ceny i czasu realizacji</w:t>
      </w:r>
      <w:r w:rsidRPr="0066015E">
        <w:rPr>
          <w:rFonts w:ascii="Verdana" w:hAnsi="Verdana"/>
          <w:sz w:val="18"/>
          <w:szCs w:val="18"/>
        </w:rPr>
        <w:t>,</w:t>
      </w:r>
      <w:r w:rsidR="0045136B">
        <w:rPr>
          <w:rFonts w:ascii="Verdana" w:hAnsi="Verdana"/>
          <w:sz w:val="18"/>
          <w:szCs w:val="18"/>
        </w:rPr>
        <w:t xml:space="preserve"> Z</w:t>
      </w:r>
      <w:r w:rsidRPr="0066015E">
        <w:rPr>
          <w:rFonts w:ascii="Verdana" w:hAnsi="Verdana"/>
          <w:sz w:val="18"/>
          <w:szCs w:val="18"/>
        </w:rPr>
        <w:t>amawiający spośród tych ofert wybierze ofertę z niższą ceną.</w:t>
      </w:r>
    </w:p>
    <w:p w14:paraId="2EE961C6" w14:textId="77777777" w:rsidR="002D1AC6" w:rsidRPr="0072224B" w:rsidRDefault="0072224B" w:rsidP="00CC0922">
      <w:pPr>
        <w:tabs>
          <w:tab w:val="left" w:pos="360"/>
        </w:tabs>
        <w:suppressAutoHyphens/>
        <w:autoSpaceDE w:val="0"/>
        <w:spacing w:before="120" w:after="120"/>
        <w:ind w:left="709" w:firstLine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7527C2">
        <w:rPr>
          <w:rFonts w:ascii="Verdana" w:hAnsi="Verdana"/>
          <w:bCs/>
          <w:color w:val="000000"/>
          <w:sz w:val="18"/>
          <w:szCs w:val="18"/>
        </w:rPr>
        <w:t>W ocenie ofert biorą udział wyłącznie oferty złożone w terminie, o którym mowa w pkt. 9 i nie zawierające błędów.</w:t>
      </w:r>
    </w:p>
    <w:p w14:paraId="4A58A519" w14:textId="77777777" w:rsidR="00134DCB" w:rsidRDefault="00134DCB" w:rsidP="00BC40CF">
      <w:pPr>
        <w:pStyle w:val="Akapitzlist"/>
        <w:numPr>
          <w:ilvl w:val="0"/>
          <w:numId w:val="2"/>
        </w:numPr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  <w:r w:rsidRPr="00134DCB">
        <w:rPr>
          <w:rFonts w:ascii="Verdana" w:hAnsi="Verdana"/>
          <w:bCs/>
          <w:color w:val="000000"/>
          <w:sz w:val="18"/>
          <w:szCs w:val="18"/>
        </w:rPr>
        <w:t>Forma składania ofert</w:t>
      </w:r>
    </w:p>
    <w:p w14:paraId="45C28474" w14:textId="77777777" w:rsidR="00BC40CF" w:rsidRPr="00BC40CF" w:rsidRDefault="00BC40CF" w:rsidP="00BC40CF">
      <w:pPr>
        <w:pStyle w:val="Akapitzlist"/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52601DD9" w14:textId="6D8794F5" w:rsidR="008B4A1B" w:rsidRPr="00014BFC" w:rsidRDefault="00134DCB" w:rsidP="00014BFC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Oferty </w:t>
      </w:r>
      <w:r w:rsidR="00C62B62">
        <w:rPr>
          <w:rFonts w:ascii="Verdana" w:hAnsi="Verdana"/>
          <w:bCs/>
          <w:color w:val="000000"/>
          <w:sz w:val="18"/>
          <w:szCs w:val="18"/>
        </w:rPr>
        <w:t xml:space="preserve">w formie papierowej </w:t>
      </w:r>
      <w:r>
        <w:rPr>
          <w:rFonts w:ascii="Verdana" w:hAnsi="Verdana"/>
          <w:bCs/>
          <w:color w:val="000000"/>
          <w:sz w:val="18"/>
          <w:szCs w:val="18"/>
        </w:rPr>
        <w:t>należy składać w zamkniętych kopertach z opisem</w:t>
      </w:r>
      <w:r w:rsidR="00545E0A">
        <w:rPr>
          <w:rFonts w:ascii="Verdana" w:hAnsi="Verdana"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Cs/>
          <w:color w:val="000000"/>
          <w:sz w:val="18"/>
          <w:szCs w:val="18"/>
        </w:rPr>
        <w:t>: „</w:t>
      </w:r>
      <w:r w:rsidR="00CB2307" w:rsidRPr="00CB2307">
        <w:rPr>
          <w:rFonts w:ascii="Verdana" w:hAnsi="Verdana"/>
          <w:bCs/>
          <w:color w:val="000000"/>
          <w:sz w:val="18"/>
          <w:szCs w:val="18"/>
        </w:rPr>
        <w:t xml:space="preserve">Budowa przyłącza cieplnego preizolowanego 2x Dn80/160 oraz 2xDn 50/125 wraz przejściem przez część podziemną garażu </w:t>
      </w:r>
      <w:r w:rsidR="00CB2307" w:rsidRPr="00CB2307">
        <w:rPr>
          <w:rFonts w:ascii="Verdana" w:hAnsi="Verdana"/>
          <w:bCs/>
          <w:color w:val="000000"/>
          <w:sz w:val="18"/>
          <w:szCs w:val="18"/>
        </w:rPr>
        <w:lastRenderedPageBreak/>
        <w:t>budynku przy ul. Wrocławskiej (dz. nr 306/2) w Jaworze. ETAP I</w:t>
      </w:r>
      <w:r w:rsidR="00BF6012" w:rsidRPr="001658A1">
        <w:rPr>
          <w:rFonts w:ascii="Verdana" w:hAnsi="Verdana"/>
          <w:bCs/>
          <w:color w:val="000000"/>
          <w:sz w:val="18"/>
          <w:szCs w:val="18"/>
        </w:rPr>
        <w:t>”</w:t>
      </w:r>
      <w:r w:rsidR="00642209" w:rsidRPr="001658A1">
        <w:rPr>
          <w:rFonts w:ascii="Verdana" w:hAnsi="Verdana"/>
          <w:bCs/>
          <w:color w:val="000000"/>
          <w:sz w:val="18"/>
          <w:szCs w:val="18"/>
        </w:rPr>
        <w:t xml:space="preserve"> – nr sprawy CJ</w:t>
      </w:r>
      <w:r w:rsidR="00373A61">
        <w:rPr>
          <w:rFonts w:ascii="Verdana" w:hAnsi="Verdana"/>
          <w:bCs/>
          <w:color w:val="000000"/>
          <w:sz w:val="18"/>
          <w:szCs w:val="18"/>
        </w:rPr>
        <w:t>/</w:t>
      </w:r>
      <w:r w:rsidR="00CB2307">
        <w:rPr>
          <w:rFonts w:ascii="Verdana" w:hAnsi="Verdana"/>
          <w:bCs/>
          <w:color w:val="000000"/>
          <w:sz w:val="18"/>
          <w:szCs w:val="18"/>
        </w:rPr>
        <w:t>5</w:t>
      </w:r>
      <w:r w:rsidR="00776937" w:rsidRPr="001658A1">
        <w:rPr>
          <w:rFonts w:ascii="Verdana" w:hAnsi="Verdana"/>
          <w:bCs/>
          <w:color w:val="000000"/>
          <w:sz w:val="18"/>
          <w:szCs w:val="18"/>
        </w:rPr>
        <w:t>/</w:t>
      </w:r>
      <w:r w:rsidR="00CC0922">
        <w:rPr>
          <w:rFonts w:ascii="Verdana" w:hAnsi="Verdana"/>
          <w:bCs/>
          <w:color w:val="000000"/>
          <w:sz w:val="18"/>
          <w:szCs w:val="18"/>
        </w:rPr>
        <w:t>202</w:t>
      </w:r>
      <w:r w:rsidR="00CB2307">
        <w:rPr>
          <w:rFonts w:ascii="Verdana" w:hAnsi="Verdana"/>
          <w:bCs/>
          <w:color w:val="000000"/>
          <w:sz w:val="18"/>
          <w:szCs w:val="18"/>
        </w:rPr>
        <w:t>3</w:t>
      </w:r>
      <w:r w:rsidR="00642209" w:rsidRPr="001658A1">
        <w:rPr>
          <w:rFonts w:ascii="Verdana" w:hAnsi="Verdana"/>
          <w:bCs/>
          <w:color w:val="000000"/>
          <w:sz w:val="18"/>
          <w:szCs w:val="18"/>
        </w:rPr>
        <w:t xml:space="preserve">, </w:t>
      </w:r>
      <w:r w:rsidR="00B44C8E" w:rsidRPr="001658A1">
        <w:rPr>
          <w:rFonts w:ascii="Verdana" w:hAnsi="Verdana"/>
          <w:bCs/>
          <w:color w:val="000000"/>
          <w:sz w:val="18"/>
          <w:szCs w:val="18"/>
        </w:rPr>
        <w:t xml:space="preserve">z dopiskiem nie </w:t>
      </w:r>
      <w:r w:rsidR="00B44C8E" w:rsidRPr="00E9348A">
        <w:rPr>
          <w:rFonts w:ascii="Verdana" w:hAnsi="Verdana"/>
          <w:bCs/>
          <w:color w:val="000000"/>
          <w:sz w:val="18"/>
          <w:szCs w:val="18"/>
        </w:rPr>
        <w:t xml:space="preserve">otwierać przed </w:t>
      </w:r>
      <w:r w:rsidR="00E9348A" w:rsidRPr="00E9348A">
        <w:rPr>
          <w:rFonts w:ascii="Verdana" w:hAnsi="Verdana"/>
          <w:bCs/>
          <w:color w:val="000000"/>
          <w:sz w:val="18"/>
          <w:szCs w:val="18"/>
        </w:rPr>
        <w:t>22.08.2023</w:t>
      </w:r>
      <w:r w:rsidR="00C62B62" w:rsidRPr="00E9348A">
        <w:rPr>
          <w:rFonts w:ascii="Verdana" w:hAnsi="Verdana"/>
          <w:bCs/>
          <w:color w:val="000000"/>
          <w:sz w:val="18"/>
          <w:szCs w:val="18"/>
        </w:rPr>
        <w:t xml:space="preserve">r. godz. </w:t>
      </w:r>
      <w:r w:rsidR="00F85BFB" w:rsidRPr="00E9348A">
        <w:rPr>
          <w:rFonts w:ascii="Verdana" w:hAnsi="Verdana"/>
          <w:bCs/>
          <w:color w:val="000000"/>
          <w:sz w:val="18"/>
          <w:szCs w:val="18"/>
        </w:rPr>
        <w:t>09</w:t>
      </w:r>
      <w:r w:rsidR="00C62B62" w:rsidRPr="00E9348A">
        <w:rPr>
          <w:rFonts w:ascii="Verdana" w:hAnsi="Verdana"/>
          <w:bCs/>
          <w:color w:val="000000"/>
          <w:sz w:val="18"/>
          <w:szCs w:val="18"/>
        </w:rPr>
        <w:t>:00</w:t>
      </w:r>
      <w:r w:rsidR="00B44C8E" w:rsidRPr="00E9348A">
        <w:rPr>
          <w:rFonts w:ascii="Verdana" w:hAnsi="Verdana"/>
          <w:bCs/>
          <w:color w:val="000000"/>
          <w:sz w:val="18"/>
          <w:szCs w:val="18"/>
        </w:rPr>
        <w:t xml:space="preserve">. Oferty </w:t>
      </w:r>
      <w:r w:rsidR="00B44C8E" w:rsidRPr="001658A1">
        <w:rPr>
          <w:rFonts w:ascii="Verdana" w:hAnsi="Verdana"/>
          <w:bCs/>
          <w:color w:val="000000"/>
          <w:sz w:val="18"/>
          <w:szCs w:val="18"/>
        </w:rPr>
        <w:t xml:space="preserve">składane w formie elektronicznej należy przesłać wyłącznie na adres dedykowany </w:t>
      </w:r>
      <w:hyperlink r:id="rId10" w:history="1">
        <w:r w:rsidR="004B02BB" w:rsidRPr="001658A1">
          <w:rPr>
            <w:rStyle w:val="Hipercze"/>
            <w:rFonts w:ascii="Verdana" w:hAnsi="Verdana"/>
            <w:bCs/>
            <w:sz w:val="18"/>
            <w:szCs w:val="18"/>
          </w:rPr>
          <w:t>przetargi@cieplo-jawor.pl</w:t>
        </w:r>
      </w:hyperlink>
      <w:r w:rsidR="00B44C8E" w:rsidRPr="001658A1">
        <w:rPr>
          <w:rFonts w:ascii="Verdana" w:hAnsi="Verdana"/>
          <w:bCs/>
          <w:color w:val="000000"/>
          <w:sz w:val="18"/>
          <w:szCs w:val="18"/>
        </w:rPr>
        <w:t xml:space="preserve"> wpisując w </w:t>
      </w:r>
      <w:r w:rsidR="00B44C8E" w:rsidRPr="00014BFC">
        <w:rPr>
          <w:rFonts w:ascii="Verdana" w:hAnsi="Verdana"/>
          <w:bCs/>
          <w:color w:val="000000"/>
          <w:sz w:val="18"/>
          <w:szCs w:val="18"/>
        </w:rPr>
        <w:t>temacie „</w:t>
      </w:r>
      <w:r w:rsidR="001658A1" w:rsidRPr="00014BFC">
        <w:rPr>
          <w:rFonts w:ascii="Verdana" w:hAnsi="Verdana"/>
          <w:bCs/>
          <w:color w:val="000000"/>
          <w:sz w:val="18"/>
          <w:szCs w:val="18"/>
        </w:rPr>
        <w:t>Budowa przyłą</w:t>
      </w:r>
      <w:r w:rsidR="00BC40CF">
        <w:rPr>
          <w:rFonts w:ascii="Verdana" w:hAnsi="Verdana"/>
          <w:bCs/>
          <w:color w:val="000000"/>
          <w:sz w:val="18"/>
          <w:szCs w:val="18"/>
        </w:rPr>
        <w:t xml:space="preserve">cza </w:t>
      </w:r>
      <w:r w:rsidR="003644DD">
        <w:rPr>
          <w:rFonts w:ascii="Verdana" w:hAnsi="Verdana"/>
          <w:bCs/>
          <w:color w:val="000000"/>
          <w:sz w:val="18"/>
          <w:szCs w:val="18"/>
        </w:rPr>
        <w:t xml:space="preserve">cieplnego </w:t>
      </w:r>
      <w:r w:rsidR="00BC40CF">
        <w:rPr>
          <w:rFonts w:ascii="Verdana" w:hAnsi="Verdana"/>
          <w:bCs/>
          <w:color w:val="000000"/>
          <w:sz w:val="18"/>
          <w:szCs w:val="18"/>
        </w:rPr>
        <w:t xml:space="preserve">preizolowanego </w:t>
      </w:r>
      <w:r w:rsidR="00CB2307" w:rsidRPr="00CB2307">
        <w:rPr>
          <w:rFonts w:ascii="Verdana" w:hAnsi="Verdana"/>
          <w:bCs/>
          <w:color w:val="000000"/>
          <w:sz w:val="18"/>
          <w:szCs w:val="18"/>
        </w:rPr>
        <w:t>2xDn80/160 oraz 2xDn50/125</w:t>
      </w:r>
      <w:r w:rsidR="00CB2307"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="001658A1" w:rsidRPr="00014BFC">
        <w:rPr>
          <w:rFonts w:ascii="Verdana" w:hAnsi="Verdana"/>
          <w:bCs/>
          <w:color w:val="000000"/>
          <w:sz w:val="18"/>
          <w:szCs w:val="18"/>
        </w:rPr>
        <w:t>do budynku mieszkalnego przy ul.</w:t>
      </w:r>
      <w:r w:rsidR="00CB2307">
        <w:rPr>
          <w:rFonts w:ascii="Verdana" w:hAnsi="Verdana"/>
          <w:bCs/>
          <w:color w:val="000000"/>
          <w:sz w:val="18"/>
          <w:szCs w:val="18"/>
        </w:rPr>
        <w:t xml:space="preserve"> Wrocławskiej</w:t>
      </w:r>
      <w:r w:rsidR="003644DD"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="001658A1" w:rsidRPr="00014BFC">
        <w:rPr>
          <w:rFonts w:ascii="Verdana" w:hAnsi="Verdana"/>
          <w:bCs/>
          <w:color w:val="000000"/>
          <w:sz w:val="18"/>
          <w:szCs w:val="18"/>
        </w:rPr>
        <w:t>w Jaworze</w:t>
      </w:r>
      <w:r w:rsidR="00BF6012" w:rsidRPr="00014BFC">
        <w:rPr>
          <w:rFonts w:ascii="Verdana" w:hAnsi="Verdana"/>
          <w:bCs/>
          <w:color w:val="000000"/>
          <w:sz w:val="18"/>
          <w:szCs w:val="18"/>
        </w:rPr>
        <w:t>”</w:t>
      </w:r>
      <w:r w:rsidR="00642209" w:rsidRPr="00014BFC">
        <w:rPr>
          <w:rFonts w:ascii="Verdana" w:hAnsi="Verdana"/>
          <w:bCs/>
          <w:color w:val="000000"/>
          <w:sz w:val="18"/>
          <w:szCs w:val="18"/>
        </w:rPr>
        <w:t xml:space="preserve"> -</w:t>
      </w:r>
      <w:r w:rsidR="00B44C8E" w:rsidRPr="00014BFC">
        <w:rPr>
          <w:rFonts w:ascii="Verdana" w:hAnsi="Verdana"/>
          <w:bCs/>
          <w:color w:val="000000"/>
          <w:sz w:val="18"/>
          <w:szCs w:val="18"/>
        </w:rPr>
        <w:t xml:space="preserve"> nr </w:t>
      </w:r>
      <w:r w:rsidR="00642209" w:rsidRPr="00014BFC">
        <w:rPr>
          <w:rFonts w:ascii="Verdana" w:hAnsi="Verdana"/>
          <w:bCs/>
          <w:color w:val="000000"/>
          <w:sz w:val="18"/>
          <w:szCs w:val="18"/>
        </w:rPr>
        <w:t>sprawy CJ/</w:t>
      </w:r>
      <w:r w:rsidR="00CB2307">
        <w:rPr>
          <w:rFonts w:ascii="Verdana" w:hAnsi="Verdana"/>
          <w:bCs/>
          <w:color w:val="000000"/>
          <w:sz w:val="18"/>
          <w:szCs w:val="18"/>
        </w:rPr>
        <w:t>5</w:t>
      </w:r>
      <w:r w:rsidR="00373A61">
        <w:rPr>
          <w:rFonts w:ascii="Verdana" w:hAnsi="Verdana"/>
          <w:bCs/>
          <w:color w:val="000000"/>
          <w:sz w:val="18"/>
          <w:szCs w:val="18"/>
        </w:rPr>
        <w:t>/</w:t>
      </w:r>
      <w:r w:rsidR="00CC0922" w:rsidRPr="00014BFC">
        <w:rPr>
          <w:rFonts w:ascii="Verdana" w:hAnsi="Verdana"/>
          <w:bCs/>
          <w:color w:val="000000"/>
          <w:sz w:val="18"/>
          <w:szCs w:val="18"/>
        </w:rPr>
        <w:t>202</w:t>
      </w:r>
      <w:r w:rsidR="00CB2307">
        <w:rPr>
          <w:rFonts w:ascii="Verdana" w:hAnsi="Verdana"/>
          <w:bCs/>
          <w:color w:val="000000"/>
          <w:sz w:val="18"/>
          <w:szCs w:val="18"/>
        </w:rPr>
        <w:t>3</w:t>
      </w:r>
      <w:r w:rsidR="00B44C8E" w:rsidRPr="00014BFC">
        <w:rPr>
          <w:rFonts w:ascii="Verdana" w:hAnsi="Verdana"/>
          <w:bCs/>
          <w:color w:val="000000"/>
          <w:sz w:val="18"/>
          <w:szCs w:val="18"/>
        </w:rPr>
        <w:t xml:space="preserve">, nie </w:t>
      </w:r>
      <w:r w:rsidR="00B44C8E" w:rsidRPr="00E9348A">
        <w:rPr>
          <w:rFonts w:ascii="Verdana" w:hAnsi="Verdana"/>
          <w:bCs/>
          <w:color w:val="000000"/>
          <w:sz w:val="18"/>
          <w:szCs w:val="18"/>
        </w:rPr>
        <w:t xml:space="preserve">otwierać przed </w:t>
      </w:r>
      <w:r w:rsidR="00E9348A" w:rsidRPr="00E9348A">
        <w:rPr>
          <w:rFonts w:ascii="Verdana" w:hAnsi="Verdana"/>
          <w:bCs/>
          <w:color w:val="000000"/>
          <w:sz w:val="18"/>
          <w:szCs w:val="18"/>
        </w:rPr>
        <w:t xml:space="preserve">22.08.2023r. </w:t>
      </w:r>
      <w:r w:rsidR="00C62B62" w:rsidRPr="00E9348A">
        <w:rPr>
          <w:rFonts w:ascii="Verdana" w:hAnsi="Verdana"/>
          <w:bCs/>
          <w:color w:val="000000"/>
          <w:sz w:val="18"/>
          <w:szCs w:val="18"/>
        </w:rPr>
        <w:t xml:space="preserve">godz. </w:t>
      </w:r>
      <w:r w:rsidR="00F85BFB" w:rsidRPr="00E9348A">
        <w:rPr>
          <w:rFonts w:ascii="Verdana" w:hAnsi="Verdana"/>
          <w:bCs/>
          <w:color w:val="000000"/>
          <w:sz w:val="18"/>
          <w:szCs w:val="18"/>
        </w:rPr>
        <w:t>09</w:t>
      </w:r>
      <w:r w:rsidR="00C62B62" w:rsidRPr="00E9348A">
        <w:rPr>
          <w:rFonts w:ascii="Verdana" w:hAnsi="Verdana"/>
          <w:bCs/>
          <w:color w:val="000000"/>
          <w:sz w:val="18"/>
          <w:szCs w:val="18"/>
        </w:rPr>
        <w:t>:00</w:t>
      </w:r>
      <w:r w:rsidR="00BF6012" w:rsidRPr="00E9348A">
        <w:rPr>
          <w:rFonts w:ascii="Verdana" w:hAnsi="Verdana"/>
          <w:bCs/>
          <w:color w:val="000000"/>
          <w:sz w:val="18"/>
          <w:szCs w:val="18"/>
        </w:rPr>
        <w:t>.</w:t>
      </w:r>
      <w:r w:rsidR="00B44C8E" w:rsidRPr="00E9348A"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="00B44C8E" w:rsidRPr="00014BFC">
        <w:rPr>
          <w:rFonts w:ascii="Verdana" w:hAnsi="Verdana"/>
          <w:bCs/>
          <w:color w:val="000000"/>
          <w:sz w:val="18"/>
          <w:szCs w:val="18"/>
        </w:rPr>
        <w:t>Oferty złożone w formie elektronicznej winny być sporządzone w formie skanu oryginału i muszą koniecznie zawierać podpis osoby składającej ofertę.</w:t>
      </w:r>
    </w:p>
    <w:p w14:paraId="4C65E127" w14:textId="77777777" w:rsidR="008B4A1B" w:rsidRDefault="008B4A1B" w:rsidP="002436FC">
      <w:pPr>
        <w:pStyle w:val="Akapitzlist"/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7B7B6E67" w14:textId="77777777" w:rsidR="009B6530" w:rsidRPr="00265895" w:rsidRDefault="009B6530" w:rsidP="002436FC">
      <w:pPr>
        <w:pStyle w:val="Akapitzlist"/>
        <w:numPr>
          <w:ilvl w:val="0"/>
          <w:numId w:val="2"/>
        </w:numPr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  <w:r w:rsidRPr="00265895">
        <w:rPr>
          <w:rFonts w:ascii="Verdana" w:hAnsi="Verdana"/>
          <w:bCs/>
          <w:color w:val="000000"/>
          <w:sz w:val="18"/>
          <w:szCs w:val="18"/>
        </w:rPr>
        <w:t>Termin i miejsce składania ofert</w:t>
      </w:r>
      <w:r w:rsidR="00FE7970">
        <w:rPr>
          <w:rFonts w:ascii="Verdana" w:hAnsi="Verdana"/>
          <w:bCs/>
          <w:color w:val="000000"/>
          <w:sz w:val="18"/>
          <w:szCs w:val="18"/>
        </w:rPr>
        <w:t xml:space="preserve"> :</w:t>
      </w:r>
    </w:p>
    <w:p w14:paraId="4947726F" w14:textId="77777777" w:rsidR="00265895" w:rsidRDefault="00265895" w:rsidP="002436FC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</w:p>
    <w:p w14:paraId="54FDE078" w14:textId="2F5430C9" w:rsidR="009B6530" w:rsidRPr="00E9747F" w:rsidRDefault="009B6530" w:rsidP="002436FC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</w:t>
      </w:r>
      <w:r w:rsidRPr="00E9747F">
        <w:rPr>
          <w:rFonts w:ascii="Verdana" w:hAnsi="Verdana"/>
          <w:color w:val="000000"/>
          <w:sz w:val="18"/>
          <w:szCs w:val="18"/>
        </w:rPr>
        <w:t xml:space="preserve">fertę należy złożyć </w:t>
      </w:r>
      <w:r w:rsidR="00265895">
        <w:rPr>
          <w:rFonts w:ascii="Verdana" w:hAnsi="Verdana"/>
          <w:color w:val="000000"/>
          <w:sz w:val="18"/>
          <w:szCs w:val="18"/>
        </w:rPr>
        <w:t>w formie do wyboru opisanej w pkt. 8 w nieprzekraczalnym ter</w:t>
      </w:r>
      <w:r w:rsidR="00265895" w:rsidRPr="00E9348A">
        <w:rPr>
          <w:rFonts w:ascii="Verdana" w:hAnsi="Verdana"/>
          <w:color w:val="000000"/>
          <w:sz w:val="18"/>
          <w:szCs w:val="18"/>
        </w:rPr>
        <w:t xml:space="preserve">minie </w:t>
      </w:r>
      <w:r w:rsidR="008448BF" w:rsidRPr="00E9348A">
        <w:rPr>
          <w:rFonts w:ascii="Verdana" w:hAnsi="Verdana"/>
          <w:b/>
          <w:bCs/>
          <w:color w:val="000000"/>
          <w:sz w:val="18"/>
          <w:szCs w:val="18"/>
          <w:u w:val="single"/>
        </w:rPr>
        <w:t xml:space="preserve">do dnia </w:t>
      </w:r>
      <w:r w:rsidR="00E9348A" w:rsidRPr="00E9348A">
        <w:rPr>
          <w:rFonts w:ascii="Verdana" w:hAnsi="Verdana"/>
          <w:b/>
          <w:bCs/>
          <w:color w:val="000000"/>
          <w:sz w:val="18"/>
          <w:szCs w:val="18"/>
          <w:u w:val="single"/>
        </w:rPr>
        <w:t>23.08.2023r.</w:t>
      </w:r>
      <w:r w:rsidR="00134DCB" w:rsidRPr="00E9348A">
        <w:rPr>
          <w:rFonts w:ascii="Verdana" w:hAnsi="Verdana"/>
          <w:b/>
          <w:bCs/>
          <w:color w:val="000000"/>
          <w:sz w:val="18"/>
          <w:szCs w:val="18"/>
          <w:u w:val="single"/>
        </w:rPr>
        <w:t xml:space="preserve"> do godz. </w:t>
      </w:r>
      <w:r w:rsidR="00F85BFB" w:rsidRPr="00E9348A">
        <w:rPr>
          <w:rFonts w:ascii="Verdana" w:hAnsi="Verdana"/>
          <w:b/>
          <w:bCs/>
          <w:color w:val="000000"/>
          <w:sz w:val="18"/>
          <w:szCs w:val="18"/>
          <w:u w:val="single"/>
        </w:rPr>
        <w:t>09</w:t>
      </w:r>
      <w:r w:rsidR="00134DCB" w:rsidRPr="00E9348A">
        <w:rPr>
          <w:rFonts w:ascii="Verdana" w:hAnsi="Verdana"/>
          <w:b/>
          <w:bCs/>
          <w:color w:val="000000"/>
          <w:sz w:val="18"/>
          <w:szCs w:val="18"/>
          <w:u w:val="single"/>
        </w:rPr>
        <w:t>:</w:t>
      </w:r>
      <w:r w:rsidRPr="00E9348A">
        <w:rPr>
          <w:rFonts w:ascii="Verdana" w:hAnsi="Verdana"/>
          <w:b/>
          <w:bCs/>
          <w:color w:val="000000"/>
          <w:sz w:val="18"/>
          <w:szCs w:val="18"/>
          <w:u w:val="single"/>
        </w:rPr>
        <w:t>00 </w:t>
      </w:r>
      <w:r w:rsidRPr="00E9348A">
        <w:rPr>
          <w:rFonts w:ascii="Verdana" w:hAnsi="Verdana"/>
          <w:color w:val="000000"/>
          <w:sz w:val="18"/>
          <w:szCs w:val="18"/>
        </w:rPr>
        <w:t>w</w:t>
      </w:r>
      <w:r>
        <w:rPr>
          <w:rFonts w:ascii="Verdana" w:hAnsi="Verdana"/>
          <w:color w:val="000000"/>
          <w:sz w:val="18"/>
          <w:szCs w:val="18"/>
        </w:rPr>
        <w:t xml:space="preserve"> siedzibie Zamawiającego przy </w:t>
      </w:r>
      <w:r w:rsidRPr="00E9747F">
        <w:rPr>
          <w:rFonts w:ascii="Verdana" w:hAnsi="Verdana"/>
          <w:color w:val="000000"/>
          <w:sz w:val="18"/>
          <w:szCs w:val="18"/>
        </w:rPr>
        <w:t>ul. Moniuszki 2a w Jaworze, w </w:t>
      </w:r>
      <w:r>
        <w:rPr>
          <w:rFonts w:ascii="Verdana" w:hAnsi="Verdana"/>
          <w:color w:val="000000"/>
          <w:sz w:val="18"/>
          <w:szCs w:val="18"/>
        </w:rPr>
        <w:t>kancelarii ogólnej na II</w:t>
      </w:r>
      <w:r w:rsidR="00134DCB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p.</w:t>
      </w:r>
      <w:r w:rsidRPr="00E9747F">
        <w:rPr>
          <w:rFonts w:ascii="Verdana" w:hAnsi="Verdana"/>
          <w:color w:val="000000"/>
          <w:sz w:val="18"/>
          <w:szCs w:val="18"/>
        </w:rPr>
        <w:t xml:space="preserve"> osobiście bądź za pośrednictwem poczty</w:t>
      </w:r>
      <w:r>
        <w:rPr>
          <w:rFonts w:ascii="Verdana" w:hAnsi="Verdana"/>
          <w:color w:val="000000"/>
          <w:sz w:val="18"/>
          <w:szCs w:val="18"/>
        </w:rPr>
        <w:t xml:space="preserve">, </w:t>
      </w:r>
      <w:r w:rsidR="00A225A2">
        <w:rPr>
          <w:rFonts w:ascii="Verdana" w:hAnsi="Verdana"/>
          <w:color w:val="000000"/>
          <w:sz w:val="18"/>
          <w:szCs w:val="18"/>
        </w:rPr>
        <w:t xml:space="preserve">lub </w:t>
      </w:r>
      <w:r>
        <w:rPr>
          <w:rFonts w:ascii="Verdana" w:hAnsi="Verdana"/>
          <w:color w:val="000000"/>
          <w:sz w:val="18"/>
          <w:szCs w:val="18"/>
        </w:rPr>
        <w:t>kuriera</w:t>
      </w:r>
      <w:r w:rsidR="00A225A2">
        <w:rPr>
          <w:rFonts w:ascii="Verdana" w:hAnsi="Verdana"/>
          <w:color w:val="000000"/>
          <w:sz w:val="18"/>
          <w:szCs w:val="18"/>
        </w:rPr>
        <w:t>,</w:t>
      </w:r>
      <w:r w:rsidRPr="00E9747F">
        <w:rPr>
          <w:rFonts w:ascii="Verdana" w:hAnsi="Verdana"/>
          <w:color w:val="000000"/>
          <w:sz w:val="18"/>
          <w:szCs w:val="18"/>
        </w:rPr>
        <w:t xml:space="preserve"> w zamkniętych kopertach z </w:t>
      </w:r>
      <w:r w:rsidR="00642209">
        <w:rPr>
          <w:rFonts w:ascii="Verdana" w:hAnsi="Verdana"/>
          <w:color w:val="000000"/>
          <w:sz w:val="18"/>
          <w:szCs w:val="18"/>
        </w:rPr>
        <w:t>opisem podanym wyżej.</w:t>
      </w:r>
    </w:p>
    <w:p w14:paraId="2A9934C3" w14:textId="77777777" w:rsidR="009B6530" w:rsidRDefault="009B6530" w:rsidP="009B6530">
      <w:pPr>
        <w:pStyle w:val="Akapitzlist"/>
        <w:shd w:val="clear" w:color="auto" w:fill="FFFFFF"/>
        <w:spacing w:after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W przypadku wysłania oferty za pośrednictwem poczty </w:t>
      </w:r>
      <w:r w:rsidR="00A225A2">
        <w:rPr>
          <w:rFonts w:ascii="Verdana" w:hAnsi="Verdana"/>
          <w:color w:val="000000"/>
          <w:sz w:val="18"/>
          <w:szCs w:val="18"/>
        </w:rPr>
        <w:t>czy</w:t>
      </w:r>
      <w:r>
        <w:rPr>
          <w:rFonts w:ascii="Verdana" w:hAnsi="Verdana"/>
          <w:color w:val="000000"/>
          <w:sz w:val="18"/>
          <w:szCs w:val="18"/>
        </w:rPr>
        <w:t xml:space="preserve"> firmy kurierskiej, decyduje data i godzina wpływu przesyłki do siedziby CIEPŁO-JAWOR Sp. z o.o., a nie data stempla pocztowego (data nadania).</w:t>
      </w:r>
    </w:p>
    <w:p w14:paraId="5289D629" w14:textId="77777777" w:rsidR="00551AFC" w:rsidRDefault="00551AFC" w:rsidP="008B6740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0CE9BB03" w14:textId="77777777" w:rsidR="00265895" w:rsidRPr="00FE7970" w:rsidRDefault="00265895" w:rsidP="002436FC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FE7970">
        <w:rPr>
          <w:rFonts w:ascii="Verdana" w:hAnsi="Verdana"/>
          <w:bCs/>
          <w:color w:val="000000"/>
          <w:sz w:val="18"/>
          <w:szCs w:val="18"/>
        </w:rPr>
        <w:t xml:space="preserve">Otwarcie ofert i </w:t>
      </w:r>
      <w:r w:rsidR="004F3EEE" w:rsidRPr="00FE7970">
        <w:rPr>
          <w:rFonts w:ascii="Verdana" w:hAnsi="Verdana"/>
          <w:bCs/>
          <w:color w:val="000000"/>
          <w:sz w:val="18"/>
          <w:szCs w:val="18"/>
        </w:rPr>
        <w:t xml:space="preserve">wybór </w:t>
      </w:r>
      <w:r w:rsidR="001658A1">
        <w:rPr>
          <w:rFonts w:ascii="Verdana" w:hAnsi="Verdana"/>
          <w:bCs/>
          <w:color w:val="000000"/>
          <w:sz w:val="18"/>
          <w:szCs w:val="18"/>
        </w:rPr>
        <w:t>Oferenta</w:t>
      </w:r>
      <w:r w:rsidR="00FE7970">
        <w:rPr>
          <w:rFonts w:ascii="Verdana" w:hAnsi="Verdana"/>
          <w:bCs/>
          <w:color w:val="000000"/>
          <w:sz w:val="18"/>
          <w:szCs w:val="18"/>
        </w:rPr>
        <w:t xml:space="preserve"> </w:t>
      </w:r>
    </w:p>
    <w:p w14:paraId="7DB82CF1" w14:textId="77777777" w:rsidR="00265895" w:rsidRPr="00FE7970" w:rsidRDefault="00265895" w:rsidP="002436FC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1DA10500" w14:textId="77777777" w:rsidR="00850637" w:rsidRPr="00850637" w:rsidRDefault="00265895" w:rsidP="00850637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FE7970">
        <w:rPr>
          <w:rFonts w:ascii="Verdana" w:hAnsi="Verdana"/>
          <w:bCs/>
          <w:color w:val="000000"/>
          <w:sz w:val="18"/>
          <w:szCs w:val="18"/>
        </w:rPr>
        <w:t xml:space="preserve">Zamawiający dokona otwarcia ofert </w:t>
      </w:r>
      <w:r w:rsidR="00BF6012">
        <w:rPr>
          <w:rFonts w:ascii="Verdana" w:hAnsi="Verdana"/>
          <w:bCs/>
          <w:color w:val="000000"/>
          <w:sz w:val="18"/>
          <w:szCs w:val="18"/>
        </w:rPr>
        <w:t xml:space="preserve">najpóźniej następnego dnia </w:t>
      </w:r>
      <w:r w:rsidRPr="00FE7970">
        <w:rPr>
          <w:rFonts w:ascii="Verdana" w:hAnsi="Verdana"/>
          <w:bCs/>
          <w:color w:val="000000"/>
          <w:sz w:val="18"/>
          <w:szCs w:val="18"/>
        </w:rPr>
        <w:t xml:space="preserve">po upływie terminu składania ofert. Do czasu otwarcia ofert koperty z ofertami nie zostaną otwarte, a wiadomości z ofertami złożonymi w formie elektronicznej nie zostaną odczytane. Otwarcie ofert odbędzie się w obecności, co najmniej </w:t>
      </w:r>
      <w:r w:rsidR="002D1AC6">
        <w:rPr>
          <w:rFonts w:ascii="Verdana" w:hAnsi="Verdana"/>
          <w:bCs/>
          <w:color w:val="000000"/>
          <w:sz w:val="18"/>
          <w:szCs w:val="18"/>
        </w:rPr>
        <w:t xml:space="preserve">dwóch </w:t>
      </w:r>
      <w:r w:rsidRPr="00FE7970">
        <w:rPr>
          <w:rFonts w:ascii="Verdana" w:hAnsi="Verdana"/>
          <w:bCs/>
          <w:color w:val="000000"/>
          <w:sz w:val="18"/>
          <w:szCs w:val="18"/>
        </w:rPr>
        <w:t xml:space="preserve"> pracowników Zamawiającego. Wybór Oferenta nastąpi niezwłocznie po dokonaniu oceny ofert.</w:t>
      </w:r>
    </w:p>
    <w:p w14:paraId="454996C2" w14:textId="77777777" w:rsidR="00265895" w:rsidRDefault="00265895" w:rsidP="00265895">
      <w:pPr>
        <w:pStyle w:val="Akapitzlist"/>
        <w:shd w:val="clear" w:color="auto" w:fill="FFFFFF"/>
        <w:spacing w:after="0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14:paraId="33296E70" w14:textId="77777777" w:rsidR="00265895" w:rsidRPr="00FE7970" w:rsidRDefault="00F5216D" w:rsidP="00265895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Oświadczenie O</w:t>
      </w:r>
      <w:r w:rsidR="00471350" w:rsidRPr="00FE7970">
        <w:rPr>
          <w:rFonts w:ascii="Verdana" w:hAnsi="Verdana"/>
          <w:bCs/>
          <w:color w:val="000000"/>
          <w:sz w:val="18"/>
          <w:szCs w:val="18"/>
        </w:rPr>
        <w:t>ferenta</w:t>
      </w:r>
      <w:r w:rsidR="00FE7970">
        <w:rPr>
          <w:rFonts w:ascii="Verdana" w:hAnsi="Verdana"/>
          <w:bCs/>
          <w:color w:val="000000"/>
          <w:sz w:val="18"/>
          <w:szCs w:val="18"/>
        </w:rPr>
        <w:t xml:space="preserve"> </w:t>
      </w:r>
    </w:p>
    <w:p w14:paraId="577E8FFC" w14:textId="77777777" w:rsidR="00265895" w:rsidRPr="00FE7970" w:rsidRDefault="00265895" w:rsidP="00265895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2D669376" w14:textId="77777777" w:rsidR="00265895" w:rsidRDefault="002254E6" w:rsidP="00471350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Składając ofertę </w:t>
      </w:r>
      <w:r w:rsidR="00265895" w:rsidRPr="00FE7970">
        <w:rPr>
          <w:rFonts w:ascii="Verdana" w:hAnsi="Verdana"/>
          <w:bCs/>
          <w:color w:val="000000"/>
          <w:sz w:val="18"/>
          <w:szCs w:val="18"/>
        </w:rPr>
        <w:t>Oferent oświadcza, że wyraża zgodę na udział w postępowaniu oraz, że zobowiązuje się wykonać przedmiot zamówienia zgodnie z niniejszym ogłoszeniem. Zakłada się, że osoba podpisu</w:t>
      </w:r>
      <w:r>
        <w:rPr>
          <w:rFonts w:ascii="Verdana" w:hAnsi="Verdana"/>
          <w:bCs/>
          <w:color w:val="000000"/>
          <w:sz w:val="18"/>
          <w:szCs w:val="18"/>
        </w:rPr>
        <w:t xml:space="preserve">jąca ofertę w imieniu </w:t>
      </w:r>
      <w:r w:rsidR="00265895" w:rsidRPr="00FE7970">
        <w:rPr>
          <w:rFonts w:ascii="Verdana" w:hAnsi="Verdana"/>
          <w:bCs/>
          <w:color w:val="000000"/>
          <w:sz w:val="18"/>
          <w:szCs w:val="18"/>
        </w:rPr>
        <w:t>Oferenta jest uprawniona do składania w jego imieniu skutecznych oświadczeń woli, w tym zaciągania zobowiąz</w:t>
      </w:r>
      <w:r>
        <w:rPr>
          <w:rFonts w:ascii="Verdana" w:hAnsi="Verdana"/>
          <w:bCs/>
          <w:color w:val="000000"/>
          <w:sz w:val="18"/>
          <w:szCs w:val="18"/>
        </w:rPr>
        <w:t xml:space="preserve">ań. Jeden </w:t>
      </w:r>
      <w:r w:rsidR="00265895" w:rsidRPr="00FE7970">
        <w:rPr>
          <w:rFonts w:ascii="Verdana" w:hAnsi="Verdana"/>
          <w:bCs/>
          <w:color w:val="000000"/>
          <w:sz w:val="18"/>
          <w:szCs w:val="18"/>
        </w:rPr>
        <w:t>Oferent może złoży</w:t>
      </w:r>
      <w:r>
        <w:rPr>
          <w:rFonts w:ascii="Verdana" w:hAnsi="Verdana"/>
          <w:bCs/>
          <w:color w:val="000000"/>
          <w:sz w:val="18"/>
          <w:szCs w:val="18"/>
        </w:rPr>
        <w:t xml:space="preserve">ć tylko jedną ofertę. </w:t>
      </w:r>
      <w:r w:rsidR="001658A1">
        <w:rPr>
          <w:rFonts w:ascii="Verdana" w:hAnsi="Verdana"/>
          <w:bCs/>
          <w:color w:val="000000"/>
          <w:sz w:val="18"/>
          <w:szCs w:val="18"/>
        </w:rPr>
        <w:t>Oferent</w:t>
      </w:r>
      <w:r w:rsidR="00265895" w:rsidRPr="00FE7970">
        <w:rPr>
          <w:rFonts w:ascii="Verdana" w:hAnsi="Verdana"/>
          <w:bCs/>
          <w:color w:val="000000"/>
          <w:sz w:val="18"/>
          <w:szCs w:val="18"/>
        </w:rPr>
        <w:t xml:space="preserve"> zobowiązuje się do zawarcia umowy w sprawie przedmiotu zamówienia na zasadach w niej określonych.</w:t>
      </w:r>
    </w:p>
    <w:p w14:paraId="5333D255" w14:textId="77777777" w:rsidR="00471350" w:rsidRDefault="00471350" w:rsidP="00471350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0618F720" w14:textId="77777777" w:rsidR="00850637" w:rsidRPr="00471350" w:rsidRDefault="00850637" w:rsidP="00850637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Odrzucenie oferty</w:t>
      </w:r>
    </w:p>
    <w:p w14:paraId="06CD3DDA" w14:textId="77777777" w:rsidR="00850637" w:rsidRDefault="00850637" w:rsidP="00850637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0ACA82A8" w14:textId="77777777" w:rsidR="00850637" w:rsidRDefault="00850637" w:rsidP="00850637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W niniejszym postępowaniu zostanie odrzucona oferta </w:t>
      </w:r>
      <w:r w:rsidR="00F5216D">
        <w:rPr>
          <w:rFonts w:ascii="Verdana" w:hAnsi="Verdana"/>
          <w:bCs/>
          <w:color w:val="000000"/>
          <w:sz w:val="18"/>
          <w:szCs w:val="18"/>
        </w:rPr>
        <w:t>Oferenta</w:t>
      </w:r>
      <w:r>
        <w:rPr>
          <w:rFonts w:ascii="Verdana" w:hAnsi="Verdana"/>
          <w:bCs/>
          <w:color w:val="000000"/>
          <w:sz w:val="18"/>
          <w:szCs w:val="18"/>
        </w:rPr>
        <w:t>, który :</w:t>
      </w:r>
    </w:p>
    <w:p w14:paraId="16030BD3" w14:textId="77777777" w:rsidR="00850637" w:rsidRDefault="00850637" w:rsidP="00850637">
      <w:pPr>
        <w:pStyle w:val="Akapitzlist"/>
        <w:numPr>
          <w:ilvl w:val="0"/>
          <w:numId w:val="21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złoży ofertę niezgodnie z treścią niniejszego zapytania ofertowego,</w:t>
      </w:r>
    </w:p>
    <w:p w14:paraId="0DE95840" w14:textId="77777777" w:rsidR="00850637" w:rsidRDefault="00850637" w:rsidP="00850637">
      <w:pPr>
        <w:pStyle w:val="Akapitzlist"/>
        <w:numPr>
          <w:ilvl w:val="0"/>
          <w:numId w:val="21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nie spełnia warunków udziału w postępowaniu,</w:t>
      </w:r>
    </w:p>
    <w:p w14:paraId="4BEB4460" w14:textId="77777777" w:rsidR="00611A60" w:rsidRDefault="00850637" w:rsidP="002D1AC6">
      <w:pPr>
        <w:pStyle w:val="Akapitzlist"/>
        <w:numPr>
          <w:ilvl w:val="0"/>
          <w:numId w:val="21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złożył ofertę po terminie składania ofert.</w:t>
      </w:r>
    </w:p>
    <w:p w14:paraId="1BAAE866" w14:textId="77777777" w:rsidR="002D1AC6" w:rsidRPr="002D1AC6" w:rsidRDefault="002D1AC6" w:rsidP="002D1AC6">
      <w:pPr>
        <w:pStyle w:val="Akapitzlist"/>
        <w:shd w:val="clear" w:color="auto" w:fill="FFFFFF"/>
        <w:spacing w:after="0"/>
        <w:ind w:left="1080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06A25C83" w14:textId="491F0DC8" w:rsidR="00776937" w:rsidRPr="008C79ED" w:rsidRDefault="002D1AC6" w:rsidP="0000631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Przewidywany t</w:t>
      </w:r>
      <w:r w:rsidR="00776937">
        <w:rPr>
          <w:rFonts w:ascii="Verdana" w:hAnsi="Verdana"/>
          <w:bCs/>
          <w:color w:val="000000"/>
          <w:sz w:val="18"/>
          <w:szCs w:val="18"/>
        </w:rPr>
        <w:t>ermi</w:t>
      </w:r>
      <w:r w:rsidR="00006311">
        <w:rPr>
          <w:rFonts w:ascii="Verdana" w:hAnsi="Verdana"/>
          <w:bCs/>
          <w:color w:val="000000"/>
          <w:sz w:val="18"/>
          <w:szCs w:val="18"/>
        </w:rPr>
        <w:t xml:space="preserve">n zakończenia postępowania :  </w:t>
      </w:r>
      <w:r w:rsidR="00E9348A">
        <w:rPr>
          <w:rFonts w:ascii="Verdana" w:hAnsi="Verdana"/>
          <w:b/>
          <w:bCs/>
          <w:color w:val="000000"/>
          <w:sz w:val="18"/>
          <w:szCs w:val="18"/>
        </w:rPr>
        <w:t>24.08.2023r.</w:t>
      </w:r>
    </w:p>
    <w:p w14:paraId="1DC3BDB2" w14:textId="77777777" w:rsidR="0024133D" w:rsidRDefault="0024133D" w:rsidP="0024133D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795120AA" w14:textId="77777777" w:rsidR="0024133D" w:rsidRDefault="0024133D" w:rsidP="0000631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Informacje dotyczące RODO</w:t>
      </w:r>
    </w:p>
    <w:p w14:paraId="385F1324" w14:textId="77777777" w:rsidR="0024133D" w:rsidRPr="0024133D" w:rsidRDefault="0024133D" w:rsidP="0024133D">
      <w:pPr>
        <w:pStyle w:val="Akapitzlist"/>
        <w:rPr>
          <w:rFonts w:ascii="Verdana" w:hAnsi="Verdana"/>
          <w:bCs/>
          <w:color w:val="000000"/>
          <w:sz w:val="18"/>
          <w:szCs w:val="18"/>
        </w:rPr>
      </w:pPr>
    </w:p>
    <w:p w14:paraId="326E2FCF" w14:textId="77777777" w:rsidR="002D1AC6" w:rsidRDefault="0024133D" w:rsidP="00BC40CF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Zgodnie z art. 13 ust. 1 i 2 rozporządzenia Parlamentu Europejskiego i Rady (UE) 2016/679 z dnia 27 kwietnie 2016 r. w sprawie ochrony </w:t>
      </w:r>
      <w:r w:rsidR="001310B0">
        <w:rPr>
          <w:rFonts w:ascii="Verdana" w:hAnsi="Verdana"/>
          <w:bCs/>
          <w:color w:val="000000"/>
          <w:sz w:val="18"/>
          <w:szCs w:val="18"/>
        </w:rPr>
        <w:t xml:space="preserve">osób fizycznych w związku z przetwarzaniem danych osobowych i w sprawie swobodnego przepływu takich danych dalej zwanym „RODO”, informujemy, że administratorem Pani/Pana danych osobowych jest </w:t>
      </w:r>
      <w:r w:rsidR="001310B0">
        <w:rPr>
          <w:rFonts w:ascii="Verdana" w:hAnsi="Verdana"/>
          <w:color w:val="000000"/>
          <w:sz w:val="18"/>
          <w:szCs w:val="18"/>
        </w:rPr>
        <w:t>CIEPŁO-JAWOR Sp. z o.o. z siedzibą przy ul. Stanisława Moniuszki 2A, 59-400 Jawor. Pani/Pana</w:t>
      </w:r>
      <w:r w:rsidR="008202B7">
        <w:rPr>
          <w:rFonts w:ascii="Verdana" w:hAnsi="Verdana"/>
          <w:color w:val="000000"/>
          <w:sz w:val="18"/>
          <w:szCs w:val="18"/>
        </w:rPr>
        <w:t>/Państwa</w:t>
      </w:r>
      <w:r w:rsidR="001310B0">
        <w:rPr>
          <w:rFonts w:ascii="Verdana" w:hAnsi="Verdana"/>
          <w:color w:val="000000"/>
          <w:sz w:val="18"/>
          <w:szCs w:val="18"/>
        </w:rPr>
        <w:t xml:space="preserve"> dane osobowe przetwarzane będą na podstawie art. 6 ust. 1 lit. C RODO w celu związanym z postępowaniem o udzielenie niniejszego zamówienia. Pani/Pana dane osobowe będą przechowywane do czasu obowiązywania umowy na ww. zamówienie.</w:t>
      </w:r>
    </w:p>
    <w:p w14:paraId="6EECF26F" w14:textId="77777777" w:rsidR="00462872" w:rsidRDefault="00462872" w:rsidP="00BC40CF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</w:p>
    <w:p w14:paraId="6FAD8879" w14:textId="77777777" w:rsidR="00462872" w:rsidRDefault="00462872" w:rsidP="00BC40CF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</w:p>
    <w:p w14:paraId="482CE8F9" w14:textId="77777777" w:rsidR="00BC40CF" w:rsidRPr="00BC40CF" w:rsidRDefault="00BC40CF" w:rsidP="00BC40CF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</w:p>
    <w:p w14:paraId="7DF26AF3" w14:textId="77777777" w:rsidR="002D1AC6" w:rsidRPr="00471350" w:rsidRDefault="002D1AC6" w:rsidP="002D1AC6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471350">
        <w:rPr>
          <w:rFonts w:ascii="Verdana" w:hAnsi="Verdana"/>
          <w:bCs/>
          <w:color w:val="000000"/>
          <w:sz w:val="18"/>
          <w:szCs w:val="18"/>
        </w:rPr>
        <w:t>Informacje dodatkowe</w:t>
      </w:r>
      <w:r>
        <w:rPr>
          <w:rFonts w:ascii="Verdana" w:hAnsi="Verdana"/>
          <w:bCs/>
          <w:color w:val="000000"/>
          <w:sz w:val="18"/>
          <w:szCs w:val="18"/>
        </w:rPr>
        <w:t xml:space="preserve"> </w:t>
      </w:r>
    </w:p>
    <w:p w14:paraId="57FDEBF4" w14:textId="77777777" w:rsidR="002D1AC6" w:rsidRDefault="002D1AC6" w:rsidP="002D1AC6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4351DD43" w14:textId="77777777" w:rsidR="002D1AC6" w:rsidRPr="00063335" w:rsidRDefault="002D1AC6" w:rsidP="002D1AC6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Zamawiający zastrzega sobie prawo unieważnienia zamówienia bez podania przyczyn. </w:t>
      </w:r>
    </w:p>
    <w:p w14:paraId="36A22337" w14:textId="2B8494EC" w:rsidR="002D1AC6" w:rsidRPr="002D1AC6" w:rsidRDefault="002D1AC6" w:rsidP="002D1AC6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lastRenderedPageBreak/>
        <w:t xml:space="preserve">Podpisanie umowy nastąpi w siedzibie CIEPŁO-JAWOR Sp. z o.o. przy ul. Stanisława Moniuszki 2A w Jaworze w terminie wskazanym przez firmę, ale nie później niż w ciągu </w:t>
      </w:r>
      <w:r w:rsidR="00916736">
        <w:rPr>
          <w:rFonts w:ascii="Verdana" w:hAnsi="Verdana"/>
          <w:bCs/>
          <w:color w:val="000000"/>
          <w:sz w:val="18"/>
          <w:szCs w:val="18"/>
        </w:rPr>
        <w:t>5-ciu</w:t>
      </w:r>
      <w:r>
        <w:rPr>
          <w:rFonts w:ascii="Verdana" w:hAnsi="Verdana"/>
          <w:bCs/>
          <w:color w:val="000000"/>
          <w:sz w:val="18"/>
          <w:szCs w:val="18"/>
        </w:rPr>
        <w:t xml:space="preserve"> dni od daty rozstrzygnięcia konkursu.</w:t>
      </w:r>
    </w:p>
    <w:p w14:paraId="052DC096" w14:textId="2038052D" w:rsidR="00776937" w:rsidRDefault="00776937" w:rsidP="006C1520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4741F888" w14:textId="77777777" w:rsidR="00776937" w:rsidRDefault="00711707" w:rsidP="00776937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Osoba</w:t>
      </w:r>
      <w:r w:rsidR="00776937">
        <w:rPr>
          <w:rFonts w:ascii="Verdana" w:hAnsi="Verdana"/>
          <w:bCs/>
          <w:color w:val="000000"/>
          <w:sz w:val="18"/>
          <w:szCs w:val="18"/>
        </w:rPr>
        <w:t xml:space="preserve"> upoważnione do kontaktu :</w:t>
      </w:r>
    </w:p>
    <w:p w14:paraId="48E86288" w14:textId="77777777" w:rsidR="00776937" w:rsidRPr="00776937" w:rsidRDefault="00776937" w:rsidP="00776937">
      <w:pPr>
        <w:pStyle w:val="Akapitzlist"/>
        <w:rPr>
          <w:rFonts w:ascii="Verdana" w:hAnsi="Verdana"/>
          <w:bCs/>
          <w:color w:val="000000"/>
          <w:sz w:val="18"/>
          <w:szCs w:val="18"/>
        </w:rPr>
      </w:pPr>
    </w:p>
    <w:p w14:paraId="1618CF2E" w14:textId="31AFD504" w:rsidR="003405F6" w:rsidRPr="00711707" w:rsidRDefault="00E9348A" w:rsidP="00711707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Justyna Alaba</w:t>
      </w:r>
      <w:r w:rsidR="00776937"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="00776937">
        <w:rPr>
          <w:rFonts w:ascii="Verdana" w:hAnsi="Verdana"/>
          <w:bCs/>
          <w:color w:val="000000"/>
          <w:sz w:val="18"/>
          <w:szCs w:val="18"/>
        </w:rPr>
        <w:tab/>
        <w:t>-</w:t>
      </w:r>
      <w:r w:rsidR="00776937">
        <w:rPr>
          <w:rFonts w:ascii="Verdana" w:hAnsi="Verdana"/>
          <w:bCs/>
          <w:color w:val="000000"/>
          <w:sz w:val="18"/>
          <w:szCs w:val="18"/>
        </w:rPr>
        <w:tab/>
        <w:t xml:space="preserve">tel. </w:t>
      </w:r>
      <w:r>
        <w:rPr>
          <w:rFonts w:ascii="Verdana" w:hAnsi="Verdana"/>
          <w:bCs/>
          <w:color w:val="000000"/>
          <w:sz w:val="18"/>
          <w:szCs w:val="18"/>
        </w:rPr>
        <w:t>506 655 008</w:t>
      </w:r>
    </w:p>
    <w:p w14:paraId="50D0CE09" w14:textId="77777777" w:rsidR="003405F6" w:rsidRDefault="003405F6" w:rsidP="00776937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757CFD31" w14:textId="77777777" w:rsidR="00324E17" w:rsidRDefault="00324E17" w:rsidP="00324E17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Załączniki </w:t>
      </w:r>
    </w:p>
    <w:p w14:paraId="570A3D68" w14:textId="77777777" w:rsidR="00324E17" w:rsidRDefault="00324E17" w:rsidP="00324E17">
      <w:pPr>
        <w:pStyle w:val="Akapitzlist"/>
        <w:rPr>
          <w:rFonts w:ascii="Verdana" w:hAnsi="Verdana"/>
          <w:bCs/>
          <w:color w:val="000000"/>
          <w:sz w:val="18"/>
          <w:szCs w:val="18"/>
        </w:rPr>
      </w:pPr>
    </w:p>
    <w:p w14:paraId="3EE29B51" w14:textId="36C6694A" w:rsidR="00324E17" w:rsidRDefault="00324E17" w:rsidP="00324E17">
      <w:pPr>
        <w:pStyle w:val="Akapitzlist"/>
        <w:numPr>
          <w:ilvl w:val="0"/>
          <w:numId w:val="24"/>
        </w:numPr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załącznik nr 1 – formularz ofertowy</w:t>
      </w:r>
    </w:p>
    <w:p w14:paraId="74C21AAA" w14:textId="30A928BF" w:rsidR="00F85BFB" w:rsidRDefault="00F85BFB" w:rsidP="00324E17">
      <w:pPr>
        <w:pStyle w:val="Akapitzlist"/>
        <w:numPr>
          <w:ilvl w:val="0"/>
          <w:numId w:val="24"/>
        </w:numPr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załącznik nr 2  - formularz Wykonawcy o spełnieniu warunków udziału w postępowaniu</w:t>
      </w:r>
    </w:p>
    <w:p w14:paraId="648CF396" w14:textId="4A2A2FF0" w:rsidR="00F85BFB" w:rsidRDefault="00F85BFB" w:rsidP="00324E17">
      <w:pPr>
        <w:pStyle w:val="Akapitzlist"/>
        <w:numPr>
          <w:ilvl w:val="0"/>
          <w:numId w:val="24"/>
        </w:numPr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załącznik nr 3 – </w:t>
      </w:r>
      <w:r w:rsidR="00F12C87">
        <w:rPr>
          <w:rFonts w:ascii="Verdana" w:hAnsi="Verdana"/>
          <w:bCs/>
          <w:color w:val="000000"/>
          <w:sz w:val="18"/>
          <w:szCs w:val="18"/>
        </w:rPr>
        <w:t>o</w:t>
      </w:r>
      <w:r>
        <w:rPr>
          <w:rFonts w:ascii="Verdana" w:hAnsi="Verdana"/>
          <w:bCs/>
          <w:color w:val="000000"/>
          <w:sz w:val="18"/>
          <w:szCs w:val="18"/>
        </w:rPr>
        <w:t>świadczenie Wykonawcy o braku podstaw do wykluczenia</w:t>
      </w:r>
    </w:p>
    <w:p w14:paraId="2A033947" w14:textId="646DE27F" w:rsidR="00F85BFB" w:rsidRDefault="00F85BFB" w:rsidP="00324E17">
      <w:pPr>
        <w:pStyle w:val="Akapitzlist"/>
        <w:numPr>
          <w:ilvl w:val="0"/>
          <w:numId w:val="24"/>
        </w:numPr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załącznik nr 3a –przynależność do grupy kapitałowej</w:t>
      </w:r>
    </w:p>
    <w:p w14:paraId="7F5E404B" w14:textId="744DFC67" w:rsidR="00420BF4" w:rsidRDefault="00420BF4" w:rsidP="00420BF4">
      <w:pPr>
        <w:pStyle w:val="Akapitzlist"/>
        <w:numPr>
          <w:ilvl w:val="0"/>
          <w:numId w:val="24"/>
        </w:numPr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załącznik nr 3b –oświadczenie Wykonawcy o braku podstaw do wykluczenia: ustawa „sankcyjna”</w:t>
      </w:r>
    </w:p>
    <w:p w14:paraId="037610E2" w14:textId="6D84E5C0" w:rsidR="00F12C87" w:rsidRDefault="00F12C87" w:rsidP="00324E17">
      <w:pPr>
        <w:pStyle w:val="Akapitzlist"/>
        <w:numPr>
          <w:ilvl w:val="0"/>
          <w:numId w:val="24"/>
        </w:numPr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załącznik nr </w:t>
      </w:r>
      <w:r w:rsidR="00C9105D">
        <w:rPr>
          <w:rFonts w:ascii="Verdana" w:hAnsi="Verdana"/>
          <w:bCs/>
          <w:color w:val="000000"/>
          <w:sz w:val="18"/>
          <w:szCs w:val="18"/>
        </w:rPr>
        <w:t>4</w:t>
      </w:r>
      <w:r>
        <w:rPr>
          <w:rFonts w:ascii="Verdana" w:hAnsi="Verdana"/>
          <w:bCs/>
          <w:color w:val="000000"/>
          <w:sz w:val="18"/>
          <w:szCs w:val="18"/>
        </w:rPr>
        <w:t xml:space="preserve"> – wykaz osób</w:t>
      </w:r>
    </w:p>
    <w:p w14:paraId="5154FF87" w14:textId="77777777" w:rsidR="006352A6" w:rsidRDefault="00F12C87" w:rsidP="006352A6">
      <w:pPr>
        <w:pStyle w:val="Akapitzlist"/>
        <w:numPr>
          <w:ilvl w:val="0"/>
          <w:numId w:val="24"/>
        </w:numPr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załącznik nr </w:t>
      </w:r>
      <w:r w:rsidR="00C9105D">
        <w:rPr>
          <w:rFonts w:ascii="Verdana" w:hAnsi="Verdana"/>
          <w:bCs/>
          <w:color w:val="000000"/>
          <w:sz w:val="18"/>
          <w:szCs w:val="18"/>
        </w:rPr>
        <w:t>5</w:t>
      </w:r>
      <w:r>
        <w:rPr>
          <w:rFonts w:ascii="Verdana" w:hAnsi="Verdana"/>
          <w:bCs/>
          <w:color w:val="000000"/>
          <w:sz w:val="18"/>
          <w:szCs w:val="18"/>
        </w:rPr>
        <w:t xml:space="preserve"> – wzór umowy</w:t>
      </w:r>
    </w:p>
    <w:p w14:paraId="2866A17C" w14:textId="33784CC4" w:rsidR="00C9105D" w:rsidRPr="00462872" w:rsidRDefault="00F97322" w:rsidP="00462872">
      <w:pPr>
        <w:pStyle w:val="Akapitzlist"/>
        <w:numPr>
          <w:ilvl w:val="0"/>
          <w:numId w:val="24"/>
        </w:numPr>
        <w:rPr>
          <w:rFonts w:ascii="Verdana" w:hAnsi="Verdana"/>
          <w:bCs/>
          <w:color w:val="000000"/>
          <w:sz w:val="18"/>
          <w:szCs w:val="18"/>
        </w:rPr>
      </w:pPr>
      <w:r w:rsidRPr="006352A6">
        <w:rPr>
          <w:rFonts w:ascii="Verdana" w:hAnsi="Verdana"/>
          <w:bCs/>
          <w:color w:val="000000"/>
          <w:sz w:val="18"/>
          <w:szCs w:val="18"/>
        </w:rPr>
        <w:t xml:space="preserve">Załącznik nr </w:t>
      </w:r>
      <w:r w:rsidR="00C9105D" w:rsidRPr="006352A6">
        <w:rPr>
          <w:rFonts w:ascii="Verdana" w:hAnsi="Verdana"/>
          <w:bCs/>
          <w:color w:val="000000"/>
          <w:sz w:val="18"/>
          <w:szCs w:val="18"/>
        </w:rPr>
        <w:t xml:space="preserve">6: </w:t>
      </w:r>
      <w:r w:rsidR="008C79ED">
        <w:rPr>
          <w:rFonts w:ascii="Verdana" w:hAnsi="Verdana"/>
          <w:bCs/>
          <w:color w:val="000000"/>
          <w:sz w:val="18"/>
          <w:szCs w:val="18"/>
        </w:rPr>
        <w:t>część opisowa</w:t>
      </w:r>
      <w:r w:rsidR="00462872">
        <w:rPr>
          <w:rFonts w:ascii="Verdana" w:hAnsi="Verdana"/>
          <w:bCs/>
          <w:color w:val="000000"/>
          <w:sz w:val="18"/>
          <w:szCs w:val="18"/>
        </w:rPr>
        <w:t>: „</w:t>
      </w:r>
      <w:r w:rsidR="00462872" w:rsidRPr="00462872">
        <w:rPr>
          <w:rFonts w:ascii="Verdana" w:hAnsi="Verdana"/>
          <w:bCs/>
          <w:color w:val="000000"/>
          <w:sz w:val="18"/>
          <w:szCs w:val="18"/>
        </w:rPr>
        <w:t>Przyłącze ciepłownicze preizolowane od komory K1303 2xDn100 zabudowanej na działce nr 314/1 do pomieszczenia węzła cieplnego w budynku wielorodzinnym przy ul. Wrocławskiej (działka nr 306/2) w Jaworze</w:t>
      </w:r>
      <w:r w:rsidR="00462872">
        <w:rPr>
          <w:rFonts w:ascii="Verdana" w:hAnsi="Verdana"/>
          <w:bCs/>
          <w:color w:val="000000"/>
          <w:sz w:val="18"/>
          <w:szCs w:val="18"/>
        </w:rPr>
        <w:t>”</w:t>
      </w:r>
    </w:p>
    <w:p w14:paraId="6C756E59" w14:textId="4DF47661" w:rsidR="00F97322" w:rsidRPr="006352A6" w:rsidRDefault="00F97322" w:rsidP="003A5A67">
      <w:pPr>
        <w:spacing w:before="0" w:after="0"/>
        <w:ind w:left="1417" w:firstLine="0"/>
        <w:rPr>
          <w:rFonts w:ascii="Verdana" w:hAnsi="Verdana"/>
          <w:bCs/>
          <w:color w:val="000000"/>
          <w:sz w:val="18"/>
          <w:szCs w:val="18"/>
        </w:rPr>
      </w:pPr>
      <w:r w:rsidRPr="006352A6">
        <w:rPr>
          <w:rFonts w:ascii="Verdana" w:hAnsi="Verdana"/>
          <w:bCs/>
          <w:color w:val="000000"/>
          <w:sz w:val="18"/>
          <w:szCs w:val="18"/>
        </w:rPr>
        <w:t xml:space="preserve"> – mapa </w:t>
      </w:r>
      <w:r w:rsidR="00462872">
        <w:rPr>
          <w:rFonts w:ascii="Verdana" w:hAnsi="Verdana"/>
          <w:bCs/>
          <w:color w:val="000000"/>
          <w:sz w:val="18"/>
          <w:szCs w:val="18"/>
        </w:rPr>
        <w:t>do celów projektowych</w:t>
      </w:r>
    </w:p>
    <w:p w14:paraId="166D58C8" w14:textId="2925C037" w:rsidR="00324E17" w:rsidRPr="006352A6" w:rsidRDefault="006352A6" w:rsidP="003A5A67">
      <w:pPr>
        <w:spacing w:before="0" w:after="0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                       </w:t>
      </w:r>
      <w:r w:rsidR="00324E17" w:rsidRPr="006352A6">
        <w:rPr>
          <w:rFonts w:ascii="Verdana" w:hAnsi="Verdana"/>
          <w:bCs/>
          <w:color w:val="000000"/>
          <w:sz w:val="18"/>
          <w:szCs w:val="18"/>
        </w:rPr>
        <w:t>– mapa z</w:t>
      </w:r>
      <w:r w:rsidR="00EC7D1F" w:rsidRPr="006352A6">
        <w:rPr>
          <w:rFonts w:ascii="Verdana" w:hAnsi="Verdana"/>
          <w:bCs/>
          <w:color w:val="000000"/>
          <w:sz w:val="18"/>
          <w:szCs w:val="18"/>
        </w:rPr>
        <w:t xml:space="preserve"> przebiegiem </w:t>
      </w:r>
      <w:r w:rsidR="00F12C87" w:rsidRPr="006352A6">
        <w:rPr>
          <w:rFonts w:ascii="Verdana" w:hAnsi="Verdana"/>
          <w:bCs/>
          <w:color w:val="000000"/>
          <w:sz w:val="18"/>
          <w:szCs w:val="18"/>
        </w:rPr>
        <w:t xml:space="preserve">trasy </w:t>
      </w:r>
      <w:r w:rsidR="00EC7D1F" w:rsidRPr="006352A6">
        <w:rPr>
          <w:rFonts w:ascii="Verdana" w:hAnsi="Verdana"/>
          <w:bCs/>
          <w:color w:val="000000"/>
          <w:sz w:val="18"/>
          <w:szCs w:val="18"/>
        </w:rPr>
        <w:t>przyłącza</w:t>
      </w:r>
      <w:r w:rsidR="00F12C87" w:rsidRPr="006352A6">
        <w:rPr>
          <w:rFonts w:ascii="Verdana" w:hAnsi="Verdana"/>
          <w:bCs/>
          <w:color w:val="000000"/>
          <w:sz w:val="18"/>
          <w:szCs w:val="18"/>
        </w:rPr>
        <w:t xml:space="preserve"> </w:t>
      </w:r>
    </w:p>
    <w:p w14:paraId="789BE5D3" w14:textId="77777777" w:rsidR="006352A6" w:rsidRDefault="006352A6" w:rsidP="003A5A67">
      <w:pPr>
        <w:spacing w:before="0" w:after="0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                        </w:t>
      </w:r>
      <w:r w:rsidR="00F12C87" w:rsidRPr="006352A6">
        <w:rPr>
          <w:rFonts w:ascii="Verdana" w:hAnsi="Verdana"/>
          <w:bCs/>
          <w:color w:val="000000"/>
          <w:sz w:val="18"/>
          <w:szCs w:val="18"/>
        </w:rPr>
        <w:t>- profil przyłącza</w:t>
      </w:r>
    </w:p>
    <w:p w14:paraId="35359CA7" w14:textId="13C98DF2" w:rsidR="00F12C87" w:rsidRPr="006352A6" w:rsidRDefault="006352A6" w:rsidP="003A5A67">
      <w:pPr>
        <w:spacing w:before="0" w:after="0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                        </w:t>
      </w:r>
      <w:r w:rsidR="00F12C87" w:rsidRPr="006352A6">
        <w:rPr>
          <w:rFonts w:ascii="Verdana" w:hAnsi="Verdana"/>
          <w:bCs/>
          <w:color w:val="000000"/>
          <w:sz w:val="18"/>
          <w:szCs w:val="18"/>
        </w:rPr>
        <w:t>–schemat montażowy</w:t>
      </w:r>
    </w:p>
    <w:p w14:paraId="0C5336A6" w14:textId="14B37B00" w:rsidR="00F12C87" w:rsidRPr="006352A6" w:rsidRDefault="006352A6" w:rsidP="003A5A67">
      <w:pPr>
        <w:spacing w:before="0" w:after="0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                        </w:t>
      </w:r>
      <w:r w:rsidR="00F12C87" w:rsidRPr="006352A6">
        <w:rPr>
          <w:rFonts w:ascii="Verdana" w:hAnsi="Verdana"/>
          <w:bCs/>
          <w:color w:val="000000"/>
          <w:sz w:val="18"/>
          <w:szCs w:val="18"/>
        </w:rPr>
        <w:t xml:space="preserve">– </w:t>
      </w:r>
      <w:r w:rsidR="00C234BE">
        <w:rPr>
          <w:rFonts w:ascii="Verdana" w:hAnsi="Verdana"/>
          <w:bCs/>
          <w:color w:val="000000"/>
          <w:sz w:val="18"/>
          <w:szCs w:val="18"/>
        </w:rPr>
        <w:t>wykaz</w:t>
      </w:r>
      <w:r w:rsidR="00F12C87" w:rsidRPr="006352A6">
        <w:rPr>
          <w:rFonts w:ascii="Verdana" w:hAnsi="Verdana"/>
          <w:bCs/>
          <w:color w:val="000000"/>
          <w:sz w:val="18"/>
          <w:szCs w:val="18"/>
        </w:rPr>
        <w:t xml:space="preserve"> części</w:t>
      </w:r>
    </w:p>
    <w:p w14:paraId="7BF3A8C6" w14:textId="77777777" w:rsidR="00324E17" w:rsidRPr="00324E17" w:rsidRDefault="00324E17" w:rsidP="00324E17">
      <w:pPr>
        <w:shd w:val="clear" w:color="auto" w:fill="FFFFFF"/>
        <w:spacing w:after="0"/>
        <w:ind w:left="0" w:firstLine="0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4D9EB601" w14:textId="77777777" w:rsidR="00324E17" w:rsidRPr="00324E17" w:rsidRDefault="00324E17" w:rsidP="00324E17">
      <w:pPr>
        <w:shd w:val="clear" w:color="auto" w:fill="FFFFFF"/>
        <w:spacing w:after="0"/>
        <w:ind w:left="0" w:firstLine="0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5CB92ACA" w14:textId="77777777" w:rsidR="00324E17" w:rsidRDefault="00324E17" w:rsidP="00776937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46AB6CD6" w14:textId="77777777" w:rsidR="00324E17" w:rsidRPr="00776937" w:rsidRDefault="00324E17" w:rsidP="00776937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397B2556" w14:textId="77777777" w:rsidR="003405F6" w:rsidRPr="00FA187E" w:rsidRDefault="003405F6" w:rsidP="003405F6">
      <w:pPr>
        <w:shd w:val="clear" w:color="auto" w:fill="FFFFFF"/>
        <w:suppressAutoHyphens/>
        <w:spacing w:before="0" w:after="0"/>
        <w:ind w:left="4673" w:right="432" w:firstLine="0"/>
        <w:jc w:val="center"/>
        <w:rPr>
          <w:rFonts w:ascii="Verdana" w:eastAsia="Calibri" w:hAnsi="Verdana"/>
          <w:bCs/>
          <w:color w:val="000000"/>
          <w:sz w:val="12"/>
          <w:szCs w:val="12"/>
          <w:lang w:eastAsia="en-US"/>
        </w:rPr>
      </w:pPr>
      <w:r w:rsidRPr="00FA187E">
        <w:rPr>
          <w:rFonts w:ascii="Verdana" w:eastAsia="Calibri" w:hAnsi="Verdana"/>
          <w:bCs/>
          <w:color w:val="000000"/>
          <w:sz w:val="12"/>
          <w:szCs w:val="12"/>
          <w:lang w:eastAsia="en-US"/>
        </w:rPr>
        <w:t>………………………………………</w:t>
      </w:r>
      <w:r>
        <w:rPr>
          <w:rFonts w:ascii="Verdana" w:eastAsia="Calibri" w:hAnsi="Verdana"/>
          <w:bCs/>
          <w:color w:val="000000"/>
          <w:sz w:val="12"/>
          <w:szCs w:val="12"/>
          <w:lang w:eastAsia="en-US"/>
        </w:rPr>
        <w:t>…………</w:t>
      </w:r>
    </w:p>
    <w:p w14:paraId="445414AE" w14:textId="77777777" w:rsidR="003405F6" w:rsidRPr="00BC124B" w:rsidRDefault="003405F6" w:rsidP="00BC124B">
      <w:pPr>
        <w:shd w:val="clear" w:color="auto" w:fill="FFFFFF"/>
        <w:suppressAutoHyphens/>
        <w:spacing w:before="0" w:after="0"/>
        <w:ind w:left="4666" w:right="432" w:firstLine="0"/>
        <w:jc w:val="center"/>
        <w:rPr>
          <w:rFonts w:ascii="Verdana" w:eastAsia="Calibri" w:hAnsi="Verdana"/>
          <w:bCs/>
          <w:color w:val="000000"/>
          <w:sz w:val="12"/>
          <w:szCs w:val="12"/>
          <w:lang w:eastAsia="en-US"/>
        </w:rPr>
      </w:pPr>
      <w:r w:rsidRPr="00FA187E">
        <w:rPr>
          <w:rFonts w:ascii="Verdana" w:eastAsia="Calibri" w:hAnsi="Verdana"/>
          <w:bCs/>
          <w:color w:val="000000"/>
          <w:sz w:val="12"/>
          <w:szCs w:val="12"/>
          <w:lang w:eastAsia="en-US"/>
        </w:rPr>
        <w:t>(pod</w:t>
      </w:r>
      <w:r>
        <w:rPr>
          <w:rFonts w:ascii="Verdana" w:eastAsia="Calibri" w:hAnsi="Verdana"/>
          <w:bCs/>
          <w:color w:val="000000"/>
          <w:sz w:val="12"/>
          <w:szCs w:val="12"/>
          <w:lang w:eastAsia="en-US"/>
        </w:rPr>
        <w:t>pis i pieczęć Zamawiającego )</w:t>
      </w:r>
    </w:p>
    <w:p w14:paraId="68AA3924" w14:textId="77777777" w:rsidR="00FA187E" w:rsidRDefault="00FA187E" w:rsidP="00FA187E">
      <w:pPr>
        <w:spacing w:before="120" w:after="120"/>
        <w:ind w:left="0" w:firstLine="0"/>
        <w:rPr>
          <w:rFonts w:ascii="Arial" w:hAnsi="Arial" w:cs="Arial"/>
          <w:sz w:val="20"/>
          <w:szCs w:val="20"/>
        </w:rPr>
      </w:pPr>
    </w:p>
    <w:p w14:paraId="655F036D" w14:textId="77777777" w:rsidR="001919C7" w:rsidRDefault="001919C7" w:rsidP="00FA187E">
      <w:pPr>
        <w:spacing w:before="120" w:after="120"/>
        <w:ind w:left="0" w:firstLine="0"/>
        <w:rPr>
          <w:rFonts w:ascii="Arial" w:hAnsi="Arial" w:cs="Arial"/>
          <w:sz w:val="20"/>
          <w:szCs w:val="20"/>
        </w:rPr>
      </w:pPr>
    </w:p>
    <w:p w14:paraId="09135547" w14:textId="77777777" w:rsidR="00470CFA" w:rsidRDefault="00470CFA" w:rsidP="00D33C30">
      <w:pPr>
        <w:shd w:val="clear" w:color="auto" w:fill="FFFFFF"/>
        <w:suppressAutoHyphens/>
        <w:spacing w:before="0" w:after="0"/>
        <w:ind w:left="4666" w:right="432" w:firstLine="0"/>
        <w:jc w:val="center"/>
        <w:rPr>
          <w:rFonts w:ascii="Verdana" w:eastAsia="Calibri" w:hAnsi="Verdana"/>
          <w:bCs/>
          <w:color w:val="000000"/>
          <w:sz w:val="12"/>
          <w:szCs w:val="12"/>
          <w:lang w:eastAsia="en-US"/>
        </w:rPr>
      </w:pPr>
    </w:p>
    <w:p w14:paraId="38FD712A" w14:textId="77777777" w:rsidR="00470CFA" w:rsidRDefault="00470CFA" w:rsidP="00D33C30">
      <w:pPr>
        <w:shd w:val="clear" w:color="auto" w:fill="FFFFFF"/>
        <w:suppressAutoHyphens/>
        <w:spacing w:before="0" w:after="0"/>
        <w:ind w:left="4666" w:right="432" w:firstLine="0"/>
        <w:jc w:val="center"/>
        <w:rPr>
          <w:rFonts w:ascii="Verdana" w:eastAsia="Calibri" w:hAnsi="Verdana"/>
          <w:bCs/>
          <w:color w:val="000000"/>
          <w:sz w:val="12"/>
          <w:szCs w:val="12"/>
          <w:lang w:eastAsia="en-US"/>
        </w:rPr>
      </w:pPr>
    </w:p>
    <w:p w14:paraId="6DEB23EF" w14:textId="77777777" w:rsidR="00470CFA" w:rsidRDefault="00470CFA" w:rsidP="00D33C30">
      <w:pPr>
        <w:shd w:val="clear" w:color="auto" w:fill="FFFFFF"/>
        <w:suppressAutoHyphens/>
        <w:spacing w:before="0" w:after="0"/>
        <w:ind w:left="4666" w:right="432" w:firstLine="0"/>
        <w:jc w:val="center"/>
        <w:rPr>
          <w:rFonts w:ascii="Verdana" w:eastAsia="Calibri" w:hAnsi="Verdana"/>
          <w:bCs/>
          <w:color w:val="000000"/>
          <w:sz w:val="12"/>
          <w:szCs w:val="12"/>
          <w:lang w:eastAsia="en-US"/>
        </w:rPr>
      </w:pPr>
    </w:p>
    <w:p w14:paraId="70CE7332" w14:textId="77777777" w:rsidR="00470CFA" w:rsidRPr="006C1520" w:rsidRDefault="00470CFA" w:rsidP="00BC124B">
      <w:pPr>
        <w:shd w:val="clear" w:color="auto" w:fill="FFFFFF"/>
        <w:suppressAutoHyphens/>
        <w:spacing w:before="0" w:after="0"/>
        <w:ind w:left="0" w:right="432" w:firstLine="0"/>
        <w:rPr>
          <w:rFonts w:ascii="Verdana" w:eastAsia="Calibri" w:hAnsi="Verdana"/>
          <w:bCs/>
          <w:color w:val="000000"/>
          <w:sz w:val="12"/>
          <w:szCs w:val="12"/>
          <w:lang w:eastAsia="en-US"/>
        </w:rPr>
      </w:pPr>
    </w:p>
    <w:sectPr w:rsidR="00470CFA" w:rsidRPr="006C1520" w:rsidSect="000D5D63">
      <w:headerReference w:type="default" r:id="rId11"/>
      <w:footerReference w:type="default" r:id="rId12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A43FF" w14:textId="77777777" w:rsidR="00AF5061" w:rsidRDefault="00AF5061">
      <w:r>
        <w:separator/>
      </w:r>
    </w:p>
  </w:endnote>
  <w:endnote w:type="continuationSeparator" w:id="0">
    <w:p w14:paraId="4D22E9A6" w14:textId="77777777" w:rsidR="00AF5061" w:rsidRDefault="00AF5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354867454"/>
      <w:docPartObj>
        <w:docPartGallery w:val="Page Numbers (Bottom of Page)"/>
        <w:docPartUnique/>
      </w:docPartObj>
    </w:sdtPr>
    <w:sdtContent>
      <w:sdt>
        <w:sdtPr>
          <w:rPr>
            <w:rFonts w:ascii="Verdana" w:hAnsi="Verdana"/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Content>
          <w:p w14:paraId="2996E6E0" w14:textId="77777777" w:rsidR="008E3049" w:rsidRPr="008E3049" w:rsidRDefault="008E3049">
            <w:pPr>
              <w:pStyle w:val="Stopka"/>
              <w:jc w:val="right"/>
              <w:rPr>
                <w:rFonts w:ascii="Verdana" w:hAnsi="Verdana"/>
                <w:sz w:val="16"/>
                <w:szCs w:val="16"/>
              </w:rPr>
            </w:pPr>
            <w:r w:rsidRPr="008E3049">
              <w:rPr>
                <w:rFonts w:ascii="Verdana" w:hAnsi="Verdana"/>
                <w:sz w:val="16"/>
                <w:szCs w:val="16"/>
              </w:rPr>
              <w:t xml:space="preserve">Strona </w:t>
            </w:r>
            <w:r w:rsidR="00CE7B27" w:rsidRPr="008E3049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8E3049">
              <w:rPr>
                <w:rFonts w:ascii="Verdana" w:hAnsi="Verdana"/>
                <w:b/>
                <w:sz w:val="16"/>
                <w:szCs w:val="16"/>
              </w:rPr>
              <w:instrText>PAGE</w:instrText>
            </w:r>
            <w:r w:rsidR="00CE7B27" w:rsidRPr="008E3049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373A61">
              <w:rPr>
                <w:rFonts w:ascii="Verdana" w:hAnsi="Verdana"/>
                <w:b/>
                <w:noProof/>
                <w:sz w:val="16"/>
                <w:szCs w:val="16"/>
              </w:rPr>
              <w:t>4</w:t>
            </w:r>
            <w:r w:rsidR="00CE7B27" w:rsidRPr="008E3049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 w:rsidRPr="008E3049">
              <w:rPr>
                <w:rFonts w:ascii="Verdana" w:hAnsi="Verdana"/>
                <w:sz w:val="16"/>
                <w:szCs w:val="16"/>
              </w:rPr>
              <w:t xml:space="preserve"> z </w:t>
            </w:r>
            <w:r w:rsidR="00CE7B27" w:rsidRPr="008E3049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8E3049">
              <w:rPr>
                <w:rFonts w:ascii="Verdana" w:hAnsi="Verdana"/>
                <w:b/>
                <w:sz w:val="16"/>
                <w:szCs w:val="16"/>
              </w:rPr>
              <w:instrText>NUMPAGES</w:instrText>
            </w:r>
            <w:r w:rsidR="00CE7B27" w:rsidRPr="008E3049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373A61">
              <w:rPr>
                <w:rFonts w:ascii="Verdana" w:hAnsi="Verdana"/>
                <w:b/>
                <w:noProof/>
                <w:sz w:val="16"/>
                <w:szCs w:val="16"/>
              </w:rPr>
              <w:t>4</w:t>
            </w:r>
            <w:r w:rsidR="00CE7B27" w:rsidRPr="008E3049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1D23F76B" w14:textId="77777777" w:rsidR="00034A07" w:rsidRPr="007247C6" w:rsidRDefault="00034A07" w:rsidP="006A1FB1">
    <w:pPr>
      <w:pStyle w:val="Stopka"/>
      <w:spacing w:before="0"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E1200" w14:textId="77777777" w:rsidR="00AF5061" w:rsidRDefault="00AF5061">
      <w:r>
        <w:separator/>
      </w:r>
    </w:p>
  </w:footnote>
  <w:footnote w:type="continuationSeparator" w:id="0">
    <w:p w14:paraId="2B41EE28" w14:textId="77777777" w:rsidR="00AF5061" w:rsidRDefault="00AF5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6" w:type="dxa"/>
      <w:tblLook w:val="04A0" w:firstRow="1" w:lastRow="0" w:firstColumn="1" w:lastColumn="0" w:noHBand="0" w:noVBand="1"/>
    </w:tblPr>
    <w:tblGrid>
      <w:gridCol w:w="2483"/>
      <w:gridCol w:w="7973"/>
    </w:tblGrid>
    <w:tr w:rsidR="00034A07" w:rsidRPr="00767717" w14:paraId="0412D018" w14:textId="77777777" w:rsidTr="00F237F6">
      <w:trPr>
        <w:trHeight w:val="793"/>
      </w:trPr>
      <w:tc>
        <w:tcPr>
          <w:tcW w:w="2483" w:type="dxa"/>
          <w:shd w:val="clear" w:color="auto" w:fill="auto"/>
        </w:tcPr>
        <w:p w14:paraId="43046EA7" w14:textId="77777777" w:rsidR="00034A07" w:rsidRPr="00767717" w:rsidRDefault="00034A07" w:rsidP="009A368A">
          <w:pPr>
            <w:suppressAutoHyphens/>
            <w:spacing w:before="0" w:after="0"/>
            <w:ind w:left="0" w:firstLine="0"/>
            <w:rPr>
              <w:rFonts w:ascii="Arial" w:hAnsi="Arial" w:cs="Arial"/>
              <w:b/>
              <w:i/>
              <w:sz w:val="20"/>
              <w:szCs w:val="20"/>
              <w:lang w:eastAsia="ar-SA"/>
            </w:rPr>
          </w:pPr>
          <w:r w:rsidRPr="00767717">
            <w:rPr>
              <w:lang w:eastAsia="ar-SA"/>
            </w:rPr>
            <w:t xml:space="preserve"> </w:t>
          </w:r>
          <w:r w:rsidR="00064849">
            <w:rPr>
              <w:noProof/>
            </w:rPr>
            <w:drawing>
              <wp:inline distT="0" distB="0" distL="0" distR="0" wp14:anchorId="2FC18CCF" wp14:editId="2F43B4BF">
                <wp:extent cx="1311966" cy="480294"/>
                <wp:effectExtent l="0" t="0" r="0" b="0"/>
                <wp:docPr id="1" name="Obraz 1" descr="cid:image001.png@01D655EF.553D8C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id:image001.png@01D655EF.553D8C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4879" cy="4923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73" w:type="dxa"/>
          <w:shd w:val="clear" w:color="auto" w:fill="auto"/>
          <w:vAlign w:val="center"/>
        </w:tcPr>
        <w:p w14:paraId="1C15C547" w14:textId="77777777" w:rsidR="00034A07" w:rsidRPr="00767717" w:rsidRDefault="00034A07" w:rsidP="009A368A">
          <w:pPr>
            <w:suppressAutoHyphens/>
            <w:spacing w:before="0" w:after="0"/>
            <w:ind w:left="0" w:firstLine="0"/>
            <w:jc w:val="center"/>
            <w:rPr>
              <w:rFonts w:ascii="Arial" w:hAnsi="Arial" w:cs="Arial"/>
              <w:sz w:val="20"/>
              <w:szCs w:val="20"/>
              <w:lang w:eastAsia="ar-SA"/>
            </w:rPr>
          </w:pPr>
          <w:r w:rsidRPr="00767717">
            <w:rPr>
              <w:rFonts w:ascii="Arial" w:hAnsi="Arial" w:cs="Arial"/>
              <w:sz w:val="20"/>
              <w:szCs w:val="20"/>
              <w:lang w:eastAsia="ar-SA"/>
            </w:rPr>
            <w:t>„CIEPŁO-JAWOR” Spółka z ograniczoną odpowiedzialnością</w:t>
          </w:r>
        </w:p>
        <w:p w14:paraId="0A3DE8A6" w14:textId="77777777" w:rsidR="00034A07" w:rsidRPr="00E55F91" w:rsidRDefault="00034A07" w:rsidP="009A368A">
          <w:pPr>
            <w:suppressAutoHyphens/>
            <w:spacing w:before="0" w:after="0"/>
            <w:ind w:left="0" w:firstLine="0"/>
            <w:jc w:val="center"/>
            <w:rPr>
              <w:rFonts w:ascii="Arial" w:hAnsi="Arial" w:cs="Arial"/>
              <w:sz w:val="20"/>
              <w:szCs w:val="20"/>
              <w:lang w:eastAsia="ar-SA"/>
            </w:rPr>
          </w:pPr>
          <w:r w:rsidRPr="00E55F91">
            <w:rPr>
              <w:rFonts w:ascii="Arial" w:hAnsi="Arial" w:cs="Arial"/>
              <w:sz w:val="20"/>
              <w:szCs w:val="20"/>
              <w:lang w:eastAsia="ar-SA"/>
            </w:rPr>
            <w:t>59-400 Jawor, ul. Moniuszki 2A</w:t>
          </w:r>
        </w:p>
      </w:tc>
    </w:tr>
  </w:tbl>
  <w:p w14:paraId="60C5ED80" w14:textId="77777777" w:rsidR="00034A07" w:rsidRPr="008D58B3" w:rsidRDefault="00034A07" w:rsidP="008D58B3">
    <w:pPr>
      <w:pStyle w:val="Nagwek"/>
      <w:ind w:left="0" w:firstLine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ahoma" w:hAnsi="Tahoma"/>
        <w:sz w:val="20"/>
      </w:rPr>
    </w:lvl>
    <w:lvl w:ilvl="2">
      <w:start w:val="1"/>
      <w:numFmt w:val="lowerLetter"/>
      <w:lvlText w:val="%3)"/>
      <w:lvlJc w:val="left"/>
      <w:pPr>
        <w:tabs>
          <w:tab w:val="num" w:pos="3153"/>
        </w:tabs>
        <w:ind w:left="3153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/>
      </w:rPr>
    </w:lvl>
  </w:abstractNum>
  <w:abstractNum w:abstractNumId="3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3">
      <w:start w:val="7"/>
      <w:numFmt w:val="lowerLetter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18"/>
    <w:multiLevelType w:val="singleLevel"/>
    <w:tmpl w:val="00000018"/>
    <w:name w:val="WW8Num2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1C"/>
    <w:multiLevelType w:val="singleLevel"/>
    <w:tmpl w:val="0000001C"/>
    <w:name w:val="WW8Num2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 w15:restartNumberingAfterBreak="0">
    <w:nsid w:val="005F76C4"/>
    <w:multiLevelType w:val="hybridMultilevel"/>
    <w:tmpl w:val="7EFE7C28"/>
    <w:lvl w:ilvl="0" w:tplc="D9D668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06F5318"/>
    <w:multiLevelType w:val="hybridMultilevel"/>
    <w:tmpl w:val="EDF8D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944189"/>
    <w:multiLevelType w:val="hybridMultilevel"/>
    <w:tmpl w:val="E4CAC470"/>
    <w:lvl w:ilvl="0" w:tplc="2AD217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ABA24FD"/>
    <w:multiLevelType w:val="hybridMultilevel"/>
    <w:tmpl w:val="B2D04204"/>
    <w:lvl w:ilvl="0" w:tplc="28688B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B3A657F"/>
    <w:multiLevelType w:val="hybridMultilevel"/>
    <w:tmpl w:val="1F38E87C"/>
    <w:lvl w:ilvl="0" w:tplc="220EDF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0066250"/>
    <w:multiLevelType w:val="hybridMultilevel"/>
    <w:tmpl w:val="07BE541E"/>
    <w:lvl w:ilvl="0" w:tplc="873C6D14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5A224D9"/>
    <w:multiLevelType w:val="hybridMultilevel"/>
    <w:tmpl w:val="49442416"/>
    <w:lvl w:ilvl="0" w:tplc="CD048F4E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72D3BD3"/>
    <w:multiLevelType w:val="hybridMultilevel"/>
    <w:tmpl w:val="7EFE7C28"/>
    <w:lvl w:ilvl="0" w:tplc="D9D668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F0823A1"/>
    <w:multiLevelType w:val="hybridMultilevel"/>
    <w:tmpl w:val="AD3667E8"/>
    <w:lvl w:ilvl="0" w:tplc="5F304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01466C7"/>
    <w:multiLevelType w:val="hybridMultilevel"/>
    <w:tmpl w:val="8432E46C"/>
    <w:lvl w:ilvl="0" w:tplc="D9D668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14B0064"/>
    <w:multiLevelType w:val="hybridMultilevel"/>
    <w:tmpl w:val="F0EAEED6"/>
    <w:lvl w:ilvl="0" w:tplc="D9D668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1D364F3"/>
    <w:multiLevelType w:val="hybridMultilevel"/>
    <w:tmpl w:val="73DE8278"/>
    <w:lvl w:ilvl="0" w:tplc="0D3861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4DC5327"/>
    <w:multiLevelType w:val="hybridMultilevel"/>
    <w:tmpl w:val="BC1C3660"/>
    <w:lvl w:ilvl="0" w:tplc="F52A11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1DF781C"/>
    <w:multiLevelType w:val="hybridMultilevel"/>
    <w:tmpl w:val="FB56B0D0"/>
    <w:lvl w:ilvl="0" w:tplc="23D038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3AF0302"/>
    <w:multiLevelType w:val="hybridMultilevel"/>
    <w:tmpl w:val="1B92EF48"/>
    <w:lvl w:ilvl="0" w:tplc="787A5C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BB658A"/>
    <w:multiLevelType w:val="hybridMultilevel"/>
    <w:tmpl w:val="4E22CB68"/>
    <w:lvl w:ilvl="0" w:tplc="DBC0D61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FD419B"/>
    <w:multiLevelType w:val="hybridMultilevel"/>
    <w:tmpl w:val="2662F2AC"/>
    <w:lvl w:ilvl="0" w:tplc="F4BA15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E856512"/>
    <w:multiLevelType w:val="hybridMultilevel"/>
    <w:tmpl w:val="5BB84004"/>
    <w:lvl w:ilvl="0" w:tplc="6EE01F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6E67E1"/>
    <w:multiLevelType w:val="hybridMultilevel"/>
    <w:tmpl w:val="9440F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6A7BCE"/>
    <w:multiLevelType w:val="hybridMultilevel"/>
    <w:tmpl w:val="A26218B4"/>
    <w:lvl w:ilvl="0" w:tplc="B7EC498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8D5788F"/>
    <w:multiLevelType w:val="hybridMultilevel"/>
    <w:tmpl w:val="9FD08F86"/>
    <w:lvl w:ilvl="0" w:tplc="220EDF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BAC6AD7"/>
    <w:multiLevelType w:val="hybridMultilevel"/>
    <w:tmpl w:val="BE2C315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2556A4"/>
    <w:multiLevelType w:val="multilevel"/>
    <w:tmpl w:val="34E6B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E77140E"/>
    <w:multiLevelType w:val="multilevel"/>
    <w:tmpl w:val="02F27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8203970"/>
    <w:multiLevelType w:val="hybridMultilevel"/>
    <w:tmpl w:val="0BA888DE"/>
    <w:lvl w:ilvl="0" w:tplc="AD52C2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67738030">
    <w:abstractNumId w:val="32"/>
  </w:num>
  <w:num w:numId="2" w16cid:durableId="2101172602">
    <w:abstractNumId w:val="25"/>
  </w:num>
  <w:num w:numId="3" w16cid:durableId="114562244">
    <w:abstractNumId w:val="11"/>
  </w:num>
  <w:num w:numId="4" w16cid:durableId="1758867167">
    <w:abstractNumId w:val="27"/>
  </w:num>
  <w:num w:numId="5" w16cid:durableId="1336881411">
    <w:abstractNumId w:val="35"/>
  </w:num>
  <w:num w:numId="6" w16cid:durableId="1412463749">
    <w:abstractNumId w:val="28"/>
  </w:num>
  <w:num w:numId="7" w16cid:durableId="704061925">
    <w:abstractNumId w:val="19"/>
  </w:num>
  <w:num w:numId="8" w16cid:durableId="1631396804">
    <w:abstractNumId w:val="21"/>
  </w:num>
  <w:num w:numId="9" w16cid:durableId="703679510">
    <w:abstractNumId w:val="20"/>
  </w:num>
  <w:num w:numId="10" w16cid:durableId="479275904">
    <w:abstractNumId w:val="18"/>
  </w:num>
  <w:num w:numId="11" w16cid:durableId="866022420">
    <w:abstractNumId w:val="13"/>
  </w:num>
  <w:num w:numId="12" w16cid:durableId="1795558336">
    <w:abstractNumId w:val="12"/>
  </w:num>
  <w:num w:numId="13" w16cid:durableId="1430127207">
    <w:abstractNumId w:val="30"/>
  </w:num>
  <w:num w:numId="14" w16cid:durableId="1792506329">
    <w:abstractNumId w:val="14"/>
  </w:num>
  <w:num w:numId="15" w16cid:durableId="63992959">
    <w:abstractNumId w:val="34"/>
  </w:num>
  <w:num w:numId="16" w16cid:durableId="285813622">
    <w:abstractNumId w:val="33"/>
  </w:num>
  <w:num w:numId="17" w16cid:durableId="767120137">
    <w:abstractNumId w:val="31"/>
  </w:num>
  <w:num w:numId="18" w16cid:durableId="934288730">
    <w:abstractNumId w:val="16"/>
  </w:num>
  <w:num w:numId="19" w16cid:durableId="1175650625">
    <w:abstractNumId w:val="15"/>
  </w:num>
  <w:num w:numId="20" w16cid:durableId="2132287380">
    <w:abstractNumId w:val="24"/>
  </w:num>
  <w:num w:numId="21" w16cid:durableId="431322737">
    <w:abstractNumId w:val="22"/>
  </w:num>
  <w:num w:numId="22" w16cid:durableId="1073426905">
    <w:abstractNumId w:val="26"/>
  </w:num>
  <w:num w:numId="23" w16cid:durableId="1971860029">
    <w:abstractNumId w:val="23"/>
  </w:num>
  <w:num w:numId="24" w16cid:durableId="992756142">
    <w:abstractNumId w:val="17"/>
  </w:num>
  <w:num w:numId="25" w16cid:durableId="823356439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70"/>
  <w:drawingGridVerticalSpacing w:val="17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B0C"/>
    <w:rsid w:val="000012EF"/>
    <w:rsid w:val="00003B53"/>
    <w:rsid w:val="00003BB5"/>
    <w:rsid w:val="000041CD"/>
    <w:rsid w:val="0000501F"/>
    <w:rsid w:val="00006311"/>
    <w:rsid w:val="00007072"/>
    <w:rsid w:val="00013B6A"/>
    <w:rsid w:val="00013C10"/>
    <w:rsid w:val="00014BFC"/>
    <w:rsid w:val="00015970"/>
    <w:rsid w:val="00015F70"/>
    <w:rsid w:val="00016852"/>
    <w:rsid w:val="00020E33"/>
    <w:rsid w:val="000216F7"/>
    <w:rsid w:val="00022100"/>
    <w:rsid w:val="00024804"/>
    <w:rsid w:val="00026308"/>
    <w:rsid w:val="0002701C"/>
    <w:rsid w:val="00027FD5"/>
    <w:rsid w:val="00030120"/>
    <w:rsid w:val="000305CC"/>
    <w:rsid w:val="00030A26"/>
    <w:rsid w:val="000310D7"/>
    <w:rsid w:val="00034A07"/>
    <w:rsid w:val="00034CE9"/>
    <w:rsid w:val="00035005"/>
    <w:rsid w:val="000351A4"/>
    <w:rsid w:val="000357DE"/>
    <w:rsid w:val="00036A05"/>
    <w:rsid w:val="00037C60"/>
    <w:rsid w:val="000426FC"/>
    <w:rsid w:val="00043488"/>
    <w:rsid w:val="000470EE"/>
    <w:rsid w:val="00047197"/>
    <w:rsid w:val="00047C93"/>
    <w:rsid w:val="000559D8"/>
    <w:rsid w:val="00060E95"/>
    <w:rsid w:val="00061101"/>
    <w:rsid w:val="00062C9E"/>
    <w:rsid w:val="00063335"/>
    <w:rsid w:val="000638C8"/>
    <w:rsid w:val="00064810"/>
    <w:rsid w:val="00064849"/>
    <w:rsid w:val="00064AEE"/>
    <w:rsid w:val="00065305"/>
    <w:rsid w:val="00066CD7"/>
    <w:rsid w:val="00067305"/>
    <w:rsid w:val="00072E01"/>
    <w:rsid w:val="00072E40"/>
    <w:rsid w:val="00072F27"/>
    <w:rsid w:val="00073154"/>
    <w:rsid w:val="0007454C"/>
    <w:rsid w:val="00080243"/>
    <w:rsid w:val="00081E79"/>
    <w:rsid w:val="00084597"/>
    <w:rsid w:val="0008581A"/>
    <w:rsid w:val="00091DD9"/>
    <w:rsid w:val="000948A2"/>
    <w:rsid w:val="0009593E"/>
    <w:rsid w:val="00096A8D"/>
    <w:rsid w:val="00097F9B"/>
    <w:rsid w:val="000A335B"/>
    <w:rsid w:val="000A66F3"/>
    <w:rsid w:val="000B2486"/>
    <w:rsid w:val="000B29B0"/>
    <w:rsid w:val="000B2B26"/>
    <w:rsid w:val="000B4582"/>
    <w:rsid w:val="000B4BAB"/>
    <w:rsid w:val="000B4E4D"/>
    <w:rsid w:val="000B4F67"/>
    <w:rsid w:val="000B5287"/>
    <w:rsid w:val="000B5BAD"/>
    <w:rsid w:val="000B7011"/>
    <w:rsid w:val="000C0F69"/>
    <w:rsid w:val="000C49C8"/>
    <w:rsid w:val="000C675D"/>
    <w:rsid w:val="000D2554"/>
    <w:rsid w:val="000D448B"/>
    <w:rsid w:val="000D5AD5"/>
    <w:rsid w:val="000D5D63"/>
    <w:rsid w:val="000D6131"/>
    <w:rsid w:val="000D68D4"/>
    <w:rsid w:val="000D6D15"/>
    <w:rsid w:val="000D7369"/>
    <w:rsid w:val="000D7A6C"/>
    <w:rsid w:val="000E0293"/>
    <w:rsid w:val="000E073F"/>
    <w:rsid w:val="000E08E2"/>
    <w:rsid w:val="000E096B"/>
    <w:rsid w:val="000E20CE"/>
    <w:rsid w:val="000E3203"/>
    <w:rsid w:val="000E3DB7"/>
    <w:rsid w:val="000E5922"/>
    <w:rsid w:val="000E7861"/>
    <w:rsid w:val="000F3D57"/>
    <w:rsid w:val="000F3F08"/>
    <w:rsid w:val="000F5030"/>
    <w:rsid w:val="000F604E"/>
    <w:rsid w:val="000F63A9"/>
    <w:rsid w:val="001017DF"/>
    <w:rsid w:val="001029D2"/>
    <w:rsid w:val="00102EE6"/>
    <w:rsid w:val="00103356"/>
    <w:rsid w:val="001045AA"/>
    <w:rsid w:val="00105B4E"/>
    <w:rsid w:val="001128FF"/>
    <w:rsid w:val="00113EB9"/>
    <w:rsid w:val="0011450E"/>
    <w:rsid w:val="00115A94"/>
    <w:rsid w:val="00116B56"/>
    <w:rsid w:val="00116BED"/>
    <w:rsid w:val="001173F1"/>
    <w:rsid w:val="001202E3"/>
    <w:rsid w:val="00120D82"/>
    <w:rsid w:val="00123B7A"/>
    <w:rsid w:val="00124352"/>
    <w:rsid w:val="00124F09"/>
    <w:rsid w:val="0012628C"/>
    <w:rsid w:val="00130300"/>
    <w:rsid w:val="00130E5E"/>
    <w:rsid w:val="001310B0"/>
    <w:rsid w:val="00131965"/>
    <w:rsid w:val="0013286B"/>
    <w:rsid w:val="001330D7"/>
    <w:rsid w:val="001332B1"/>
    <w:rsid w:val="00134D09"/>
    <w:rsid w:val="00134DCB"/>
    <w:rsid w:val="00135E8D"/>
    <w:rsid w:val="001361EB"/>
    <w:rsid w:val="0013771D"/>
    <w:rsid w:val="0014012F"/>
    <w:rsid w:val="00143127"/>
    <w:rsid w:val="001435FC"/>
    <w:rsid w:val="001440C9"/>
    <w:rsid w:val="00144872"/>
    <w:rsid w:val="00144CA3"/>
    <w:rsid w:val="001503C6"/>
    <w:rsid w:val="00150ADA"/>
    <w:rsid w:val="001516FC"/>
    <w:rsid w:val="00151A0D"/>
    <w:rsid w:val="00151D84"/>
    <w:rsid w:val="00152490"/>
    <w:rsid w:val="0015290C"/>
    <w:rsid w:val="00156E17"/>
    <w:rsid w:val="00162A4A"/>
    <w:rsid w:val="00163199"/>
    <w:rsid w:val="001640B5"/>
    <w:rsid w:val="001646B0"/>
    <w:rsid w:val="001658A1"/>
    <w:rsid w:val="00165EA9"/>
    <w:rsid w:val="001662DB"/>
    <w:rsid w:val="00166BA8"/>
    <w:rsid w:val="00171D8A"/>
    <w:rsid w:val="00172FCC"/>
    <w:rsid w:val="00173106"/>
    <w:rsid w:val="00175255"/>
    <w:rsid w:val="00175FA8"/>
    <w:rsid w:val="0017616F"/>
    <w:rsid w:val="0017693C"/>
    <w:rsid w:val="00177E1E"/>
    <w:rsid w:val="00182B83"/>
    <w:rsid w:val="00183984"/>
    <w:rsid w:val="00183EBB"/>
    <w:rsid w:val="001860C9"/>
    <w:rsid w:val="00190554"/>
    <w:rsid w:val="001909C4"/>
    <w:rsid w:val="00190E7A"/>
    <w:rsid w:val="001919C7"/>
    <w:rsid w:val="00191AE5"/>
    <w:rsid w:val="0019686F"/>
    <w:rsid w:val="00196FE5"/>
    <w:rsid w:val="00197654"/>
    <w:rsid w:val="001976D6"/>
    <w:rsid w:val="00197D9F"/>
    <w:rsid w:val="001A013C"/>
    <w:rsid w:val="001A0409"/>
    <w:rsid w:val="001A224D"/>
    <w:rsid w:val="001A2BFD"/>
    <w:rsid w:val="001A313B"/>
    <w:rsid w:val="001A36BE"/>
    <w:rsid w:val="001A4354"/>
    <w:rsid w:val="001A51A4"/>
    <w:rsid w:val="001A5FFD"/>
    <w:rsid w:val="001A6938"/>
    <w:rsid w:val="001A72D1"/>
    <w:rsid w:val="001A7CF1"/>
    <w:rsid w:val="001B10DE"/>
    <w:rsid w:val="001B2D35"/>
    <w:rsid w:val="001B38A5"/>
    <w:rsid w:val="001B4C0A"/>
    <w:rsid w:val="001B5303"/>
    <w:rsid w:val="001B5B8F"/>
    <w:rsid w:val="001B6189"/>
    <w:rsid w:val="001B7846"/>
    <w:rsid w:val="001C0897"/>
    <w:rsid w:val="001C1735"/>
    <w:rsid w:val="001C3C6C"/>
    <w:rsid w:val="001C53DC"/>
    <w:rsid w:val="001C7AF5"/>
    <w:rsid w:val="001D160B"/>
    <w:rsid w:val="001D21C8"/>
    <w:rsid w:val="001D5CE7"/>
    <w:rsid w:val="001E2A7F"/>
    <w:rsid w:val="001E379C"/>
    <w:rsid w:val="001E3C65"/>
    <w:rsid w:val="001E55A5"/>
    <w:rsid w:val="001E5B6A"/>
    <w:rsid w:val="001E662B"/>
    <w:rsid w:val="001E7558"/>
    <w:rsid w:val="001F10DE"/>
    <w:rsid w:val="001F1DA2"/>
    <w:rsid w:val="001F25B6"/>
    <w:rsid w:val="001F28B9"/>
    <w:rsid w:val="001F3E39"/>
    <w:rsid w:val="001F422A"/>
    <w:rsid w:val="001F4E27"/>
    <w:rsid w:val="001F5BC0"/>
    <w:rsid w:val="001F6888"/>
    <w:rsid w:val="001F6EF3"/>
    <w:rsid w:val="002021EF"/>
    <w:rsid w:val="00203DC2"/>
    <w:rsid w:val="002059AC"/>
    <w:rsid w:val="002059B4"/>
    <w:rsid w:val="00210425"/>
    <w:rsid w:val="002120A5"/>
    <w:rsid w:val="0021281F"/>
    <w:rsid w:val="002128D5"/>
    <w:rsid w:val="00213E15"/>
    <w:rsid w:val="00214395"/>
    <w:rsid w:val="002143CD"/>
    <w:rsid w:val="00215AFE"/>
    <w:rsid w:val="00217528"/>
    <w:rsid w:val="00217895"/>
    <w:rsid w:val="00221089"/>
    <w:rsid w:val="002211E5"/>
    <w:rsid w:val="00221806"/>
    <w:rsid w:val="00222C22"/>
    <w:rsid w:val="00223FBE"/>
    <w:rsid w:val="00224E92"/>
    <w:rsid w:val="002254E6"/>
    <w:rsid w:val="00225B6D"/>
    <w:rsid w:val="00226DB7"/>
    <w:rsid w:val="00226EC4"/>
    <w:rsid w:val="00227122"/>
    <w:rsid w:val="002335FF"/>
    <w:rsid w:val="002340CB"/>
    <w:rsid w:val="00234197"/>
    <w:rsid w:val="00235B69"/>
    <w:rsid w:val="00235F78"/>
    <w:rsid w:val="0023607F"/>
    <w:rsid w:val="0024133D"/>
    <w:rsid w:val="002413A7"/>
    <w:rsid w:val="002414B4"/>
    <w:rsid w:val="00241788"/>
    <w:rsid w:val="002418DD"/>
    <w:rsid w:val="002436FC"/>
    <w:rsid w:val="0025018F"/>
    <w:rsid w:val="0025089B"/>
    <w:rsid w:val="00251416"/>
    <w:rsid w:val="002536E5"/>
    <w:rsid w:val="00261026"/>
    <w:rsid w:val="00262136"/>
    <w:rsid w:val="00263FDB"/>
    <w:rsid w:val="002640F1"/>
    <w:rsid w:val="0026416C"/>
    <w:rsid w:val="0026529F"/>
    <w:rsid w:val="00265895"/>
    <w:rsid w:val="00265E8B"/>
    <w:rsid w:val="00265F66"/>
    <w:rsid w:val="0026642E"/>
    <w:rsid w:val="00266B2A"/>
    <w:rsid w:val="0026757C"/>
    <w:rsid w:val="00267AFC"/>
    <w:rsid w:val="0027061D"/>
    <w:rsid w:val="002721C3"/>
    <w:rsid w:val="00272E9F"/>
    <w:rsid w:val="002747D1"/>
    <w:rsid w:val="00276815"/>
    <w:rsid w:val="00277F0A"/>
    <w:rsid w:val="00280B73"/>
    <w:rsid w:val="00283987"/>
    <w:rsid w:val="0028439B"/>
    <w:rsid w:val="002843C9"/>
    <w:rsid w:val="002857FA"/>
    <w:rsid w:val="00286B71"/>
    <w:rsid w:val="00287216"/>
    <w:rsid w:val="00287AB8"/>
    <w:rsid w:val="00292703"/>
    <w:rsid w:val="00292C58"/>
    <w:rsid w:val="00293977"/>
    <w:rsid w:val="00293B3B"/>
    <w:rsid w:val="002A24D1"/>
    <w:rsid w:val="002A254B"/>
    <w:rsid w:val="002A3517"/>
    <w:rsid w:val="002A4380"/>
    <w:rsid w:val="002A4ADA"/>
    <w:rsid w:val="002A631E"/>
    <w:rsid w:val="002B1C09"/>
    <w:rsid w:val="002B2740"/>
    <w:rsid w:val="002B5237"/>
    <w:rsid w:val="002B5608"/>
    <w:rsid w:val="002B572A"/>
    <w:rsid w:val="002C101B"/>
    <w:rsid w:val="002C109D"/>
    <w:rsid w:val="002C13E2"/>
    <w:rsid w:val="002C2FC0"/>
    <w:rsid w:val="002C493A"/>
    <w:rsid w:val="002C5CB6"/>
    <w:rsid w:val="002C5FDB"/>
    <w:rsid w:val="002D1230"/>
    <w:rsid w:val="002D1AC6"/>
    <w:rsid w:val="002D1CB6"/>
    <w:rsid w:val="002D251C"/>
    <w:rsid w:val="002D5260"/>
    <w:rsid w:val="002D554C"/>
    <w:rsid w:val="002D699A"/>
    <w:rsid w:val="002D6A45"/>
    <w:rsid w:val="002D77D0"/>
    <w:rsid w:val="002E05BA"/>
    <w:rsid w:val="002E11D1"/>
    <w:rsid w:val="002E1CA1"/>
    <w:rsid w:val="002E4CCF"/>
    <w:rsid w:val="002E537F"/>
    <w:rsid w:val="002E6F82"/>
    <w:rsid w:val="002E6F93"/>
    <w:rsid w:val="002F085D"/>
    <w:rsid w:val="002F17CF"/>
    <w:rsid w:val="002F31D5"/>
    <w:rsid w:val="002F3AC3"/>
    <w:rsid w:val="00300FE6"/>
    <w:rsid w:val="0030188D"/>
    <w:rsid w:val="003026A8"/>
    <w:rsid w:val="00303770"/>
    <w:rsid w:val="003046DF"/>
    <w:rsid w:val="00305619"/>
    <w:rsid w:val="00305A2F"/>
    <w:rsid w:val="00305D6B"/>
    <w:rsid w:val="0030792A"/>
    <w:rsid w:val="003123DB"/>
    <w:rsid w:val="00312D5A"/>
    <w:rsid w:val="00312F1D"/>
    <w:rsid w:val="003134E2"/>
    <w:rsid w:val="003134F7"/>
    <w:rsid w:val="00313639"/>
    <w:rsid w:val="00315428"/>
    <w:rsid w:val="00315874"/>
    <w:rsid w:val="003177C5"/>
    <w:rsid w:val="0032045B"/>
    <w:rsid w:val="00320933"/>
    <w:rsid w:val="003213D2"/>
    <w:rsid w:val="00321544"/>
    <w:rsid w:val="00321AA2"/>
    <w:rsid w:val="00321B5B"/>
    <w:rsid w:val="00321DE9"/>
    <w:rsid w:val="003225FD"/>
    <w:rsid w:val="00323D6B"/>
    <w:rsid w:val="00324C4F"/>
    <w:rsid w:val="00324E17"/>
    <w:rsid w:val="00332BC3"/>
    <w:rsid w:val="00333428"/>
    <w:rsid w:val="00335F31"/>
    <w:rsid w:val="00335FA8"/>
    <w:rsid w:val="00337B21"/>
    <w:rsid w:val="003405F6"/>
    <w:rsid w:val="003421CD"/>
    <w:rsid w:val="00342BFB"/>
    <w:rsid w:val="0034478E"/>
    <w:rsid w:val="00344C3D"/>
    <w:rsid w:val="00347256"/>
    <w:rsid w:val="00347D95"/>
    <w:rsid w:val="00347E81"/>
    <w:rsid w:val="00350C40"/>
    <w:rsid w:val="003510B0"/>
    <w:rsid w:val="00351203"/>
    <w:rsid w:val="00351A1F"/>
    <w:rsid w:val="00351CB2"/>
    <w:rsid w:val="003602C7"/>
    <w:rsid w:val="00361B00"/>
    <w:rsid w:val="00361E51"/>
    <w:rsid w:val="003644DD"/>
    <w:rsid w:val="003649F1"/>
    <w:rsid w:val="0036533B"/>
    <w:rsid w:val="003655C8"/>
    <w:rsid w:val="00366163"/>
    <w:rsid w:val="00366A3C"/>
    <w:rsid w:val="00366E89"/>
    <w:rsid w:val="003671C2"/>
    <w:rsid w:val="00370624"/>
    <w:rsid w:val="00371061"/>
    <w:rsid w:val="00372412"/>
    <w:rsid w:val="00372B6F"/>
    <w:rsid w:val="00373A61"/>
    <w:rsid w:val="00376152"/>
    <w:rsid w:val="003764E8"/>
    <w:rsid w:val="00376554"/>
    <w:rsid w:val="003803ED"/>
    <w:rsid w:val="003817CF"/>
    <w:rsid w:val="0038274D"/>
    <w:rsid w:val="00384D3D"/>
    <w:rsid w:val="00387100"/>
    <w:rsid w:val="00387BB8"/>
    <w:rsid w:val="003902D7"/>
    <w:rsid w:val="0039118B"/>
    <w:rsid w:val="00391D92"/>
    <w:rsid w:val="00393B47"/>
    <w:rsid w:val="003A0660"/>
    <w:rsid w:val="003A1D69"/>
    <w:rsid w:val="003A1FB3"/>
    <w:rsid w:val="003A2BB1"/>
    <w:rsid w:val="003A5476"/>
    <w:rsid w:val="003A59E0"/>
    <w:rsid w:val="003A5A67"/>
    <w:rsid w:val="003A62F1"/>
    <w:rsid w:val="003A6D7F"/>
    <w:rsid w:val="003B0813"/>
    <w:rsid w:val="003B0E16"/>
    <w:rsid w:val="003B4B85"/>
    <w:rsid w:val="003B64A0"/>
    <w:rsid w:val="003B6E51"/>
    <w:rsid w:val="003B7374"/>
    <w:rsid w:val="003B7AC2"/>
    <w:rsid w:val="003C03BD"/>
    <w:rsid w:val="003C05EC"/>
    <w:rsid w:val="003C0FDF"/>
    <w:rsid w:val="003C164E"/>
    <w:rsid w:val="003C211E"/>
    <w:rsid w:val="003D0818"/>
    <w:rsid w:val="003D483C"/>
    <w:rsid w:val="003D725A"/>
    <w:rsid w:val="003D7BE9"/>
    <w:rsid w:val="003E1D20"/>
    <w:rsid w:val="003E4A8F"/>
    <w:rsid w:val="003E64E2"/>
    <w:rsid w:val="003F017F"/>
    <w:rsid w:val="003F281E"/>
    <w:rsid w:val="003F5466"/>
    <w:rsid w:val="003F56EA"/>
    <w:rsid w:val="003F65F1"/>
    <w:rsid w:val="00400A80"/>
    <w:rsid w:val="00400E1D"/>
    <w:rsid w:val="00400E9C"/>
    <w:rsid w:val="00402314"/>
    <w:rsid w:val="004043E8"/>
    <w:rsid w:val="00404BA9"/>
    <w:rsid w:val="00406C86"/>
    <w:rsid w:val="00410885"/>
    <w:rsid w:val="00411E6F"/>
    <w:rsid w:val="00412347"/>
    <w:rsid w:val="00412EDF"/>
    <w:rsid w:val="0041533E"/>
    <w:rsid w:val="0041727B"/>
    <w:rsid w:val="0041769B"/>
    <w:rsid w:val="00420718"/>
    <w:rsid w:val="00420BF4"/>
    <w:rsid w:val="004213E1"/>
    <w:rsid w:val="00421E65"/>
    <w:rsid w:val="00422BE5"/>
    <w:rsid w:val="00423850"/>
    <w:rsid w:val="00425026"/>
    <w:rsid w:val="004300AB"/>
    <w:rsid w:val="0043105E"/>
    <w:rsid w:val="004315B0"/>
    <w:rsid w:val="00440D95"/>
    <w:rsid w:val="00441B4D"/>
    <w:rsid w:val="004422DC"/>
    <w:rsid w:val="00443B42"/>
    <w:rsid w:val="004449D2"/>
    <w:rsid w:val="0045136B"/>
    <w:rsid w:val="00451412"/>
    <w:rsid w:val="00451AA2"/>
    <w:rsid w:val="004535E9"/>
    <w:rsid w:val="00454C73"/>
    <w:rsid w:val="004561B8"/>
    <w:rsid w:val="00456E08"/>
    <w:rsid w:val="0046041D"/>
    <w:rsid w:val="00461C36"/>
    <w:rsid w:val="00461D94"/>
    <w:rsid w:val="00462872"/>
    <w:rsid w:val="004658BA"/>
    <w:rsid w:val="00466137"/>
    <w:rsid w:val="00470CFA"/>
    <w:rsid w:val="00471350"/>
    <w:rsid w:val="00472363"/>
    <w:rsid w:val="0047240D"/>
    <w:rsid w:val="00472578"/>
    <w:rsid w:val="00472D80"/>
    <w:rsid w:val="004739D8"/>
    <w:rsid w:val="00475CBB"/>
    <w:rsid w:val="00476187"/>
    <w:rsid w:val="004768F3"/>
    <w:rsid w:val="00476B67"/>
    <w:rsid w:val="00477804"/>
    <w:rsid w:val="0048010C"/>
    <w:rsid w:val="004817AA"/>
    <w:rsid w:val="00481FA0"/>
    <w:rsid w:val="004834EC"/>
    <w:rsid w:val="00487690"/>
    <w:rsid w:val="0049023D"/>
    <w:rsid w:val="00490301"/>
    <w:rsid w:val="00490897"/>
    <w:rsid w:val="00490F76"/>
    <w:rsid w:val="00491B00"/>
    <w:rsid w:val="00492056"/>
    <w:rsid w:val="00495794"/>
    <w:rsid w:val="00496A69"/>
    <w:rsid w:val="00496AFD"/>
    <w:rsid w:val="004A39A6"/>
    <w:rsid w:val="004A4261"/>
    <w:rsid w:val="004A5A0F"/>
    <w:rsid w:val="004A5DFA"/>
    <w:rsid w:val="004A628B"/>
    <w:rsid w:val="004A71E9"/>
    <w:rsid w:val="004B02BB"/>
    <w:rsid w:val="004B0992"/>
    <w:rsid w:val="004B23CB"/>
    <w:rsid w:val="004B2547"/>
    <w:rsid w:val="004B27CB"/>
    <w:rsid w:val="004B3352"/>
    <w:rsid w:val="004B51A2"/>
    <w:rsid w:val="004B594F"/>
    <w:rsid w:val="004B7299"/>
    <w:rsid w:val="004C0444"/>
    <w:rsid w:val="004C2C7E"/>
    <w:rsid w:val="004C379A"/>
    <w:rsid w:val="004C3867"/>
    <w:rsid w:val="004C4288"/>
    <w:rsid w:val="004C46FA"/>
    <w:rsid w:val="004C4C7F"/>
    <w:rsid w:val="004C4E08"/>
    <w:rsid w:val="004C607E"/>
    <w:rsid w:val="004D05E8"/>
    <w:rsid w:val="004D1E16"/>
    <w:rsid w:val="004D2B94"/>
    <w:rsid w:val="004D2F02"/>
    <w:rsid w:val="004D3567"/>
    <w:rsid w:val="004E02A8"/>
    <w:rsid w:val="004E1224"/>
    <w:rsid w:val="004E2295"/>
    <w:rsid w:val="004E29C6"/>
    <w:rsid w:val="004E3C6A"/>
    <w:rsid w:val="004E5F6B"/>
    <w:rsid w:val="004F0217"/>
    <w:rsid w:val="004F053D"/>
    <w:rsid w:val="004F0EE0"/>
    <w:rsid w:val="004F14AB"/>
    <w:rsid w:val="004F3EEE"/>
    <w:rsid w:val="004F5AE1"/>
    <w:rsid w:val="004F6395"/>
    <w:rsid w:val="004F6D01"/>
    <w:rsid w:val="00500E52"/>
    <w:rsid w:val="00500FDC"/>
    <w:rsid w:val="0050173C"/>
    <w:rsid w:val="00504ACD"/>
    <w:rsid w:val="0050655D"/>
    <w:rsid w:val="0050798D"/>
    <w:rsid w:val="00507DB4"/>
    <w:rsid w:val="00507DC7"/>
    <w:rsid w:val="005102C1"/>
    <w:rsid w:val="005121AD"/>
    <w:rsid w:val="00513601"/>
    <w:rsid w:val="00514485"/>
    <w:rsid w:val="00514F43"/>
    <w:rsid w:val="00515091"/>
    <w:rsid w:val="005152EA"/>
    <w:rsid w:val="00515D02"/>
    <w:rsid w:val="0051732B"/>
    <w:rsid w:val="005175E5"/>
    <w:rsid w:val="00520350"/>
    <w:rsid w:val="00520481"/>
    <w:rsid w:val="005220A6"/>
    <w:rsid w:val="005255A2"/>
    <w:rsid w:val="00525F10"/>
    <w:rsid w:val="005267AA"/>
    <w:rsid w:val="005313F9"/>
    <w:rsid w:val="0053513D"/>
    <w:rsid w:val="00540A4F"/>
    <w:rsid w:val="00541CFC"/>
    <w:rsid w:val="00543850"/>
    <w:rsid w:val="00543944"/>
    <w:rsid w:val="00544562"/>
    <w:rsid w:val="00544D9A"/>
    <w:rsid w:val="00545E0A"/>
    <w:rsid w:val="00546329"/>
    <w:rsid w:val="00546613"/>
    <w:rsid w:val="005473DF"/>
    <w:rsid w:val="00551AFC"/>
    <w:rsid w:val="0055395E"/>
    <w:rsid w:val="00553A41"/>
    <w:rsid w:val="005569BD"/>
    <w:rsid w:val="00557B8F"/>
    <w:rsid w:val="00560523"/>
    <w:rsid w:val="0056172D"/>
    <w:rsid w:val="00562C40"/>
    <w:rsid w:val="00563BB1"/>
    <w:rsid w:val="00564DCF"/>
    <w:rsid w:val="00565660"/>
    <w:rsid w:val="005661DE"/>
    <w:rsid w:val="00570E43"/>
    <w:rsid w:val="0057362C"/>
    <w:rsid w:val="00573688"/>
    <w:rsid w:val="00575758"/>
    <w:rsid w:val="00581C30"/>
    <w:rsid w:val="00583B87"/>
    <w:rsid w:val="00584DD9"/>
    <w:rsid w:val="005850EF"/>
    <w:rsid w:val="00587081"/>
    <w:rsid w:val="005875E3"/>
    <w:rsid w:val="0058773A"/>
    <w:rsid w:val="005877ED"/>
    <w:rsid w:val="00587994"/>
    <w:rsid w:val="00591BF8"/>
    <w:rsid w:val="00592630"/>
    <w:rsid w:val="00594D0D"/>
    <w:rsid w:val="00596C3E"/>
    <w:rsid w:val="00597617"/>
    <w:rsid w:val="005A0B80"/>
    <w:rsid w:val="005A2783"/>
    <w:rsid w:val="005A35D2"/>
    <w:rsid w:val="005A42CC"/>
    <w:rsid w:val="005A5D2F"/>
    <w:rsid w:val="005A5EC1"/>
    <w:rsid w:val="005A79DC"/>
    <w:rsid w:val="005B0B35"/>
    <w:rsid w:val="005B15A3"/>
    <w:rsid w:val="005B1963"/>
    <w:rsid w:val="005B26D3"/>
    <w:rsid w:val="005B2986"/>
    <w:rsid w:val="005B2DBC"/>
    <w:rsid w:val="005B2EC2"/>
    <w:rsid w:val="005B33A4"/>
    <w:rsid w:val="005B406A"/>
    <w:rsid w:val="005B4730"/>
    <w:rsid w:val="005B5000"/>
    <w:rsid w:val="005B6E5A"/>
    <w:rsid w:val="005B70D2"/>
    <w:rsid w:val="005B7A5A"/>
    <w:rsid w:val="005C0196"/>
    <w:rsid w:val="005C0D91"/>
    <w:rsid w:val="005C4726"/>
    <w:rsid w:val="005C53E3"/>
    <w:rsid w:val="005C54E8"/>
    <w:rsid w:val="005C66D4"/>
    <w:rsid w:val="005C6904"/>
    <w:rsid w:val="005C7F24"/>
    <w:rsid w:val="005D22C5"/>
    <w:rsid w:val="005D2BFD"/>
    <w:rsid w:val="005D3910"/>
    <w:rsid w:val="005D40D7"/>
    <w:rsid w:val="005D4F6A"/>
    <w:rsid w:val="005E09B5"/>
    <w:rsid w:val="005E18B5"/>
    <w:rsid w:val="005E1A64"/>
    <w:rsid w:val="005E23CC"/>
    <w:rsid w:val="005E27B1"/>
    <w:rsid w:val="005E3411"/>
    <w:rsid w:val="005E5F3B"/>
    <w:rsid w:val="005F26B9"/>
    <w:rsid w:val="005F466E"/>
    <w:rsid w:val="005F6A6C"/>
    <w:rsid w:val="006000F9"/>
    <w:rsid w:val="00602070"/>
    <w:rsid w:val="0060288B"/>
    <w:rsid w:val="00602BA2"/>
    <w:rsid w:val="00602F66"/>
    <w:rsid w:val="0060352D"/>
    <w:rsid w:val="006036FA"/>
    <w:rsid w:val="00606BF1"/>
    <w:rsid w:val="0060724A"/>
    <w:rsid w:val="00607D16"/>
    <w:rsid w:val="006112B7"/>
    <w:rsid w:val="00611A60"/>
    <w:rsid w:val="00615045"/>
    <w:rsid w:val="006165C2"/>
    <w:rsid w:val="00617703"/>
    <w:rsid w:val="0062021C"/>
    <w:rsid w:val="006205F1"/>
    <w:rsid w:val="00621496"/>
    <w:rsid w:val="0062560A"/>
    <w:rsid w:val="006257D3"/>
    <w:rsid w:val="00627105"/>
    <w:rsid w:val="00630D40"/>
    <w:rsid w:val="00632F2F"/>
    <w:rsid w:val="00634A2C"/>
    <w:rsid w:val="00634D1E"/>
    <w:rsid w:val="00634FBF"/>
    <w:rsid w:val="006352A6"/>
    <w:rsid w:val="00636889"/>
    <w:rsid w:val="00642209"/>
    <w:rsid w:val="006435AB"/>
    <w:rsid w:val="00645403"/>
    <w:rsid w:val="006459F7"/>
    <w:rsid w:val="00645EFF"/>
    <w:rsid w:val="00647AB1"/>
    <w:rsid w:val="00650C2E"/>
    <w:rsid w:val="006518D4"/>
    <w:rsid w:val="00652301"/>
    <w:rsid w:val="006528AF"/>
    <w:rsid w:val="00652AF5"/>
    <w:rsid w:val="00653458"/>
    <w:rsid w:val="00653BF8"/>
    <w:rsid w:val="00653F96"/>
    <w:rsid w:val="0065491F"/>
    <w:rsid w:val="00654D04"/>
    <w:rsid w:val="00663D6D"/>
    <w:rsid w:val="00664C18"/>
    <w:rsid w:val="00665E52"/>
    <w:rsid w:val="00666D26"/>
    <w:rsid w:val="00667DC2"/>
    <w:rsid w:val="0067016E"/>
    <w:rsid w:val="00671832"/>
    <w:rsid w:val="00673775"/>
    <w:rsid w:val="00675FCB"/>
    <w:rsid w:val="00676553"/>
    <w:rsid w:val="0068050B"/>
    <w:rsid w:val="0068087B"/>
    <w:rsid w:val="00680B4E"/>
    <w:rsid w:val="00683469"/>
    <w:rsid w:val="006846A5"/>
    <w:rsid w:val="006847AE"/>
    <w:rsid w:val="006871C7"/>
    <w:rsid w:val="00690F93"/>
    <w:rsid w:val="00691AC3"/>
    <w:rsid w:val="0069440C"/>
    <w:rsid w:val="0069459A"/>
    <w:rsid w:val="00695FA2"/>
    <w:rsid w:val="00697695"/>
    <w:rsid w:val="006A01B2"/>
    <w:rsid w:val="006A1335"/>
    <w:rsid w:val="006A1434"/>
    <w:rsid w:val="006A1FB1"/>
    <w:rsid w:val="006A2A45"/>
    <w:rsid w:val="006A3169"/>
    <w:rsid w:val="006A3F36"/>
    <w:rsid w:val="006A441F"/>
    <w:rsid w:val="006B0501"/>
    <w:rsid w:val="006B0B28"/>
    <w:rsid w:val="006B37BB"/>
    <w:rsid w:val="006B79C5"/>
    <w:rsid w:val="006C04DA"/>
    <w:rsid w:val="006C057C"/>
    <w:rsid w:val="006C0911"/>
    <w:rsid w:val="006C1520"/>
    <w:rsid w:val="006C1C83"/>
    <w:rsid w:val="006C2718"/>
    <w:rsid w:val="006C2822"/>
    <w:rsid w:val="006C6473"/>
    <w:rsid w:val="006C684A"/>
    <w:rsid w:val="006D31E8"/>
    <w:rsid w:val="006D4C94"/>
    <w:rsid w:val="006D5BEE"/>
    <w:rsid w:val="006D6CC0"/>
    <w:rsid w:val="006D7C66"/>
    <w:rsid w:val="006D7FC5"/>
    <w:rsid w:val="006E01A1"/>
    <w:rsid w:val="006E0774"/>
    <w:rsid w:val="006E3122"/>
    <w:rsid w:val="006E4412"/>
    <w:rsid w:val="006E46D5"/>
    <w:rsid w:val="006E4D9C"/>
    <w:rsid w:val="006E7BD8"/>
    <w:rsid w:val="006F0556"/>
    <w:rsid w:val="006F070D"/>
    <w:rsid w:val="006F15AF"/>
    <w:rsid w:val="006F229A"/>
    <w:rsid w:val="006F6BD1"/>
    <w:rsid w:val="006F7CBC"/>
    <w:rsid w:val="00700495"/>
    <w:rsid w:val="00700F51"/>
    <w:rsid w:val="007020F2"/>
    <w:rsid w:val="00702E50"/>
    <w:rsid w:val="00702FBD"/>
    <w:rsid w:val="007038CE"/>
    <w:rsid w:val="00703B62"/>
    <w:rsid w:val="007043C2"/>
    <w:rsid w:val="007074FA"/>
    <w:rsid w:val="007077D3"/>
    <w:rsid w:val="007112A8"/>
    <w:rsid w:val="00711707"/>
    <w:rsid w:val="007133AF"/>
    <w:rsid w:val="00714FE4"/>
    <w:rsid w:val="0071544E"/>
    <w:rsid w:val="00720505"/>
    <w:rsid w:val="00721610"/>
    <w:rsid w:val="0072224B"/>
    <w:rsid w:val="007247C6"/>
    <w:rsid w:val="00725EEC"/>
    <w:rsid w:val="00734A3E"/>
    <w:rsid w:val="00737067"/>
    <w:rsid w:val="00737B8C"/>
    <w:rsid w:val="00742174"/>
    <w:rsid w:val="00746B9A"/>
    <w:rsid w:val="007473B3"/>
    <w:rsid w:val="00747D06"/>
    <w:rsid w:val="007527C2"/>
    <w:rsid w:val="00752EA9"/>
    <w:rsid w:val="00753D7B"/>
    <w:rsid w:val="00753DBD"/>
    <w:rsid w:val="007549C7"/>
    <w:rsid w:val="00755900"/>
    <w:rsid w:val="00760340"/>
    <w:rsid w:val="0076069D"/>
    <w:rsid w:val="00760715"/>
    <w:rsid w:val="00760D11"/>
    <w:rsid w:val="00761EFE"/>
    <w:rsid w:val="007626B1"/>
    <w:rsid w:val="00764776"/>
    <w:rsid w:val="00764BC1"/>
    <w:rsid w:val="00764EBD"/>
    <w:rsid w:val="00765244"/>
    <w:rsid w:val="007662ED"/>
    <w:rsid w:val="00767717"/>
    <w:rsid w:val="00770159"/>
    <w:rsid w:val="00770567"/>
    <w:rsid w:val="007721A4"/>
    <w:rsid w:val="00773A05"/>
    <w:rsid w:val="00773CB5"/>
    <w:rsid w:val="007759D9"/>
    <w:rsid w:val="00776937"/>
    <w:rsid w:val="00780D85"/>
    <w:rsid w:val="00781B19"/>
    <w:rsid w:val="00781C82"/>
    <w:rsid w:val="00781CE1"/>
    <w:rsid w:val="007857D8"/>
    <w:rsid w:val="0079097D"/>
    <w:rsid w:val="00792850"/>
    <w:rsid w:val="00792B83"/>
    <w:rsid w:val="007934BE"/>
    <w:rsid w:val="00795608"/>
    <w:rsid w:val="00797AE7"/>
    <w:rsid w:val="007A0A55"/>
    <w:rsid w:val="007A16DA"/>
    <w:rsid w:val="007A2012"/>
    <w:rsid w:val="007A2582"/>
    <w:rsid w:val="007A2A43"/>
    <w:rsid w:val="007A49AF"/>
    <w:rsid w:val="007A6D83"/>
    <w:rsid w:val="007B0FD6"/>
    <w:rsid w:val="007B11CA"/>
    <w:rsid w:val="007B399D"/>
    <w:rsid w:val="007B4104"/>
    <w:rsid w:val="007B5369"/>
    <w:rsid w:val="007B7312"/>
    <w:rsid w:val="007B7BA8"/>
    <w:rsid w:val="007C1B20"/>
    <w:rsid w:val="007C1F49"/>
    <w:rsid w:val="007C472F"/>
    <w:rsid w:val="007C5BB6"/>
    <w:rsid w:val="007C7616"/>
    <w:rsid w:val="007D104B"/>
    <w:rsid w:val="007D12B1"/>
    <w:rsid w:val="007D2F57"/>
    <w:rsid w:val="007D357C"/>
    <w:rsid w:val="007D7063"/>
    <w:rsid w:val="007E14FC"/>
    <w:rsid w:val="007E2396"/>
    <w:rsid w:val="007E29D6"/>
    <w:rsid w:val="007E3B24"/>
    <w:rsid w:val="007E60D1"/>
    <w:rsid w:val="007E6DE0"/>
    <w:rsid w:val="007E7DA5"/>
    <w:rsid w:val="007F04A3"/>
    <w:rsid w:val="007F04EA"/>
    <w:rsid w:val="007F10DC"/>
    <w:rsid w:val="007F15A7"/>
    <w:rsid w:val="007F3B43"/>
    <w:rsid w:val="007F6D9E"/>
    <w:rsid w:val="00801630"/>
    <w:rsid w:val="00803CC8"/>
    <w:rsid w:val="00804E5B"/>
    <w:rsid w:val="00805619"/>
    <w:rsid w:val="00805A9B"/>
    <w:rsid w:val="00805FB2"/>
    <w:rsid w:val="0080601F"/>
    <w:rsid w:val="00807498"/>
    <w:rsid w:val="008078C3"/>
    <w:rsid w:val="00812D37"/>
    <w:rsid w:val="00812D76"/>
    <w:rsid w:val="00812EF0"/>
    <w:rsid w:val="0081307A"/>
    <w:rsid w:val="00815645"/>
    <w:rsid w:val="00816ABF"/>
    <w:rsid w:val="00816BB3"/>
    <w:rsid w:val="008170CB"/>
    <w:rsid w:val="00817AB6"/>
    <w:rsid w:val="008202B7"/>
    <w:rsid w:val="008230D1"/>
    <w:rsid w:val="00823C93"/>
    <w:rsid w:val="00824EED"/>
    <w:rsid w:val="00825CE0"/>
    <w:rsid w:val="00826E9C"/>
    <w:rsid w:val="00834484"/>
    <w:rsid w:val="0083469A"/>
    <w:rsid w:val="00836465"/>
    <w:rsid w:val="00837A2D"/>
    <w:rsid w:val="00837D0D"/>
    <w:rsid w:val="00840A50"/>
    <w:rsid w:val="00841440"/>
    <w:rsid w:val="00841FA2"/>
    <w:rsid w:val="008448BF"/>
    <w:rsid w:val="00844E63"/>
    <w:rsid w:val="00845029"/>
    <w:rsid w:val="008457B8"/>
    <w:rsid w:val="0084650D"/>
    <w:rsid w:val="00847466"/>
    <w:rsid w:val="008474F5"/>
    <w:rsid w:val="00850637"/>
    <w:rsid w:val="008534E3"/>
    <w:rsid w:val="008542EA"/>
    <w:rsid w:val="00855216"/>
    <w:rsid w:val="0085620C"/>
    <w:rsid w:val="0085734D"/>
    <w:rsid w:val="00857433"/>
    <w:rsid w:val="00860899"/>
    <w:rsid w:val="008629FB"/>
    <w:rsid w:val="008630EF"/>
    <w:rsid w:val="00863401"/>
    <w:rsid w:val="008634AD"/>
    <w:rsid w:val="0086409A"/>
    <w:rsid w:val="00864DA7"/>
    <w:rsid w:val="008655FB"/>
    <w:rsid w:val="00865890"/>
    <w:rsid w:val="00867721"/>
    <w:rsid w:val="00867911"/>
    <w:rsid w:val="0087166C"/>
    <w:rsid w:val="00872477"/>
    <w:rsid w:val="008733A0"/>
    <w:rsid w:val="00873480"/>
    <w:rsid w:val="008759AB"/>
    <w:rsid w:val="00875CEA"/>
    <w:rsid w:val="00875FA2"/>
    <w:rsid w:val="008761CF"/>
    <w:rsid w:val="00876884"/>
    <w:rsid w:val="00877B87"/>
    <w:rsid w:val="008805F8"/>
    <w:rsid w:val="008842C6"/>
    <w:rsid w:val="0088479D"/>
    <w:rsid w:val="00885DA3"/>
    <w:rsid w:val="0089330B"/>
    <w:rsid w:val="00893738"/>
    <w:rsid w:val="00893B8E"/>
    <w:rsid w:val="00896580"/>
    <w:rsid w:val="008967BC"/>
    <w:rsid w:val="0089699E"/>
    <w:rsid w:val="008A1029"/>
    <w:rsid w:val="008A2A91"/>
    <w:rsid w:val="008A3CFB"/>
    <w:rsid w:val="008A432B"/>
    <w:rsid w:val="008A4DAD"/>
    <w:rsid w:val="008A73B8"/>
    <w:rsid w:val="008B0323"/>
    <w:rsid w:val="008B1115"/>
    <w:rsid w:val="008B2330"/>
    <w:rsid w:val="008B3C1F"/>
    <w:rsid w:val="008B4380"/>
    <w:rsid w:val="008B4A1B"/>
    <w:rsid w:val="008B4D79"/>
    <w:rsid w:val="008B6740"/>
    <w:rsid w:val="008C0603"/>
    <w:rsid w:val="008C08F9"/>
    <w:rsid w:val="008C73AD"/>
    <w:rsid w:val="008C7489"/>
    <w:rsid w:val="008C79ED"/>
    <w:rsid w:val="008D0A16"/>
    <w:rsid w:val="008D0ADE"/>
    <w:rsid w:val="008D27CA"/>
    <w:rsid w:val="008D3D40"/>
    <w:rsid w:val="008D46A9"/>
    <w:rsid w:val="008D58B3"/>
    <w:rsid w:val="008D68F3"/>
    <w:rsid w:val="008E0460"/>
    <w:rsid w:val="008E09C0"/>
    <w:rsid w:val="008E12B5"/>
    <w:rsid w:val="008E3049"/>
    <w:rsid w:val="008E4336"/>
    <w:rsid w:val="008E4BAF"/>
    <w:rsid w:val="008F0576"/>
    <w:rsid w:val="008F267D"/>
    <w:rsid w:val="008F3F2D"/>
    <w:rsid w:val="008F408A"/>
    <w:rsid w:val="0090042B"/>
    <w:rsid w:val="009013E0"/>
    <w:rsid w:val="00902245"/>
    <w:rsid w:val="00902966"/>
    <w:rsid w:val="00903D7C"/>
    <w:rsid w:val="0090453F"/>
    <w:rsid w:val="00904A32"/>
    <w:rsid w:val="00905783"/>
    <w:rsid w:val="00906EC7"/>
    <w:rsid w:val="00907A0A"/>
    <w:rsid w:val="00910FB0"/>
    <w:rsid w:val="00912578"/>
    <w:rsid w:val="009137DA"/>
    <w:rsid w:val="00915B26"/>
    <w:rsid w:val="00916736"/>
    <w:rsid w:val="0091750F"/>
    <w:rsid w:val="009205CF"/>
    <w:rsid w:val="00920A90"/>
    <w:rsid w:val="009213A3"/>
    <w:rsid w:val="009216EB"/>
    <w:rsid w:val="009217C2"/>
    <w:rsid w:val="009227AC"/>
    <w:rsid w:val="0092332B"/>
    <w:rsid w:val="00923B4C"/>
    <w:rsid w:val="00927BED"/>
    <w:rsid w:val="00932097"/>
    <w:rsid w:val="009333AE"/>
    <w:rsid w:val="00934924"/>
    <w:rsid w:val="00936248"/>
    <w:rsid w:val="00936395"/>
    <w:rsid w:val="009368E9"/>
    <w:rsid w:val="0093737C"/>
    <w:rsid w:val="00940286"/>
    <w:rsid w:val="00941977"/>
    <w:rsid w:val="00942D67"/>
    <w:rsid w:val="00944B98"/>
    <w:rsid w:val="00947E3D"/>
    <w:rsid w:val="00947FEF"/>
    <w:rsid w:val="00951A20"/>
    <w:rsid w:val="009521EB"/>
    <w:rsid w:val="009577B6"/>
    <w:rsid w:val="00957EA9"/>
    <w:rsid w:val="009615B5"/>
    <w:rsid w:val="00963E3A"/>
    <w:rsid w:val="0096585F"/>
    <w:rsid w:val="009667B7"/>
    <w:rsid w:val="009672AD"/>
    <w:rsid w:val="00971D50"/>
    <w:rsid w:val="00971D83"/>
    <w:rsid w:val="009725F7"/>
    <w:rsid w:val="00972AED"/>
    <w:rsid w:val="00974BBF"/>
    <w:rsid w:val="00980343"/>
    <w:rsid w:val="00981211"/>
    <w:rsid w:val="00982AB9"/>
    <w:rsid w:val="0098440E"/>
    <w:rsid w:val="009846CE"/>
    <w:rsid w:val="00984EDF"/>
    <w:rsid w:val="00986A17"/>
    <w:rsid w:val="009879A4"/>
    <w:rsid w:val="00990061"/>
    <w:rsid w:val="0099242B"/>
    <w:rsid w:val="00994B0F"/>
    <w:rsid w:val="009956E0"/>
    <w:rsid w:val="00996296"/>
    <w:rsid w:val="009A0289"/>
    <w:rsid w:val="009A1816"/>
    <w:rsid w:val="009A3505"/>
    <w:rsid w:val="009A368A"/>
    <w:rsid w:val="009A44AC"/>
    <w:rsid w:val="009A5905"/>
    <w:rsid w:val="009A66B4"/>
    <w:rsid w:val="009B092D"/>
    <w:rsid w:val="009B1854"/>
    <w:rsid w:val="009B2562"/>
    <w:rsid w:val="009B3D5F"/>
    <w:rsid w:val="009B41E3"/>
    <w:rsid w:val="009B50A9"/>
    <w:rsid w:val="009B6530"/>
    <w:rsid w:val="009B76CB"/>
    <w:rsid w:val="009C09C4"/>
    <w:rsid w:val="009C171B"/>
    <w:rsid w:val="009C196E"/>
    <w:rsid w:val="009C1CF1"/>
    <w:rsid w:val="009C3474"/>
    <w:rsid w:val="009C373F"/>
    <w:rsid w:val="009C7EAF"/>
    <w:rsid w:val="009D12BA"/>
    <w:rsid w:val="009D166D"/>
    <w:rsid w:val="009D1FBC"/>
    <w:rsid w:val="009D2470"/>
    <w:rsid w:val="009D2B0F"/>
    <w:rsid w:val="009D3BDA"/>
    <w:rsid w:val="009D4849"/>
    <w:rsid w:val="009D4BA8"/>
    <w:rsid w:val="009D52E9"/>
    <w:rsid w:val="009D5F7B"/>
    <w:rsid w:val="009D63A3"/>
    <w:rsid w:val="009E1C5D"/>
    <w:rsid w:val="009E288F"/>
    <w:rsid w:val="009E3212"/>
    <w:rsid w:val="009E34E2"/>
    <w:rsid w:val="009E3B34"/>
    <w:rsid w:val="009E4C3C"/>
    <w:rsid w:val="009E55BC"/>
    <w:rsid w:val="009E5648"/>
    <w:rsid w:val="009E56ED"/>
    <w:rsid w:val="009E7412"/>
    <w:rsid w:val="009F1A88"/>
    <w:rsid w:val="009F3C71"/>
    <w:rsid w:val="009F414D"/>
    <w:rsid w:val="009F44E2"/>
    <w:rsid w:val="009F4A4F"/>
    <w:rsid w:val="009F561F"/>
    <w:rsid w:val="009F76AC"/>
    <w:rsid w:val="00A006D6"/>
    <w:rsid w:val="00A00C87"/>
    <w:rsid w:val="00A019C4"/>
    <w:rsid w:val="00A023DC"/>
    <w:rsid w:val="00A0293B"/>
    <w:rsid w:val="00A0402F"/>
    <w:rsid w:val="00A04A5A"/>
    <w:rsid w:val="00A04C91"/>
    <w:rsid w:val="00A05973"/>
    <w:rsid w:val="00A06158"/>
    <w:rsid w:val="00A10A3F"/>
    <w:rsid w:val="00A10B0A"/>
    <w:rsid w:val="00A13357"/>
    <w:rsid w:val="00A14841"/>
    <w:rsid w:val="00A153D4"/>
    <w:rsid w:val="00A16917"/>
    <w:rsid w:val="00A17574"/>
    <w:rsid w:val="00A20A74"/>
    <w:rsid w:val="00A20BFA"/>
    <w:rsid w:val="00A20EDC"/>
    <w:rsid w:val="00A225A2"/>
    <w:rsid w:val="00A2265E"/>
    <w:rsid w:val="00A2315C"/>
    <w:rsid w:val="00A234CD"/>
    <w:rsid w:val="00A24FFC"/>
    <w:rsid w:val="00A25047"/>
    <w:rsid w:val="00A3010F"/>
    <w:rsid w:val="00A333EE"/>
    <w:rsid w:val="00A33845"/>
    <w:rsid w:val="00A35B80"/>
    <w:rsid w:val="00A40AC8"/>
    <w:rsid w:val="00A42DF8"/>
    <w:rsid w:val="00A45DF0"/>
    <w:rsid w:val="00A46451"/>
    <w:rsid w:val="00A4655C"/>
    <w:rsid w:val="00A4672C"/>
    <w:rsid w:val="00A46D58"/>
    <w:rsid w:val="00A47126"/>
    <w:rsid w:val="00A47DF5"/>
    <w:rsid w:val="00A47E31"/>
    <w:rsid w:val="00A501F0"/>
    <w:rsid w:val="00A51793"/>
    <w:rsid w:val="00A53CDB"/>
    <w:rsid w:val="00A5782D"/>
    <w:rsid w:val="00A61128"/>
    <w:rsid w:val="00A626D2"/>
    <w:rsid w:val="00A63D98"/>
    <w:rsid w:val="00A6454E"/>
    <w:rsid w:val="00A649AD"/>
    <w:rsid w:val="00A664D7"/>
    <w:rsid w:val="00A66F47"/>
    <w:rsid w:val="00A673F1"/>
    <w:rsid w:val="00A676B9"/>
    <w:rsid w:val="00A67BF5"/>
    <w:rsid w:val="00A71522"/>
    <w:rsid w:val="00A72228"/>
    <w:rsid w:val="00A73488"/>
    <w:rsid w:val="00A73903"/>
    <w:rsid w:val="00A740DD"/>
    <w:rsid w:val="00A74B5A"/>
    <w:rsid w:val="00A82442"/>
    <w:rsid w:val="00A82A50"/>
    <w:rsid w:val="00A856ED"/>
    <w:rsid w:val="00A8588E"/>
    <w:rsid w:val="00A85DD8"/>
    <w:rsid w:val="00A86EA3"/>
    <w:rsid w:val="00A915E7"/>
    <w:rsid w:val="00A93CAC"/>
    <w:rsid w:val="00A93F73"/>
    <w:rsid w:val="00A95058"/>
    <w:rsid w:val="00A96365"/>
    <w:rsid w:val="00A964C1"/>
    <w:rsid w:val="00AA1FFB"/>
    <w:rsid w:val="00AA32C1"/>
    <w:rsid w:val="00AA393D"/>
    <w:rsid w:val="00AA6E4A"/>
    <w:rsid w:val="00AA7D34"/>
    <w:rsid w:val="00AB1098"/>
    <w:rsid w:val="00AB4F89"/>
    <w:rsid w:val="00AB5F93"/>
    <w:rsid w:val="00AC012F"/>
    <w:rsid w:val="00AC0575"/>
    <w:rsid w:val="00AC058F"/>
    <w:rsid w:val="00AC0767"/>
    <w:rsid w:val="00AC1E33"/>
    <w:rsid w:val="00AC3949"/>
    <w:rsid w:val="00AC4580"/>
    <w:rsid w:val="00AC496D"/>
    <w:rsid w:val="00AC5197"/>
    <w:rsid w:val="00AC5FBC"/>
    <w:rsid w:val="00AD02EA"/>
    <w:rsid w:val="00AD0BC4"/>
    <w:rsid w:val="00AD1676"/>
    <w:rsid w:val="00AD2AF3"/>
    <w:rsid w:val="00AD599B"/>
    <w:rsid w:val="00AD6BB3"/>
    <w:rsid w:val="00AD6F53"/>
    <w:rsid w:val="00AE0CF0"/>
    <w:rsid w:val="00AE2D10"/>
    <w:rsid w:val="00AE48E6"/>
    <w:rsid w:val="00AE4B10"/>
    <w:rsid w:val="00AE5C77"/>
    <w:rsid w:val="00AE6CF1"/>
    <w:rsid w:val="00AE7430"/>
    <w:rsid w:val="00AF0C08"/>
    <w:rsid w:val="00AF0FBC"/>
    <w:rsid w:val="00AF24F0"/>
    <w:rsid w:val="00AF3A72"/>
    <w:rsid w:val="00AF3BE2"/>
    <w:rsid w:val="00AF5061"/>
    <w:rsid w:val="00AF6186"/>
    <w:rsid w:val="00AF7F3C"/>
    <w:rsid w:val="00B01699"/>
    <w:rsid w:val="00B01D3C"/>
    <w:rsid w:val="00B02C9F"/>
    <w:rsid w:val="00B040DD"/>
    <w:rsid w:val="00B052C0"/>
    <w:rsid w:val="00B0696F"/>
    <w:rsid w:val="00B06D2B"/>
    <w:rsid w:val="00B06D5F"/>
    <w:rsid w:val="00B072A4"/>
    <w:rsid w:val="00B10671"/>
    <w:rsid w:val="00B10E16"/>
    <w:rsid w:val="00B1174E"/>
    <w:rsid w:val="00B12512"/>
    <w:rsid w:val="00B12988"/>
    <w:rsid w:val="00B12F2A"/>
    <w:rsid w:val="00B14034"/>
    <w:rsid w:val="00B14125"/>
    <w:rsid w:val="00B15DB8"/>
    <w:rsid w:val="00B1657D"/>
    <w:rsid w:val="00B20BE8"/>
    <w:rsid w:val="00B2164E"/>
    <w:rsid w:val="00B225CF"/>
    <w:rsid w:val="00B2285B"/>
    <w:rsid w:val="00B2537A"/>
    <w:rsid w:val="00B2635E"/>
    <w:rsid w:val="00B273CB"/>
    <w:rsid w:val="00B3179D"/>
    <w:rsid w:val="00B358FC"/>
    <w:rsid w:val="00B37CA3"/>
    <w:rsid w:val="00B37ED2"/>
    <w:rsid w:val="00B42053"/>
    <w:rsid w:val="00B4295F"/>
    <w:rsid w:val="00B42DCC"/>
    <w:rsid w:val="00B43092"/>
    <w:rsid w:val="00B43D74"/>
    <w:rsid w:val="00B44494"/>
    <w:rsid w:val="00B44C8E"/>
    <w:rsid w:val="00B44D3E"/>
    <w:rsid w:val="00B455A9"/>
    <w:rsid w:val="00B47056"/>
    <w:rsid w:val="00B50A93"/>
    <w:rsid w:val="00B51FB5"/>
    <w:rsid w:val="00B52359"/>
    <w:rsid w:val="00B53340"/>
    <w:rsid w:val="00B54338"/>
    <w:rsid w:val="00B5437E"/>
    <w:rsid w:val="00B54CE2"/>
    <w:rsid w:val="00B56235"/>
    <w:rsid w:val="00B5669C"/>
    <w:rsid w:val="00B566B8"/>
    <w:rsid w:val="00B60347"/>
    <w:rsid w:val="00B60D55"/>
    <w:rsid w:val="00B61017"/>
    <w:rsid w:val="00B61055"/>
    <w:rsid w:val="00B6114E"/>
    <w:rsid w:val="00B61E25"/>
    <w:rsid w:val="00B63C05"/>
    <w:rsid w:val="00B65943"/>
    <w:rsid w:val="00B66B01"/>
    <w:rsid w:val="00B70972"/>
    <w:rsid w:val="00B711BF"/>
    <w:rsid w:val="00B749A0"/>
    <w:rsid w:val="00B75731"/>
    <w:rsid w:val="00B77695"/>
    <w:rsid w:val="00B80B61"/>
    <w:rsid w:val="00B8395B"/>
    <w:rsid w:val="00B83A5C"/>
    <w:rsid w:val="00B8435F"/>
    <w:rsid w:val="00B859DD"/>
    <w:rsid w:val="00B85C5E"/>
    <w:rsid w:val="00B860F4"/>
    <w:rsid w:val="00B863B3"/>
    <w:rsid w:val="00B86B45"/>
    <w:rsid w:val="00B86E1D"/>
    <w:rsid w:val="00B92D60"/>
    <w:rsid w:val="00B93020"/>
    <w:rsid w:val="00B933DD"/>
    <w:rsid w:val="00B94017"/>
    <w:rsid w:val="00B94741"/>
    <w:rsid w:val="00B95B8D"/>
    <w:rsid w:val="00B96024"/>
    <w:rsid w:val="00B9635D"/>
    <w:rsid w:val="00BA02FE"/>
    <w:rsid w:val="00BA269B"/>
    <w:rsid w:val="00BA2906"/>
    <w:rsid w:val="00BA2A05"/>
    <w:rsid w:val="00BA2A89"/>
    <w:rsid w:val="00BA2F73"/>
    <w:rsid w:val="00BA3972"/>
    <w:rsid w:val="00BA5362"/>
    <w:rsid w:val="00BA618D"/>
    <w:rsid w:val="00BB0EB7"/>
    <w:rsid w:val="00BB2351"/>
    <w:rsid w:val="00BB2541"/>
    <w:rsid w:val="00BB2636"/>
    <w:rsid w:val="00BB4555"/>
    <w:rsid w:val="00BB672F"/>
    <w:rsid w:val="00BB75EE"/>
    <w:rsid w:val="00BB7647"/>
    <w:rsid w:val="00BC124B"/>
    <w:rsid w:val="00BC40CF"/>
    <w:rsid w:val="00BC4764"/>
    <w:rsid w:val="00BC55E3"/>
    <w:rsid w:val="00BC57CE"/>
    <w:rsid w:val="00BC5B96"/>
    <w:rsid w:val="00BC62C1"/>
    <w:rsid w:val="00BC62FF"/>
    <w:rsid w:val="00BC6AC8"/>
    <w:rsid w:val="00BC756E"/>
    <w:rsid w:val="00BD40ED"/>
    <w:rsid w:val="00BD4DB7"/>
    <w:rsid w:val="00BD4FE0"/>
    <w:rsid w:val="00BE11E4"/>
    <w:rsid w:val="00BE14F3"/>
    <w:rsid w:val="00BE178A"/>
    <w:rsid w:val="00BE4523"/>
    <w:rsid w:val="00BE461B"/>
    <w:rsid w:val="00BE4B3D"/>
    <w:rsid w:val="00BE52B1"/>
    <w:rsid w:val="00BE5A3A"/>
    <w:rsid w:val="00BF03AB"/>
    <w:rsid w:val="00BF04B7"/>
    <w:rsid w:val="00BF0B84"/>
    <w:rsid w:val="00BF2257"/>
    <w:rsid w:val="00BF2A3A"/>
    <w:rsid w:val="00BF2D51"/>
    <w:rsid w:val="00BF5358"/>
    <w:rsid w:val="00BF5E30"/>
    <w:rsid w:val="00BF6012"/>
    <w:rsid w:val="00BF60D3"/>
    <w:rsid w:val="00BF79B3"/>
    <w:rsid w:val="00C0185C"/>
    <w:rsid w:val="00C02360"/>
    <w:rsid w:val="00C02F6D"/>
    <w:rsid w:val="00C030F3"/>
    <w:rsid w:val="00C03C99"/>
    <w:rsid w:val="00C052FD"/>
    <w:rsid w:val="00C109F5"/>
    <w:rsid w:val="00C114D5"/>
    <w:rsid w:val="00C14565"/>
    <w:rsid w:val="00C15972"/>
    <w:rsid w:val="00C16B9D"/>
    <w:rsid w:val="00C174CF"/>
    <w:rsid w:val="00C208EC"/>
    <w:rsid w:val="00C2124D"/>
    <w:rsid w:val="00C21CED"/>
    <w:rsid w:val="00C22474"/>
    <w:rsid w:val="00C234BE"/>
    <w:rsid w:val="00C25881"/>
    <w:rsid w:val="00C25D17"/>
    <w:rsid w:val="00C3015B"/>
    <w:rsid w:val="00C3064E"/>
    <w:rsid w:val="00C32762"/>
    <w:rsid w:val="00C34AC9"/>
    <w:rsid w:val="00C355B8"/>
    <w:rsid w:val="00C358F9"/>
    <w:rsid w:val="00C35CB0"/>
    <w:rsid w:val="00C435E9"/>
    <w:rsid w:val="00C466DC"/>
    <w:rsid w:val="00C4728C"/>
    <w:rsid w:val="00C51224"/>
    <w:rsid w:val="00C53112"/>
    <w:rsid w:val="00C5382A"/>
    <w:rsid w:val="00C5410B"/>
    <w:rsid w:val="00C541AA"/>
    <w:rsid w:val="00C54797"/>
    <w:rsid w:val="00C56597"/>
    <w:rsid w:val="00C606D7"/>
    <w:rsid w:val="00C62440"/>
    <w:rsid w:val="00C62B62"/>
    <w:rsid w:val="00C636BB"/>
    <w:rsid w:val="00C63A82"/>
    <w:rsid w:val="00C64867"/>
    <w:rsid w:val="00C649F5"/>
    <w:rsid w:val="00C652FC"/>
    <w:rsid w:val="00C7573D"/>
    <w:rsid w:val="00C76768"/>
    <w:rsid w:val="00C7678A"/>
    <w:rsid w:val="00C80674"/>
    <w:rsid w:val="00C80940"/>
    <w:rsid w:val="00C809DB"/>
    <w:rsid w:val="00C8167C"/>
    <w:rsid w:val="00C81CA2"/>
    <w:rsid w:val="00C84B36"/>
    <w:rsid w:val="00C84EBA"/>
    <w:rsid w:val="00C90D35"/>
    <w:rsid w:val="00C9105D"/>
    <w:rsid w:val="00C91E4B"/>
    <w:rsid w:val="00C92666"/>
    <w:rsid w:val="00C92799"/>
    <w:rsid w:val="00C92AD6"/>
    <w:rsid w:val="00C930AB"/>
    <w:rsid w:val="00C93668"/>
    <w:rsid w:val="00C938C9"/>
    <w:rsid w:val="00C93E86"/>
    <w:rsid w:val="00C94410"/>
    <w:rsid w:val="00C94DA3"/>
    <w:rsid w:val="00C95F8D"/>
    <w:rsid w:val="00CA599B"/>
    <w:rsid w:val="00CA7452"/>
    <w:rsid w:val="00CB2307"/>
    <w:rsid w:val="00CB3657"/>
    <w:rsid w:val="00CB389A"/>
    <w:rsid w:val="00CB3F03"/>
    <w:rsid w:val="00CB667A"/>
    <w:rsid w:val="00CB6BF2"/>
    <w:rsid w:val="00CC01B6"/>
    <w:rsid w:val="00CC0922"/>
    <w:rsid w:val="00CC3E4D"/>
    <w:rsid w:val="00CC6B89"/>
    <w:rsid w:val="00CD0858"/>
    <w:rsid w:val="00CD136F"/>
    <w:rsid w:val="00CD1E1F"/>
    <w:rsid w:val="00CD5F67"/>
    <w:rsid w:val="00CD64D5"/>
    <w:rsid w:val="00CE0A11"/>
    <w:rsid w:val="00CE1F3E"/>
    <w:rsid w:val="00CE3ADC"/>
    <w:rsid w:val="00CE52D7"/>
    <w:rsid w:val="00CE6743"/>
    <w:rsid w:val="00CE675B"/>
    <w:rsid w:val="00CE7B27"/>
    <w:rsid w:val="00CF4C9B"/>
    <w:rsid w:val="00CF74D5"/>
    <w:rsid w:val="00D00CF6"/>
    <w:rsid w:val="00D02A76"/>
    <w:rsid w:val="00D02C74"/>
    <w:rsid w:val="00D03A83"/>
    <w:rsid w:val="00D03E5B"/>
    <w:rsid w:val="00D0593F"/>
    <w:rsid w:val="00D06DD5"/>
    <w:rsid w:val="00D07541"/>
    <w:rsid w:val="00D11405"/>
    <w:rsid w:val="00D11584"/>
    <w:rsid w:val="00D16A71"/>
    <w:rsid w:val="00D170CC"/>
    <w:rsid w:val="00D17AEA"/>
    <w:rsid w:val="00D20F5E"/>
    <w:rsid w:val="00D2304F"/>
    <w:rsid w:val="00D2320B"/>
    <w:rsid w:val="00D24916"/>
    <w:rsid w:val="00D24C42"/>
    <w:rsid w:val="00D25885"/>
    <w:rsid w:val="00D259AF"/>
    <w:rsid w:val="00D25F15"/>
    <w:rsid w:val="00D27D2D"/>
    <w:rsid w:val="00D27D9B"/>
    <w:rsid w:val="00D30A7F"/>
    <w:rsid w:val="00D33161"/>
    <w:rsid w:val="00D33C30"/>
    <w:rsid w:val="00D3469D"/>
    <w:rsid w:val="00D357D5"/>
    <w:rsid w:val="00D369CE"/>
    <w:rsid w:val="00D371CB"/>
    <w:rsid w:val="00D377A6"/>
    <w:rsid w:val="00D41F11"/>
    <w:rsid w:val="00D43165"/>
    <w:rsid w:val="00D44651"/>
    <w:rsid w:val="00D44762"/>
    <w:rsid w:val="00D45853"/>
    <w:rsid w:val="00D46BA1"/>
    <w:rsid w:val="00D5100E"/>
    <w:rsid w:val="00D5104F"/>
    <w:rsid w:val="00D52739"/>
    <w:rsid w:val="00D52DCA"/>
    <w:rsid w:val="00D5466F"/>
    <w:rsid w:val="00D549DC"/>
    <w:rsid w:val="00D54D37"/>
    <w:rsid w:val="00D55550"/>
    <w:rsid w:val="00D56DFF"/>
    <w:rsid w:val="00D57111"/>
    <w:rsid w:val="00D60075"/>
    <w:rsid w:val="00D62404"/>
    <w:rsid w:val="00D625B0"/>
    <w:rsid w:val="00D62DB6"/>
    <w:rsid w:val="00D63CA0"/>
    <w:rsid w:val="00D649E9"/>
    <w:rsid w:val="00D64A3E"/>
    <w:rsid w:val="00D65817"/>
    <w:rsid w:val="00D701F6"/>
    <w:rsid w:val="00D7311E"/>
    <w:rsid w:val="00D73645"/>
    <w:rsid w:val="00D73E1B"/>
    <w:rsid w:val="00D7514F"/>
    <w:rsid w:val="00D758AC"/>
    <w:rsid w:val="00D80901"/>
    <w:rsid w:val="00D80BE5"/>
    <w:rsid w:val="00D836A3"/>
    <w:rsid w:val="00D84C65"/>
    <w:rsid w:val="00D87F48"/>
    <w:rsid w:val="00D912C4"/>
    <w:rsid w:val="00D94187"/>
    <w:rsid w:val="00D97772"/>
    <w:rsid w:val="00DA0936"/>
    <w:rsid w:val="00DA0BCB"/>
    <w:rsid w:val="00DA171D"/>
    <w:rsid w:val="00DA206C"/>
    <w:rsid w:val="00DA3508"/>
    <w:rsid w:val="00DA3EC9"/>
    <w:rsid w:val="00DA5F0E"/>
    <w:rsid w:val="00DA62C8"/>
    <w:rsid w:val="00DA630E"/>
    <w:rsid w:val="00DA6A3B"/>
    <w:rsid w:val="00DA7E46"/>
    <w:rsid w:val="00DB153F"/>
    <w:rsid w:val="00DB2ACD"/>
    <w:rsid w:val="00DB408D"/>
    <w:rsid w:val="00DB463E"/>
    <w:rsid w:val="00DB507C"/>
    <w:rsid w:val="00DB507D"/>
    <w:rsid w:val="00DB6FA1"/>
    <w:rsid w:val="00DB74B6"/>
    <w:rsid w:val="00DB7645"/>
    <w:rsid w:val="00DC0B3A"/>
    <w:rsid w:val="00DC100C"/>
    <w:rsid w:val="00DC4694"/>
    <w:rsid w:val="00DC4862"/>
    <w:rsid w:val="00DC50A3"/>
    <w:rsid w:val="00DC6739"/>
    <w:rsid w:val="00DD2121"/>
    <w:rsid w:val="00DD47E6"/>
    <w:rsid w:val="00DD6193"/>
    <w:rsid w:val="00DD71E3"/>
    <w:rsid w:val="00DE25E3"/>
    <w:rsid w:val="00DE2900"/>
    <w:rsid w:val="00DE3F29"/>
    <w:rsid w:val="00DE4A46"/>
    <w:rsid w:val="00DE578D"/>
    <w:rsid w:val="00DE6992"/>
    <w:rsid w:val="00DF0BBE"/>
    <w:rsid w:val="00DF1F76"/>
    <w:rsid w:val="00DF2CEE"/>
    <w:rsid w:val="00DF3604"/>
    <w:rsid w:val="00DF4B07"/>
    <w:rsid w:val="00DF5F67"/>
    <w:rsid w:val="00DF72A1"/>
    <w:rsid w:val="00DF7631"/>
    <w:rsid w:val="00E00E42"/>
    <w:rsid w:val="00E011C1"/>
    <w:rsid w:val="00E031E0"/>
    <w:rsid w:val="00E03D8D"/>
    <w:rsid w:val="00E070B1"/>
    <w:rsid w:val="00E1109C"/>
    <w:rsid w:val="00E11111"/>
    <w:rsid w:val="00E1158C"/>
    <w:rsid w:val="00E11888"/>
    <w:rsid w:val="00E12788"/>
    <w:rsid w:val="00E12B25"/>
    <w:rsid w:val="00E15925"/>
    <w:rsid w:val="00E1714B"/>
    <w:rsid w:val="00E17B36"/>
    <w:rsid w:val="00E21F35"/>
    <w:rsid w:val="00E242AD"/>
    <w:rsid w:val="00E24502"/>
    <w:rsid w:val="00E25CB8"/>
    <w:rsid w:val="00E26CC8"/>
    <w:rsid w:val="00E27122"/>
    <w:rsid w:val="00E27AC4"/>
    <w:rsid w:val="00E27FA0"/>
    <w:rsid w:val="00E32ACD"/>
    <w:rsid w:val="00E32BE6"/>
    <w:rsid w:val="00E32D44"/>
    <w:rsid w:val="00E32F1B"/>
    <w:rsid w:val="00E33815"/>
    <w:rsid w:val="00E359AE"/>
    <w:rsid w:val="00E35C02"/>
    <w:rsid w:val="00E361F0"/>
    <w:rsid w:val="00E40204"/>
    <w:rsid w:val="00E41A32"/>
    <w:rsid w:val="00E440EF"/>
    <w:rsid w:val="00E46717"/>
    <w:rsid w:val="00E47A42"/>
    <w:rsid w:val="00E515E2"/>
    <w:rsid w:val="00E524A8"/>
    <w:rsid w:val="00E52F3B"/>
    <w:rsid w:val="00E53732"/>
    <w:rsid w:val="00E53A94"/>
    <w:rsid w:val="00E54F03"/>
    <w:rsid w:val="00E55F91"/>
    <w:rsid w:val="00E62275"/>
    <w:rsid w:val="00E63184"/>
    <w:rsid w:val="00E63575"/>
    <w:rsid w:val="00E636C2"/>
    <w:rsid w:val="00E6400F"/>
    <w:rsid w:val="00E66592"/>
    <w:rsid w:val="00E666EA"/>
    <w:rsid w:val="00E7068D"/>
    <w:rsid w:val="00E70A02"/>
    <w:rsid w:val="00E73239"/>
    <w:rsid w:val="00E779FB"/>
    <w:rsid w:val="00E80556"/>
    <w:rsid w:val="00E80C9D"/>
    <w:rsid w:val="00E81648"/>
    <w:rsid w:val="00E816CC"/>
    <w:rsid w:val="00E81A05"/>
    <w:rsid w:val="00E81DC1"/>
    <w:rsid w:val="00E83EFC"/>
    <w:rsid w:val="00E87504"/>
    <w:rsid w:val="00E87CDC"/>
    <w:rsid w:val="00E91CDA"/>
    <w:rsid w:val="00E9348A"/>
    <w:rsid w:val="00E941E2"/>
    <w:rsid w:val="00E94F1A"/>
    <w:rsid w:val="00E95C08"/>
    <w:rsid w:val="00E96480"/>
    <w:rsid w:val="00E9747F"/>
    <w:rsid w:val="00EA185A"/>
    <w:rsid w:val="00EA27F5"/>
    <w:rsid w:val="00EA2D26"/>
    <w:rsid w:val="00EA5702"/>
    <w:rsid w:val="00EA66BB"/>
    <w:rsid w:val="00EA68D3"/>
    <w:rsid w:val="00EB113D"/>
    <w:rsid w:val="00EB23BA"/>
    <w:rsid w:val="00EB48D7"/>
    <w:rsid w:val="00EB4C2D"/>
    <w:rsid w:val="00EB5043"/>
    <w:rsid w:val="00EC1193"/>
    <w:rsid w:val="00EC2299"/>
    <w:rsid w:val="00EC4322"/>
    <w:rsid w:val="00EC52D2"/>
    <w:rsid w:val="00EC6061"/>
    <w:rsid w:val="00EC6A06"/>
    <w:rsid w:val="00EC76E3"/>
    <w:rsid w:val="00EC7885"/>
    <w:rsid w:val="00EC7D1F"/>
    <w:rsid w:val="00ED12B0"/>
    <w:rsid w:val="00ED38AB"/>
    <w:rsid w:val="00EE0A56"/>
    <w:rsid w:val="00EE1E61"/>
    <w:rsid w:val="00EE36CA"/>
    <w:rsid w:val="00EE4D14"/>
    <w:rsid w:val="00EE579E"/>
    <w:rsid w:val="00EE71EE"/>
    <w:rsid w:val="00EE7579"/>
    <w:rsid w:val="00EF1A5A"/>
    <w:rsid w:val="00EF1B6B"/>
    <w:rsid w:val="00EF4502"/>
    <w:rsid w:val="00EF5C49"/>
    <w:rsid w:val="00EF6049"/>
    <w:rsid w:val="00EF7A44"/>
    <w:rsid w:val="00F0142C"/>
    <w:rsid w:val="00F01B5C"/>
    <w:rsid w:val="00F02A17"/>
    <w:rsid w:val="00F0326A"/>
    <w:rsid w:val="00F04133"/>
    <w:rsid w:val="00F0593A"/>
    <w:rsid w:val="00F07626"/>
    <w:rsid w:val="00F10FDE"/>
    <w:rsid w:val="00F11FCA"/>
    <w:rsid w:val="00F12C87"/>
    <w:rsid w:val="00F13AF0"/>
    <w:rsid w:val="00F1484F"/>
    <w:rsid w:val="00F14A6B"/>
    <w:rsid w:val="00F158CC"/>
    <w:rsid w:val="00F16637"/>
    <w:rsid w:val="00F16B3E"/>
    <w:rsid w:val="00F17D75"/>
    <w:rsid w:val="00F2014F"/>
    <w:rsid w:val="00F23562"/>
    <w:rsid w:val="00F237EF"/>
    <w:rsid w:val="00F237F6"/>
    <w:rsid w:val="00F256C5"/>
    <w:rsid w:val="00F25890"/>
    <w:rsid w:val="00F25A20"/>
    <w:rsid w:val="00F266E6"/>
    <w:rsid w:val="00F30E2B"/>
    <w:rsid w:val="00F34130"/>
    <w:rsid w:val="00F3422B"/>
    <w:rsid w:val="00F35106"/>
    <w:rsid w:val="00F36060"/>
    <w:rsid w:val="00F36CE5"/>
    <w:rsid w:val="00F36D26"/>
    <w:rsid w:val="00F36D43"/>
    <w:rsid w:val="00F40437"/>
    <w:rsid w:val="00F42B18"/>
    <w:rsid w:val="00F43A7F"/>
    <w:rsid w:val="00F43D5F"/>
    <w:rsid w:val="00F446C0"/>
    <w:rsid w:val="00F47C63"/>
    <w:rsid w:val="00F50E81"/>
    <w:rsid w:val="00F516B2"/>
    <w:rsid w:val="00F5216D"/>
    <w:rsid w:val="00F538CC"/>
    <w:rsid w:val="00F5444C"/>
    <w:rsid w:val="00F54643"/>
    <w:rsid w:val="00F5536F"/>
    <w:rsid w:val="00F57881"/>
    <w:rsid w:val="00F57EED"/>
    <w:rsid w:val="00F61929"/>
    <w:rsid w:val="00F63592"/>
    <w:rsid w:val="00F63A9B"/>
    <w:rsid w:val="00F641B4"/>
    <w:rsid w:val="00F64D2D"/>
    <w:rsid w:val="00F65D96"/>
    <w:rsid w:val="00F672CA"/>
    <w:rsid w:val="00F70344"/>
    <w:rsid w:val="00F70E9C"/>
    <w:rsid w:val="00F7146E"/>
    <w:rsid w:val="00F72DF1"/>
    <w:rsid w:val="00F7402C"/>
    <w:rsid w:val="00F76F0C"/>
    <w:rsid w:val="00F77E4D"/>
    <w:rsid w:val="00F80D89"/>
    <w:rsid w:val="00F80F0B"/>
    <w:rsid w:val="00F8187A"/>
    <w:rsid w:val="00F82B0C"/>
    <w:rsid w:val="00F833B0"/>
    <w:rsid w:val="00F834AC"/>
    <w:rsid w:val="00F85BFB"/>
    <w:rsid w:val="00F868AD"/>
    <w:rsid w:val="00F8715B"/>
    <w:rsid w:val="00F876F1"/>
    <w:rsid w:val="00F900E5"/>
    <w:rsid w:val="00F90AA8"/>
    <w:rsid w:val="00F91D94"/>
    <w:rsid w:val="00F921AE"/>
    <w:rsid w:val="00F923E3"/>
    <w:rsid w:val="00F934C0"/>
    <w:rsid w:val="00F9353F"/>
    <w:rsid w:val="00F93811"/>
    <w:rsid w:val="00F9569C"/>
    <w:rsid w:val="00F96B51"/>
    <w:rsid w:val="00F97219"/>
    <w:rsid w:val="00F97322"/>
    <w:rsid w:val="00FA10FC"/>
    <w:rsid w:val="00FA187E"/>
    <w:rsid w:val="00FA24F7"/>
    <w:rsid w:val="00FA2AEE"/>
    <w:rsid w:val="00FA381C"/>
    <w:rsid w:val="00FB10DC"/>
    <w:rsid w:val="00FB2D60"/>
    <w:rsid w:val="00FB3305"/>
    <w:rsid w:val="00FB335B"/>
    <w:rsid w:val="00FB3A7B"/>
    <w:rsid w:val="00FB4BAD"/>
    <w:rsid w:val="00FB73E0"/>
    <w:rsid w:val="00FB7FE1"/>
    <w:rsid w:val="00FC00D2"/>
    <w:rsid w:val="00FC0F6D"/>
    <w:rsid w:val="00FC37C1"/>
    <w:rsid w:val="00FC4917"/>
    <w:rsid w:val="00FC4C11"/>
    <w:rsid w:val="00FC5653"/>
    <w:rsid w:val="00FC5A3F"/>
    <w:rsid w:val="00FC5D75"/>
    <w:rsid w:val="00FD1AFF"/>
    <w:rsid w:val="00FD2EFC"/>
    <w:rsid w:val="00FD2F32"/>
    <w:rsid w:val="00FE1167"/>
    <w:rsid w:val="00FE1B7C"/>
    <w:rsid w:val="00FE2BBB"/>
    <w:rsid w:val="00FE388A"/>
    <w:rsid w:val="00FE42A9"/>
    <w:rsid w:val="00FE7970"/>
    <w:rsid w:val="00FF016B"/>
    <w:rsid w:val="00FF1415"/>
    <w:rsid w:val="00FF22D5"/>
    <w:rsid w:val="00FF534A"/>
    <w:rsid w:val="00FF5BEF"/>
    <w:rsid w:val="00FF5CC7"/>
    <w:rsid w:val="00FF6345"/>
    <w:rsid w:val="00FF65C1"/>
    <w:rsid w:val="00FF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2740AEA"/>
  <w15:docId w15:val="{A8A7E432-661B-4D35-9FF5-8B219B497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34FBF"/>
    <w:pPr>
      <w:spacing w:before="240" w:after="240"/>
      <w:ind w:left="284" w:hanging="284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61C36"/>
    <w:pPr>
      <w:keepNext/>
      <w:spacing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F6186"/>
    <w:pPr>
      <w:keepNext/>
      <w:spacing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61C36"/>
    <w:pPr>
      <w:keepNext/>
      <w:ind w:left="54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61C36"/>
    <w:pPr>
      <w:keepNext/>
      <w:spacing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61C36"/>
    <w:pPr>
      <w:spacing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461C36"/>
    <w:pPr>
      <w:spacing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546613"/>
    <w:rPr>
      <w:rFonts w:ascii="Cambria" w:hAnsi="Cambria"/>
      <w:b/>
      <w:kern w:val="32"/>
      <w:sz w:val="32"/>
    </w:rPr>
  </w:style>
  <w:style w:type="character" w:customStyle="1" w:styleId="Nagwek2Znak">
    <w:name w:val="Nagłówek 2 Znak"/>
    <w:link w:val="Nagwek2"/>
    <w:semiHidden/>
    <w:locked/>
    <w:rsid w:val="00546613"/>
    <w:rPr>
      <w:rFonts w:ascii="Cambria" w:hAnsi="Cambria"/>
      <w:b/>
      <w:i/>
      <w:sz w:val="28"/>
    </w:rPr>
  </w:style>
  <w:style w:type="character" w:customStyle="1" w:styleId="Nagwek3Znak">
    <w:name w:val="Nagłówek 3 Znak"/>
    <w:link w:val="Nagwek3"/>
    <w:semiHidden/>
    <w:locked/>
    <w:rsid w:val="00546613"/>
    <w:rPr>
      <w:rFonts w:ascii="Cambria" w:hAnsi="Cambria"/>
      <w:b/>
      <w:sz w:val="26"/>
    </w:rPr>
  </w:style>
  <w:style w:type="character" w:customStyle="1" w:styleId="Nagwek4Znak">
    <w:name w:val="Nagłówek 4 Znak"/>
    <w:link w:val="Nagwek4"/>
    <w:semiHidden/>
    <w:locked/>
    <w:rsid w:val="00546613"/>
    <w:rPr>
      <w:rFonts w:ascii="Calibri" w:hAnsi="Calibri"/>
      <w:b/>
      <w:sz w:val="28"/>
    </w:rPr>
  </w:style>
  <w:style w:type="character" w:customStyle="1" w:styleId="Nagwek5Znak">
    <w:name w:val="Nagłówek 5 Znak"/>
    <w:link w:val="Nagwek5"/>
    <w:semiHidden/>
    <w:locked/>
    <w:rsid w:val="00546613"/>
    <w:rPr>
      <w:rFonts w:ascii="Calibri" w:hAnsi="Calibri"/>
      <w:b/>
      <w:i/>
      <w:sz w:val="26"/>
    </w:rPr>
  </w:style>
  <w:style w:type="character" w:customStyle="1" w:styleId="Nagwek8Znak">
    <w:name w:val="Nagłówek 8 Znak"/>
    <w:link w:val="Nagwek8"/>
    <w:semiHidden/>
    <w:locked/>
    <w:rsid w:val="00546613"/>
    <w:rPr>
      <w:rFonts w:ascii="Calibri" w:hAnsi="Calibri"/>
      <w:i/>
      <w:sz w:val="24"/>
    </w:rPr>
  </w:style>
  <w:style w:type="paragraph" w:styleId="Tekstpodstawowy">
    <w:name w:val="Body Text"/>
    <w:basedOn w:val="Normalny"/>
    <w:link w:val="TekstpodstawowyZnak"/>
    <w:rsid w:val="00461C36"/>
    <w:pPr>
      <w:spacing w:line="360" w:lineRule="auto"/>
      <w:jc w:val="both"/>
    </w:pPr>
  </w:style>
  <w:style w:type="character" w:customStyle="1" w:styleId="TekstpodstawowyZnak">
    <w:name w:val="Tekst podstawowy Znak"/>
    <w:link w:val="Tekstpodstawowy"/>
    <w:semiHidden/>
    <w:locked/>
    <w:rsid w:val="00546613"/>
    <w:rPr>
      <w:sz w:val="24"/>
    </w:rPr>
  </w:style>
  <w:style w:type="paragraph" w:styleId="Tekstpodstawowywcity">
    <w:name w:val="Body Text Indent"/>
    <w:basedOn w:val="Normalny"/>
    <w:link w:val="TekstpodstawowywcityZnak"/>
    <w:rsid w:val="00461C36"/>
    <w:pPr>
      <w:spacing w:line="360" w:lineRule="auto"/>
      <w:ind w:firstLine="567"/>
      <w:jc w:val="both"/>
    </w:pPr>
  </w:style>
  <w:style w:type="character" w:customStyle="1" w:styleId="TekstpodstawowywcityZnak">
    <w:name w:val="Tekst podstawowy wcięty Znak"/>
    <w:link w:val="Tekstpodstawowywcity"/>
    <w:semiHidden/>
    <w:locked/>
    <w:rsid w:val="00546613"/>
    <w:rPr>
      <w:sz w:val="24"/>
    </w:rPr>
  </w:style>
  <w:style w:type="paragraph" w:styleId="Stopka">
    <w:name w:val="footer"/>
    <w:basedOn w:val="Normalny"/>
    <w:link w:val="StopkaZnak"/>
    <w:uiPriority w:val="99"/>
    <w:rsid w:val="00461C3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46613"/>
    <w:rPr>
      <w:sz w:val="24"/>
    </w:rPr>
  </w:style>
  <w:style w:type="paragraph" w:styleId="Tekstpodstawowywcity3">
    <w:name w:val="Body Text Indent 3"/>
    <w:basedOn w:val="Normalny"/>
    <w:link w:val="Tekstpodstawowywcity3Znak"/>
    <w:rsid w:val="00461C36"/>
    <w:pPr>
      <w:spacing w:line="360" w:lineRule="auto"/>
      <w:ind w:firstLine="567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locked/>
    <w:rsid w:val="00546613"/>
    <w:rPr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461C36"/>
    <w:pPr>
      <w:spacing w:line="360" w:lineRule="auto"/>
      <w:ind w:left="360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546613"/>
    <w:rPr>
      <w:sz w:val="24"/>
    </w:rPr>
  </w:style>
  <w:style w:type="paragraph" w:styleId="NormalnyWeb">
    <w:name w:val="Normal (Web)"/>
    <w:basedOn w:val="Normalny"/>
    <w:uiPriority w:val="99"/>
    <w:rsid w:val="00461C36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W-Tekstpodstawowy3">
    <w:name w:val="WW-Tekst podstawowy 3"/>
    <w:basedOn w:val="Normalny"/>
    <w:rsid w:val="00461C36"/>
    <w:pPr>
      <w:suppressAutoHyphens/>
    </w:pPr>
    <w:rPr>
      <w:rFonts w:ascii="Arial" w:hAnsi="Arial" w:cs="Arial"/>
      <w:sz w:val="22"/>
      <w:szCs w:val="22"/>
      <w:u w:val="single"/>
      <w:lang w:eastAsia="ar-SA"/>
    </w:rPr>
  </w:style>
  <w:style w:type="paragraph" w:customStyle="1" w:styleId="WW-Tekstpodstawowy2">
    <w:name w:val="WW-Tekst podstawowy 2"/>
    <w:basedOn w:val="Normalny"/>
    <w:rsid w:val="00461C36"/>
    <w:pPr>
      <w:tabs>
        <w:tab w:val="left" w:pos="360"/>
      </w:tabs>
      <w:suppressAutoHyphens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WW-Tekstpodstawowy21">
    <w:name w:val="WW-Tekst podstawowy 21"/>
    <w:basedOn w:val="Normalny"/>
    <w:rsid w:val="00461C36"/>
    <w:pPr>
      <w:suppressAutoHyphens/>
      <w:jc w:val="both"/>
    </w:pPr>
    <w:rPr>
      <w:rFonts w:ascii="Arial" w:hAnsi="Arial" w:cs="Arial"/>
      <w:sz w:val="22"/>
      <w:szCs w:val="22"/>
      <w:lang w:eastAsia="ar-SA"/>
    </w:rPr>
  </w:style>
  <w:style w:type="character" w:styleId="Numerstrony">
    <w:name w:val="page number"/>
    <w:basedOn w:val="Domylnaczcionkaakapitu"/>
    <w:rsid w:val="00461C36"/>
  </w:style>
  <w:style w:type="paragraph" w:styleId="Tekstpodstawowy2">
    <w:name w:val="Body Text 2"/>
    <w:basedOn w:val="Normalny"/>
    <w:link w:val="Tekstpodstawowy2Znak"/>
    <w:rsid w:val="00461C36"/>
    <w:pPr>
      <w:spacing w:line="360" w:lineRule="auto"/>
      <w:jc w:val="center"/>
    </w:pPr>
  </w:style>
  <w:style w:type="character" w:customStyle="1" w:styleId="Tekstpodstawowy2Znak">
    <w:name w:val="Tekst podstawowy 2 Znak"/>
    <w:link w:val="Tekstpodstawowy2"/>
    <w:semiHidden/>
    <w:locked/>
    <w:rsid w:val="00546613"/>
    <w:rPr>
      <w:sz w:val="24"/>
    </w:rPr>
  </w:style>
  <w:style w:type="character" w:styleId="Hipercze">
    <w:name w:val="Hyperlink"/>
    <w:rsid w:val="00461C3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461C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46613"/>
    <w:rPr>
      <w:sz w:val="24"/>
    </w:rPr>
  </w:style>
  <w:style w:type="paragraph" w:customStyle="1" w:styleId="WW-Tekstpodstawowywcity2">
    <w:name w:val="WW-Tekst podstawowy wcięty 2"/>
    <w:basedOn w:val="Normalny"/>
    <w:rsid w:val="00461C36"/>
    <w:rPr>
      <w:rFonts w:ascii="Arial" w:hAnsi="Arial"/>
      <w:szCs w:val="20"/>
    </w:rPr>
  </w:style>
  <w:style w:type="paragraph" w:customStyle="1" w:styleId="western">
    <w:name w:val="western"/>
    <w:basedOn w:val="Normalny"/>
    <w:uiPriority w:val="99"/>
    <w:rsid w:val="00461C36"/>
    <w:pPr>
      <w:spacing w:before="100" w:beforeAutospacing="1"/>
    </w:pPr>
  </w:style>
  <w:style w:type="paragraph" w:styleId="Tekstpodstawowyzwciciem">
    <w:name w:val="Body Text First Indent"/>
    <w:basedOn w:val="Tekstpodstawowy"/>
    <w:link w:val="TekstpodstawowyzwciciemZnak"/>
    <w:rsid w:val="00461C36"/>
    <w:pPr>
      <w:spacing w:after="120" w:line="240" w:lineRule="auto"/>
      <w:ind w:firstLine="210"/>
      <w:jc w:val="left"/>
    </w:pPr>
  </w:style>
  <w:style w:type="character" w:customStyle="1" w:styleId="TekstpodstawowyzwciciemZnak">
    <w:name w:val="Tekst podstawowy z wcięciem Znak"/>
    <w:link w:val="Tekstpodstawowyzwciciem"/>
    <w:semiHidden/>
    <w:locked/>
    <w:rsid w:val="00546613"/>
    <w:rPr>
      <w:rFonts w:cs="Times New Roman"/>
      <w:sz w:val="24"/>
      <w:szCs w:val="24"/>
    </w:rPr>
  </w:style>
  <w:style w:type="character" w:customStyle="1" w:styleId="Symbolprzypiswdoln">
    <w:name w:val="Symbol przypisów doln."/>
    <w:rsid w:val="00461C36"/>
  </w:style>
  <w:style w:type="character" w:styleId="Odwoanieprzypisudolnego">
    <w:name w:val="footnote reference"/>
    <w:semiHidden/>
    <w:rsid w:val="00461C3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461C36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546613"/>
    <w:rPr>
      <w:sz w:val="20"/>
    </w:rPr>
  </w:style>
  <w:style w:type="paragraph" w:customStyle="1" w:styleId="pkt">
    <w:name w:val="pkt"/>
    <w:basedOn w:val="Normalny"/>
    <w:rsid w:val="00461C36"/>
    <w:pPr>
      <w:spacing w:before="60" w:after="60"/>
      <w:ind w:left="851" w:hanging="295"/>
      <w:jc w:val="both"/>
    </w:pPr>
  </w:style>
  <w:style w:type="paragraph" w:styleId="Tekstpodstawowy3">
    <w:name w:val="Body Text 3"/>
    <w:basedOn w:val="Normalny"/>
    <w:link w:val="Tekstpodstawowy3Znak"/>
    <w:rsid w:val="00461C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locked/>
    <w:rsid w:val="00546613"/>
    <w:rPr>
      <w:sz w:val="16"/>
    </w:rPr>
  </w:style>
  <w:style w:type="paragraph" w:styleId="Tytu">
    <w:name w:val="Title"/>
    <w:basedOn w:val="Normalny"/>
    <w:link w:val="TytuZnak"/>
    <w:qFormat/>
    <w:rsid w:val="00461C3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sid w:val="00546613"/>
    <w:rPr>
      <w:rFonts w:ascii="Cambria" w:hAnsi="Cambria"/>
      <w:b/>
      <w:kern w:val="28"/>
      <w:sz w:val="32"/>
    </w:rPr>
  </w:style>
  <w:style w:type="character" w:styleId="UyteHipercze">
    <w:name w:val="FollowedHyperlink"/>
    <w:rsid w:val="00461C36"/>
    <w:rPr>
      <w:color w:val="800080"/>
      <w:u w:val="single"/>
    </w:rPr>
  </w:style>
  <w:style w:type="paragraph" w:customStyle="1" w:styleId="Zwykytekst2">
    <w:name w:val="Zwykły tekst2"/>
    <w:basedOn w:val="Normalny"/>
    <w:uiPriority w:val="99"/>
    <w:rsid w:val="007A49AF"/>
    <w:pPr>
      <w:suppressAutoHyphens/>
    </w:pPr>
    <w:rPr>
      <w:rFonts w:ascii="Courier New" w:hAnsi="Courier New"/>
      <w:sz w:val="20"/>
      <w:lang w:eastAsia="ar-SA"/>
    </w:rPr>
  </w:style>
  <w:style w:type="paragraph" w:customStyle="1" w:styleId="Tekstpodstawowywcity21">
    <w:name w:val="Tekst podstawowy wcięty 21"/>
    <w:basedOn w:val="Normalny"/>
    <w:rsid w:val="00B859DD"/>
    <w:pPr>
      <w:suppressAutoHyphens/>
      <w:spacing w:line="360" w:lineRule="auto"/>
      <w:ind w:left="360"/>
    </w:pPr>
    <w:rPr>
      <w:lang w:eastAsia="ar-SA"/>
    </w:rPr>
  </w:style>
  <w:style w:type="paragraph" w:customStyle="1" w:styleId="Zwykytekst3">
    <w:name w:val="Zwykły tekst3"/>
    <w:basedOn w:val="Normalny"/>
    <w:rsid w:val="00F8187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1909C4"/>
    <w:pPr>
      <w:suppressAutoHyphens/>
      <w:spacing w:line="360" w:lineRule="auto"/>
      <w:ind w:firstLine="567"/>
      <w:jc w:val="both"/>
    </w:pPr>
    <w:rPr>
      <w:b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E666EA"/>
    <w:pPr>
      <w:keepNext/>
      <w:suppressAutoHyphens/>
      <w:spacing w:after="120"/>
    </w:pPr>
    <w:rPr>
      <w:rFonts w:ascii="Arial" w:hAnsi="Arial" w:cs="Tahoma"/>
      <w:sz w:val="28"/>
      <w:szCs w:val="28"/>
      <w:lang w:eastAsia="ar-SA"/>
    </w:rPr>
  </w:style>
  <w:style w:type="character" w:customStyle="1" w:styleId="Znakiprzypiswdolnych">
    <w:name w:val="Znaki przypisów dolnych"/>
    <w:rsid w:val="00AF6186"/>
    <w:rPr>
      <w:vertAlign w:val="superscript"/>
    </w:rPr>
  </w:style>
  <w:style w:type="character" w:customStyle="1" w:styleId="WW8Num14z2">
    <w:name w:val="WW8Num14z2"/>
    <w:rsid w:val="008761CF"/>
    <w:rPr>
      <w:rFonts w:ascii="Wingdings" w:hAnsi="Wingdings"/>
    </w:rPr>
  </w:style>
  <w:style w:type="paragraph" w:styleId="Tekstdymka">
    <w:name w:val="Balloon Text"/>
    <w:basedOn w:val="Normalny"/>
    <w:link w:val="TekstdymkaZnak"/>
    <w:semiHidden/>
    <w:rsid w:val="009577B6"/>
    <w:rPr>
      <w:sz w:val="2"/>
      <w:szCs w:val="20"/>
    </w:rPr>
  </w:style>
  <w:style w:type="character" w:customStyle="1" w:styleId="TekstdymkaZnak">
    <w:name w:val="Tekst dymka Znak"/>
    <w:link w:val="Tekstdymka"/>
    <w:semiHidden/>
    <w:locked/>
    <w:rsid w:val="00546613"/>
    <w:rPr>
      <w:sz w:val="2"/>
    </w:rPr>
  </w:style>
  <w:style w:type="paragraph" w:customStyle="1" w:styleId="Znak">
    <w:name w:val="Znak"/>
    <w:basedOn w:val="Normalny"/>
    <w:rsid w:val="009846CE"/>
    <w:rPr>
      <w:rFonts w:ascii="Arial" w:hAnsi="Arial" w:cs="Arial"/>
      <w:sz w:val="20"/>
      <w:szCs w:val="20"/>
    </w:rPr>
  </w:style>
  <w:style w:type="paragraph" w:customStyle="1" w:styleId="Znak1">
    <w:name w:val="Znak1"/>
    <w:basedOn w:val="Normalny"/>
    <w:rsid w:val="007B7312"/>
    <w:rPr>
      <w:rFonts w:ascii="Arial" w:hAnsi="Arial" w:cs="Arial"/>
      <w:sz w:val="20"/>
      <w:szCs w:val="20"/>
    </w:rPr>
  </w:style>
  <w:style w:type="table" w:styleId="Tabela-Siatka">
    <w:name w:val="Table Grid"/>
    <w:basedOn w:val="Standardowy"/>
    <w:rsid w:val="00CE5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rsid w:val="003134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546613"/>
    <w:rPr>
      <w:sz w:val="20"/>
    </w:rPr>
  </w:style>
  <w:style w:type="character" w:styleId="Odwoanieprzypisukocowego">
    <w:name w:val="endnote reference"/>
    <w:semiHidden/>
    <w:rsid w:val="003134F7"/>
    <w:rPr>
      <w:vertAlign w:val="superscript"/>
    </w:rPr>
  </w:style>
  <w:style w:type="character" w:customStyle="1" w:styleId="FontStyle73">
    <w:name w:val="Font Style73"/>
    <w:rsid w:val="00654D04"/>
    <w:rPr>
      <w:rFonts w:ascii="Times New Roman" w:hAnsi="Times New Roman"/>
      <w:sz w:val="22"/>
    </w:rPr>
  </w:style>
  <w:style w:type="paragraph" w:customStyle="1" w:styleId="Znak2">
    <w:name w:val="Znak2"/>
    <w:basedOn w:val="Normalny"/>
    <w:rsid w:val="009368E9"/>
    <w:pPr>
      <w:spacing w:before="0" w:after="0"/>
      <w:ind w:left="0" w:firstLine="0"/>
    </w:pPr>
    <w:rPr>
      <w:rFonts w:ascii="Arial" w:hAnsi="Arial" w:cs="Arial"/>
      <w:sz w:val="20"/>
      <w:szCs w:val="20"/>
    </w:rPr>
  </w:style>
  <w:style w:type="character" w:customStyle="1" w:styleId="text">
    <w:name w:val="text"/>
    <w:rsid w:val="00B12512"/>
  </w:style>
  <w:style w:type="paragraph" w:customStyle="1" w:styleId="Znak3">
    <w:name w:val="Znak3"/>
    <w:basedOn w:val="Normalny"/>
    <w:rsid w:val="006E7BD8"/>
    <w:pPr>
      <w:spacing w:before="0" w:after="0"/>
      <w:ind w:left="0" w:firstLine="0"/>
    </w:pPr>
    <w:rPr>
      <w:rFonts w:ascii="Arial" w:hAnsi="Arial" w:cs="Arial"/>
      <w:sz w:val="20"/>
      <w:szCs w:val="20"/>
    </w:rPr>
  </w:style>
  <w:style w:type="character" w:styleId="Pogrubienie">
    <w:name w:val="Strong"/>
    <w:qFormat/>
    <w:locked/>
    <w:rsid w:val="00E00E42"/>
    <w:rPr>
      <w:b/>
    </w:rPr>
  </w:style>
  <w:style w:type="paragraph" w:customStyle="1" w:styleId="Znak4">
    <w:name w:val="Znak4"/>
    <w:basedOn w:val="Normalny"/>
    <w:rsid w:val="00627105"/>
    <w:pPr>
      <w:spacing w:before="0" w:after="0"/>
      <w:ind w:left="0" w:firstLine="0"/>
    </w:pPr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rsid w:val="000B2486"/>
    <w:pPr>
      <w:ind w:left="708"/>
    </w:pPr>
  </w:style>
  <w:style w:type="character" w:customStyle="1" w:styleId="BodyTextIndent2Char">
    <w:name w:val="Body Text Indent 2 Char"/>
    <w:locked/>
    <w:rsid w:val="00337B21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D58B3"/>
    <w:pPr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rsid w:val="00112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404BA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04B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04BA9"/>
  </w:style>
  <w:style w:type="paragraph" w:styleId="Tematkomentarza">
    <w:name w:val="annotation subject"/>
    <w:basedOn w:val="Tekstkomentarza"/>
    <w:next w:val="Tekstkomentarza"/>
    <w:link w:val="TematkomentarzaZnak"/>
    <w:rsid w:val="00404B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04BA9"/>
    <w:rPr>
      <w:b/>
      <w:bCs/>
    </w:rPr>
  </w:style>
  <w:style w:type="paragraph" w:customStyle="1" w:styleId="Default">
    <w:name w:val="Default"/>
    <w:rsid w:val="006737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rsid w:val="00EC5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3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eplo-jawor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zetargi@cieplo-jawor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etargi@cieplo-jawor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55EF.553D8C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FCB26-3681-4992-AEBC-2171BCDFE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1513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>Microsoft</Company>
  <LinksUpToDate>false</LinksUpToDate>
  <CharactersWithSpaces>10573</CharactersWithSpaces>
  <SharedDoc>false</SharedDoc>
  <HLinks>
    <vt:vector size="24" baseType="variant">
      <vt:variant>
        <vt:i4>2097209</vt:i4>
      </vt:variant>
      <vt:variant>
        <vt:i4>9</vt:i4>
      </vt:variant>
      <vt:variant>
        <vt:i4>0</vt:i4>
      </vt:variant>
      <vt:variant>
        <vt:i4>5</vt:i4>
      </vt:variant>
      <vt:variant>
        <vt:lpwstr>http://www.cieplo-jawor.pl/</vt:lpwstr>
      </vt:variant>
      <vt:variant>
        <vt:lpwstr/>
      </vt:variant>
      <vt:variant>
        <vt:i4>1114232</vt:i4>
      </vt:variant>
      <vt:variant>
        <vt:i4>6</vt:i4>
      </vt:variant>
      <vt:variant>
        <vt:i4>0</vt:i4>
      </vt:variant>
      <vt:variant>
        <vt:i4>5</vt:i4>
      </vt:variant>
      <vt:variant>
        <vt:lpwstr>mailto:biuro@cieplo-jawor.pl</vt:lpwstr>
      </vt:variant>
      <vt:variant>
        <vt:lpwstr/>
      </vt:variant>
      <vt:variant>
        <vt:i4>2097209</vt:i4>
      </vt:variant>
      <vt:variant>
        <vt:i4>3</vt:i4>
      </vt:variant>
      <vt:variant>
        <vt:i4>0</vt:i4>
      </vt:variant>
      <vt:variant>
        <vt:i4>5</vt:i4>
      </vt:variant>
      <vt:variant>
        <vt:lpwstr>http://www.cieplo-jawor.pl/</vt:lpwstr>
      </vt:variant>
      <vt:variant>
        <vt:lpwstr/>
      </vt:variant>
      <vt:variant>
        <vt:i4>1114232</vt:i4>
      </vt:variant>
      <vt:variant>
        <vt:i4>0</vt:i4>
      </vt:variant>
      <vt:variant>
        <vt:i4>0</vt:i4>
      </vt:variant>
      <vt:variant>
        <vt:i4>5</vt:i4>
      </vt:variant>
      <vt:variant>
        <vt:lpwstr>mailto:biuro@cieplo-jawor.pl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creator>Grzegorz Zakrzewski</dc:creator>
  <cp:lastModifiedBy>Justyna Alaba</cp:lastModifiedBy>
  <cp:revision>5</cp:revision>
  <cp:lastPrinted>2022-05-12T10:03:00Z</cp:lastPrinted>
  <dcterms:created xsi:type="dcterms:W3CDTF">2023-08-04T06:43:00Z</dcterms:created>
  <dcterms:modified xsi:type="dcterms:W3CDTF">2023-08-04T09:30:00Z</dcterms:modified>
</cp:coreProperties>
</file>