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5DC4" w14:textId="77777777" w:rsidR="00D80BE5" w:rsidRPr="00DE3F29" w:rsidRDefault="00804E5B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552"/>
      </w:tblGrid>
      <w:tr w:rsidR="00D80BE5" w14:paraId="4166F209" w14:textId="77777777" w:rsidTr="00CD2E63">
        <w:tc>
          <w:tcPr>
            <w:tcW w:w="3398" w:type="dxa"/>
          </w:tcPr>
          <w:p w14:paraId="607AF7C6" w14:textId="77777777"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14:paraId="68806362" w14:textId="77777777"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552" w:type="dxa"/>
          </w:tcPr>
          <w:p w14:paraId="20719B7E" w14:textId="6971528C" w:rsidR="00D80BE5" w:rsidRDefault="009D166D" w:rsidP="00F00579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53488E">
              <w:rPr>
                <w:rFonts w:ascii="Verdana" w:hAnsi="Verdana"/>
                <w:bCs/>
                <w:color w:val="000000"/>
                <w:sz w:val="18"/>
                <w:szCs w:val="18"/>
              </w:rPr>
              <w:t>29</w:t>
            </w:r>
            <w:r w:rsidR="00B231B8">
              <w:rPr>
                <w:rFonts w:ascii="Verdana" w:hAnsi="Verdana"/>
                <w:bCs/>
                <w:color w:val="000000"/>
                <w:sz w:val="18"/>
                <w:szCs w:val="18"/>
              </w:rPr>
              <w:t>.03.2023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14:paraId="25602521" w14:textId="77777777"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14:paraId="747D1F01" w14:textId="77777777" w:rsidR="00F36D43" w:rsidRPr="008B4A1B" w:rsidRDefault="00ED73DF" w:rsidP="00ED73DF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 O ZAMÓWIENIU</w:t>
      </w:r>
    </w:p>
    <w:p w14:paraId="7F1B5628" w14:textId="2BF912EF" w:rsidR="00F36D43" w:rsidRPr="006C1520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B231B8">
        <w:rPr>
          <w:rFonts w:ascii="Verdana" w:hAnsi="Verdana"/>
          <w:bCs/>
          <w:color w:val="000000"/>
          <w:sz w:val="18"/>
          <w:szCs w:val="18"/>
        </w:rPr>
        <w:t>2/2023</w:t>
      </w:r>
    </w:p>
    <w:p w14:paraId="56C532D8" w14:textId="77777777" w:rsidR="00D17AEA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63C5B1D" w14:textId="77777777"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14:paraId="34804ECA" w14:textId="77777777"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o.o., ul. Moniuszki 2A, 59-400 Jawor</w:t>
      </w:r>
    </w:p>
    <w:p w14:paraId="395B5A66" w14:textId="77777777"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14:paraId="00A7CBAF" w14:textId="05866D37" w:rsidR="00D17AEA" w:rsidRPr="001E0231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 w:rsidRPr="00F85CCD">
        <w:rPr>
          <w:bCs/>
          <w:color w:val="000000"/>
        </w:rPr>
        <w:t xml:space="preserve">e-mail </w:t>
      </w:r>
      <w:r w:rsidR="00F85CCD">
        <w:rPr>
          <w:bCs/>
          <w:color w:val="000000"/>
        </w:rPr>
        <w:t xml:space="preserve">wyłącznie </w:t>
      </w:r>
      <w:r w:rsidR="00F85CCD" w:rsidRPr="00F85CCD">
        <w:rPr>
          <w:bCs/>
          <w:color w:val="000000"/>
        </w:rPr>
        <w:t>do skła</w:t>
      </w:r>
      <w:r w:rsidR="00F85CCD">
        <w:rPr>
          <w:bCs/>
          <w:color w:val="000000"/>
        </w:rPr>
        <w:t>dania ofert</w:t>
      </w:r>
      <w:r w:rsidRPr="00F85CCD">
        <w:rPr>
          <w:bCs/>
          <w:color w:val="000000"/>
        </w:rPr>
        <w:t>:</w:t>
      </w:r>
      <w:r w:rsidRPr="00F85CCD">
        <w:rPr>
          <w:rFonts w:ascii="Verdana" w:hAnsi="Verdana"/>
          <w:sz w:val="18"/>
          <w:szCs w:val="18"/>
        </w:rPr>
        <w:t xml:space="preserve"> </w:t>
      </w:r>
      <w:hyperlink r:id="rId9" w:history="1">
        <w:r w:rsidR="002F4AF9" w:rsidRPr="00F85CCD">
          <w:rPr>
            <w:rStyle w:val="Hipercze"/>
            <w:rFonts w:ascii="Verdana" w:hAnsi="Verdana"/>
            <w:sz w:val="18"/>
            <w:szCs w:val="18"/>
          </w:rPr>
          <w:t>przetargi@cieplo-jawor.pl</w:t>
        </w:r>
      </w:hyperlink>
    </w:p>
    <w:p w14:paraId="11189AF2" w14:textId="7A2AAA17" w:rsidR="00F85CCD" w:rsidRPr="00F85CCD" w:rsidRDefault="00F85CCD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 w:rsidRPr="00F85CCD">
        <w:rPr>
          <w:rStyle w:val="Hipercze"/>
          <w:rFonts w:ascii="Verdana" w:hAnsi="Verdana"/>
          <w:color w:val="auto"/>
          <w:sz w:val="18"/>
          <w:szCs w:val="18"/>
          <w:u w:val="none"/>
        </w:rPr>
        <w:t>e-mail do zapytań:</w:t>
      </w:r>
      <w:r w:rsidRPr="00F85CCD">
        <w:rPr>
          <w:rStyle w:val="Hipercze"/>
          <w:rFonts w:ascii="Verdana" w:hAnsi="Verdana"/>
          <w:color w:val="auto"/>
          <w:sz w:val="18"/>
          <w:szCs w:val="18"/>
        </w:rPr>
        <w:t xml:space="preserve"> </w:t>
      </w:r>
      <w:r w:rsidRPr="00F85CCD">
        <w:rPr>
          <w:rStyle w:val="Hipercze"/>
          <w:rFonts w:ascii="Verdana" w:hAnsi="Verdana"/>
          <w:sz w:val="18"/>
          <w:szCs w:val="18"/>
        </w:rPr>
        <w:t>b</w:t>
      </w:r>
      <w:r>
        <w:rPr>
          <w:rStyle w:val="Hipercze"/>
          <w:rFonts w:ascii="Verdana" w:hAnsi="Verdana"/>
          <w:sz w:val="18"/>
          <w:szCs w:val="18"/>
        </w:rPr>
        <w:t>iuro@cieplo-jawor.pl</w:t>
      </w:r>
    </w:p>
    <w:p w14:paraId="403D96C5" w14:textId="77777777" w:rsidR="00F04133" w:rsidRDefault="00D17AE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14:paraId="15CDE521" w14:textId="77777777" w:rsidR="00123B7A" w:rsidRPr="00123B7A" w:rsidRDefault="00123B7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</w:p>
    <w:p w14:paraId="16DBCE99" w14:textId="77777777" w:rsidR="004F3D63" w:rsidRDefault="004F3D63" w:rsidP="004F3D63">
      <w:pPr>
        <w:pStyle w:val="Akapitzlist"/>
        <w:numPr>
          <w:ilvl w:val="0"/>
          <w:numId w:val="2"/>
        </w:numPr>
        <w:rPr>
          <w:rFonts w:ascii="Verdana" w:hAnsi="Verdana"/>
          <w:bCs/>
          <w:color w:val="000000"/>
          <w:sz w:val="18"/>
          <w:szCs w:val="18"/>
        </w:rPr>
      </w:pPr>
      <w:r w:rsidRPr="004F3D63">
        <w:rPr>
          <w:rFonts w:ascii="Verdana" w:hAnsi="Verdana"/>
          <w:bCs/>
          <w:color w:val="000000"/>
          <w:sz w:val="18"/>
          <w:szCs w:val="18"/>
        </w:rPr>
        <w:t>Tryb udzielenia zamówienia</w:t>
      </w:r>
    </w:p>
    <w:p w14:paraId="0991927C" w14:textId="77777777" w:rsidR="004F3D63" w:rsidRPr="004F3D63" w:rsidRDefault="004F3D63" w:rsidP="004F3D63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638E4AB6" w14:textId="4E126E1A" w:rsidR="0027079A" w:rsidRDefault="0027079A" w:rsidP="0027079A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r w:rsidRPr="00BE3606">
        <w:rPr>
          <w:bCs/>
          <w:color w:val="000000"/>
        </w:rPr>
        <w:t xml:space="preserve">Postępowanie o udzielenie zamówienia prowadzone jest w trybie </w:t>
      </w:r>
      <w:r>
        <w:rPr>
          <w:bCs/>
          <w:color w:val="000000"/>
        </w:rPr>
        <w:t>zapytania o cenę</w:t>
      </w:r>
      <w:r w:rsidRPr="00BE3606">
        <w:rPr>
          <w:bCs/>
          <w:color w:val="000000"/>
        </w:rPr>
        <w:t>, na zasadach określonych w „Regulaminie udzielania przez „Ciepło- Jawor ” Sp. z o.o. zamówień publicznych o wartości nieprzekraczającej kwoty wskazanej w art.4 pkt.8 ustawy PZP na dostawy, usługi, i roboty budowlane służące działalności sektorowej, zwane dalej („Regulamin”). Do niniejszego postepowania nie mają zastosowania przepisy ustawy Prawo Zamówień Publicznych. Zastosowanie mają przepisy ustawy Kodeks Cywilny.</w:t>
      </w:r>
    </w:p>
    <w:p w14:paraId="05CD7EA3" w14:textId="64D525D8" w:rsidR="004F3D63" w:rsidRDefault="004F3D63" w:rsidP="004F3D6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77FF11B" w14:textId="77777777" w:rsidR="00D80BE5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1239913F" w14:textId="1452B532" w:rsidR="00471350" w:rsidRDefault="00B27BB4" w:rsidP="003A6C06">
      <w:pPr>
        <w:shd w:val="clear" w:color="auto" w:fill="FFFFFF"/>
        <w:spacing w:after="0"/>
        <w:ind w:left="0"/>
        <w:jc w:val="center"/>
        <w:rPr>
          <w:rFonts w:ascii="Verdana" w:hAnsi="Verdana" w:cstheme="minorHAnsi"/>
          <w:color w:val="000000"/>
          <w:sz w:val="18"/>
          <w:szCs w:val="18"/>
        </w:rPr>
      </w:pPr>
      <w:r w:rsidRPr="003A6C06">
        <w:rPr>
          <w:rFonts w:ascii="Verdana" w:hAnsi="Verdana" w:cstheme="minorHAnsi"/>
          <w:color w:val="000000"/>
          <w:sz w:val="20"/>
          <w:szCs w:val="20"/>
        </w:rPr>
        <w:t xml:space="preserve">            </w:t>
      </w:r>
      <w:bookmarkStart w:id="0" w:name="_Hlk130902501"/>
      <w:r w:rsidR="00B231B8">
        <w:rPr>
          <w:rFonts w:ascii="Verdana" w:hAnsi="Verdana" w:cstheme="minorHAnsi"/>
          <w:sz w:val="18"/>
          <w:szCs w:val="18"/>
        </w:rPr>
        <w:t xml:space="preserve">Opracowanie </w:t>
      </w:r>
      <w:r w:rsidR="00943792">
        <w:rPr>
          <w:rFonts w:ascii="Verdana" w:hAnsi="Verdana" w:cstheme="minorHAnsi"/>
          <w:sz w:val="18"/>
          <w:szCs w:val="18"/>
        </w:rPr>
        <w:t xml:space="preserve">koncepcji, </w:t>
      </w:r>
      <w:r w:rsidR="0057376C">
        <w:rPr>
          <w:rFonts w:ascii="Verdana" w:hAnsi="Verdana" w:cstheme="minorHAnsi"/>
          <w:sz w:val="18"/>
          <w:szCs w:val="18"/>
        </w:rPr>
        <w:t>dokumentacji projektowej</w:t>
      </w:r>
      <w:r w:rsidR="00943792">
        <w:rPr>
          <w:rFonts w:ascii="Verdana" w:hAnsi="Verdana" w:cstheme="minorHAnsi"/>
          <w:sz w:val="18"/>
          <w:szCs w:val="18"/>
        </w:rPr>
        <w:t xml:space="preserve"> i uzyskanie prawomocnego pozwolenia na budowę</w:t>
      </w:r>
      <w:r w:rsidR="0057376C">
        <w:rPr>
          <w:rFonts w:ascii="Verdana" w:hAnsi="Verdana" w:cstheme="minorHAnsi"/>
          <w:sz w:val="18"/>
          <w:szCs w:val="18"/>
        </w:rPr>
        <w:t xml:space="preserve"> dla zadania „ Budowa jednostki kogeneracyjnej w Ciepło-Jawor Sp. z o.o.”</w:t>
      </w:r>
      <w:bookmarkEnd w:id="0"/>
    </w:p>
    <w:p w14:paraId="4060561F" w14:textId="77777777" w:rsidR="003A6C06" w:rsidRPr="003A6C06" w:rsidRDefault="003A6C06" w:rsidP="003A6C06">
      <w:pPr>
        <w:shd w:val="clear" w:color="auto" w:fill="FFFFFF"/>
        <w:spacing w:after="0"/>
        <w:ind w:left="0"/>
        <w:jc w:val="center"/>
        <w:rPr>
          <w:rFonts w:ascii="Verdana" w:hAnsi="Verdana" w:cstheme="minorHAnsi"/>
          <w:color w:val="000000"/>
          <w:sz w:val="18"/>
          <w:szCs w:val="18"/>
        </w:rPr>
      </w:pPr>
    </w:p>
    <w:p w14:paraId="4585CC7E" w14:textId="77777777" w:rsidR="00B53340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</w:p>
    <w:p w14:paraId="3902D6DD" w14:textId="77777777" w:rsidR="00471350" w:rsidRDefault="00471350" w:rsidP="00D80BE5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CCDC8A7" w14:textId="4D510C81" w:rsidR="0027079A" w:rsidRPr="00BE3606" w:rsidRDefault="0027079A" w:rsidP="0027079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E3606">
        <w:rPr>
          <w:rFonts w:ascii="Verdana" w:hAnsi="Verdana"/>
          <w:bCs/>
          <w:color w:val="000000"/>
          <w:sz w:val="18"/>
          <w:szCs w:val="18"/>
        </w:rPr>
        <w:t xml:space="preserve">Przedmiotem zamówienia jest opracowanie </w:t>
      </w:r>
      <w:r>
        <w:rPr>
          <w:rFonts w:ascii="Verdana" w:hAnsi="Verdana"/>
          <w:bCs/>
          <w:color w:val="000000"/>
          <w:sz w:val="18"/>
          <w:szCs w:val="18"/>
        </w:rPr>
        <w:t xml:space="preserve">koncepcji i </w:t>
      </w:r>
      <w:r w:rsidRPr="00BE3606">
        <w:rPr>
          <w:rFonts w:ascii="Verdana" w:hAnsi="Verdana"/>
          <w:bCs/>
          <w:color w:val="000000"/>
          <w:sz w:val="18"/>
          <w:szCs w:val="18"/>
        </w:rPr>
        <w:t xml:space="preserve">projektu budowlanego dla zadania pn.: „Budowa jednostki kogeneracyjnej w CIEPŁO-JAWOR Sp. z o.o.” wraz ze wszystkimi uzgodnieniami do uzyskania pozwolenia na budowę włącznie, wg „Założeń do projektu budowlanego ” - </w:t>
      </w:r>
      <w:r>
        <w:rPr>
          <w:rFonts w:ascii="Verdana" w:hAnsi="Verdana"/>
          <w:bCs/>
          <w:color w:val="000000"/>
          <w:sz w:val="18"/>
          <w:szCs w:val="18"/>
        </w:rPr>
        <w:t>Załącznik</w:t>
      </w:r>
      <w:r w:rsidRPr="00BE3606">
        <w:rPr>
          <w:rFonts w:ascii="Verdana" w:hAnsi="Verdana"/>
          <w:bCs/>
          <w:color w:val="000000"/>
          <w:sz w:val="18"/>
          <w:szCs w:val="18"/>
        </w:rPr>
        <w:t xml:space="preserve"> nr 1 do </w:t>
      </w:r>
      <w:r>
        <w:rPr>
          <w:rFonts w:ascii="Verdana" w:hAnsi="Verdana"/>
          <w:bCs/>
          <w:color w:val="000000"/>
          <w:sz w:val="18"/>
          <w:szCs w:val="18"/>
        </w:rPr>
        <w:t>ogłoszenia.</w:t>
      </w:r>
      <w:r w:rsidRPr="00BE3606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2D97941F" w14:textId="4BE90164" w:rsidR="0027079A" w:rsidRDefault="0027079A" w:rsidP="0027079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Inwestycja zlokalizowana będzie na działce nr 143 Obręb nr 0005 Przedmieście w Jaworze (59-400).</w:t>
      </w:r>
    </w:p>
    <w:p w14:paraId="44E7254E" w14:textId="77777777" w:rsidR="0027079A" w:rsidRPr="00BE3606" w:rsidRDefault="0027079A" w:rsidP="0027079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B1A4101" w14:textId="77777777" w:rsidR="0027079A" w:rsidRPr="00BE3606" w:rsidRDefault="0027079A" w:rsidP="0027079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E3606">
        <w:rPr>
          <w:rFonts w:ascii="Verdana" w:hAnsi="Verdana"/>
          <w:bCs/>
          <w:color w:val="000000"/>
          <w:sz w:val="18"/>
          <w:szCs w:val="18"/>
        </w:rPr>
        <w:t>CPV:</w:t>
      </w:r>
    </w:p>
    <w:p w14:paraId="293C91BD" w14:textId="77777777" w:rsidR="0027079A" w:rsidRPr="00BE3606" w:rsidRDefault="0027079A" w:rsidP="0027079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E3606">
        <w:rPr>
          <w:rFonts w:ascii="Verdana" w:hAnsi="Verdana"/>
          <w:bCs/>
          <w:color w:val="000000"/>
          <w:sz w:val="18"/>
          <w:szCs w:val="18"/>
        </w:rPr>
        <w:t>71000000-8 usługi architektoniczne, inżynieryjne i planowania</w:t>
      </w:r>
    </w:p>
    <w:p w14:paraId="13AFD95A" w14:textId="77777777" w:rsidR="0027079A" w:rsidRPr="00BE3606" w:rsidRDefault="0027079A" w:rsidP="0027079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E3606">
        <w:rPr>
          <w:rFonts w:ascii="Verdana" w:hAnsi="Verdana"/>
          <w:bCs/>
          <w:color w:val="000000"/>
          <w:sz w:val="18"/>
          <w:szCs w:val="18"/>
        </w:rPr>
        <w:t>71320000-7 usługi inżynieryjne w zakresie projektowania</w:t>
      </w:r>
    </w:p>
    <w:p w14:paraId="5C32156E" w14:textId="77777777" w:rsidR="0027079A" w:rsidRPr="00BE3606" w:rsidRDefault="0027079A" w:rsidP="0027079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E3606">
        <w:rPr>
          <w:rFonts w:ascii="Verdana" w:hAnsi="Verdana"/>
          <w:bCs/>
          <w:color w:val="000000"/>
          <w:sz w:val="18"/>
          <w:szCs w:val="18"/>
        </w:rPr>
        <w:t>71242000-6 przygotowanie przedsięwzięć i projektu, oszacowanie kosztów</w:t>
      </w:r>
    </w:p>
    <w:p w14:paraId="086CFE99" w14:textId="77777777" w:rsidR="0027079A" w:rsidRPr="00BE3606" w:rsidRDefault="0027079A" w:rsidP="0027079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E3606">
        <w:rPr>
          <w:rFonts w:ascii="Verdana" w:hAnsi="Verdana"/>
          <w:bCs/>
          <w:color w:val="000000"/>
          <w:sz w:val="18"/>
          <w:szCs w:val="18"/>
        </w:rPr>
        <w:t>71248000-8 nadzór nad projektem i dokumentacją.</w:t>
      </w:r>
    </w:p>
    <w:p w14:paraId="586FDAB2" w14:textId="77777777" w:rsidR="0027079A" w:rsidRPr="00BE3606" w:rsidRDefault="0027079A" w:rsidP="0027079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625B175" w14:textId="77777777" w:rsidR="0027079A" w:rsidRDefault="0027079A" w:rsidP="0027079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E3606">
        <w:rPr>
          <w:rFonts w:ascii="Verdana" w:hAnsi="Verdana"/>
          <w:bCs/>
          <w:color w:val="000000"/>
          <w:sz w:val="18"/>
          <w:szCs w:val="18"/>
        </w:rPr>
        <w:t>Projekt budowlany nie może opisywać przedmiotu przez wskazanie w szczególności znaków towarowych, patentów lub pochodzenia chyba, że będzie to wynikało ze specyfiki zaproponowanych rozwiązań, a opis zaproponowanych rozwiązań dokonany za pomocą norm, aprobat, specyfikacji technicznych i systemu odniesienia musi uwzględniać możliwość dopuszczenia rozwiązań równoważnych z opisanymi.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2A4508">
        <w:rPr>
          <w:rFonts w:ascii="Verdana" w:hAnsi="Verdana"/>
          <w:bCs/>
          <w:color w:val="000000"/>
          <w:sz w:val="18"/>
          <w:szCs w:val="18"/>
        </w:rPr>
        <w:t>Przy czym należy wskazać, na czym polega równoważność (opisać parametry brane pod uwagę przy uwzględnieniu równoznaczności).</w:t>
      </w:r>
    </w:p>
    <w:p w14:paraId="53D0EFDF" w14:textId="118F2CAF" w:rsidR="00C43ED5" w:rsidRDefault="00C43ED5" w:rsidP="007E53B6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DBA8C16" w14:textId="77777777" w:rsidR="00CE7776" w:rsidRDefault="00C62B62" w:rsidP="00192D5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bookmarkStart w:id="1" w:name="_Hlk130902562"/>
      <w:r w:rsidRPr="00192D57">
        <w:rPr>
          <w:rFonts w:ascii="Verdana" w:hAnsi="Verdana"/>
          <w:bCs/>
          <w:color w:val="000000"/>
          <w:sz w:val="18"/>
          <w:szCs w:val="18"/>
        </w:rPr>
        <w:t xml:space="preserve">Termin realizacji </w:t>
      </w:r>
      <w:r w:rsidR="00CE7776">
        <w:rPr>
          <w:rFonts w:ascii="Verdana" w:hAnsi="Verdana"/>
          <w:bCs/>
          <w:color w:val="000000"/>
          <w:sz w:val="18"/>
          <w:szCs w:val="18"/>
        </w:rPr>
        <w:t>przedmiotu zamówienia określony jest w trzech etapach</w:t>
      </w:r>
      <w:r w:rsidRPr="00192D57">
        <w:rPr>
          <w:rFonts w:ascii="Verdana" w:hAnsi="Verdana"/>
          <w:bCs/>
          <w:color w:val="000000"/>
          <w:sz w:val="18"/>
          <w:szCs w:val="18"/>
        </w:rPr>
        <w:t>:</w:t>
      </w:r>
      <w:r w:rsidR="007E53B6" w:rsidRPr="00192D57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1D19F7A4" w14:textId="79FBE140" w:rsidR="002C101B" w:rsidRDefault="00CE7776" w:rsidP="00CE7776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etap I: wykonanie </w:t>
      </w:r>
      <w:r w:rsidR="008E6597">
        <w:rPr>
          <w:rFonts w:ascii="Verdana" w:hAnsi="Verdana"/>
          <w:bCs/>
          <w:color w:val="000000"/>
          <w:sz w:val="18"/>
          <w:szCs w:val="18"/>
        </w:rPr>
        <w:t>koncepcji wraz z pozytywną akceptacją przez Zamawiającego: 7 dni,</w:t>
      </w:r>
    </w:p>
    <w:p w14:paraId="11DED0BD" w14:textId="7DC4FC07" w:rsidR="008E6597" w:rsidRPr="008E6597" w:rsidRDefault="008E6597" w:rsidP="00CE7776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etap II: </w:t>
      </w:r>
      <w:r w:rsidR="008D0764">
        <w:rPr>
          <w:rFonts w:ascii="Verdana" w:hAnsi="Verdana"/>
          <w:bCs/>
          <w:color w:val="000000"/>
          <w:sz w:val="18"/>
          <w:szCs w:val="18"/>
        </w:rPr>
        <w:t>dostarczenie kompletnej</w:t>
      </w:r>
      <w:r>
        <w:rPr>
          <w:rFonts w:ascii="Verdana" w:hAnsi="Verdana"/>
          <w:bCs/>
          <w:color w:val="000000"/>
          <w:sz w:val="18"/>
          <w:szCs w:val="18"/>
        </w:rPr>
        <w:t xml:space="preserve"> dokumentacji projektowej dla zadania </w:t>
      </w:r>
      <w:r>
        <w:rPr>
          <w:rFonts w:ascii="Verdana" w:hAnsi="Verdana" w:cstheme="minorHAnsi"/>
          <w:sz w:val="18"/>
          <w:szCs w:val="18"/>
        </w:rPr>
        <w:t>„ Budowa jednostki kogeneracyjnej w Ciepło-Jawor Sp. z o.o.” : 30 dni od daty wykonania koncepcji uzgodnionej pozytywnie przez Zamawiającego,</w:t>
      </w:r>
    </w:p>
    <w:p w14:paraId="030DA622" w14:textId="05474FB7" w:rsidR="008E6597" w:rsidRPr="00096577" w:rsidRDefault="008E6597" w:rsidP="00CE7776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lastRenderedPageBreak/>
        <w:t>etap III: uzyskanie prawomocnej decyzji pozwolenia na budowę dla zadania „ Budowa jednostki kogeneracyjnej w Ciepło-Jawor Sp. z o.o.”: do dnia 08.06.2023r.</w:t>
      </w:r>
    </w:p>
    <w:bookmarkEnd w:id="1"/>
    <w:p w14:paraId="083E1730" w14:textId="77777777" w:rsidR="00927BED" w:rsidRPr="00927BED" w:rsidRDefault="00DB2ACD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510C404A" w14:textId="77777777" w:rsidR="009A7945" w:rsidRDefault="002436FC" w:rsidP="00CE7776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9A7945">
        <w:rPr>
          <w:rFonts w:ascii="Verdana" w:hAnsi="Verdana"/>
          <w:bCs/>
          <w:color w:val="000000"/>
          <w:sz w:val="18"/>
          <w:szCs w:val="18"/>
        </w:rPr>
        <w:t>u</w:t>
      </w:r>
    </w:p>
    <w:p w14:paraId="5E0B2508" w14:textId="77777777" w:rsidR="009A7945" w:rsidRPr="009A7945" w:rsidRDefault="009A7945" w:rsidP="009A7945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C988F0D" w14:textId="77777777" w:rsidR="009A7945" w:rsidRDefault="006A537E" w:rsidP="009A7945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Wykonawcy</w:t>
      </w:r>
      <w:r w:rsidR="009A7945">
        <w:rPr>
          <w:rFonts w:ascii="Verdana" w:hAnsi="Verdana"/>
          <w:bCs/>
          <w:color w:val="000000"/>
          <w:sz w:val="18"/>
          <w:szCs w:val="18"/>
        </w:rPr>
        <w:t xml:space="preserve"> zainteresowani udziałem w postępowaniu winni złożyć ofertę spełniającą następujące wymogi:</w:t>
      </w:r>
    </w:p>
    <w:p w14:paraId="33B4DC2F" w14:textId="77777777" w:rsidR="009A7945" w:rsidRDefault="006A537E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oferta określa </w:t>
      </w:r>
      <w:r w:rsidR="009A7945">
        <w:rPr>
          <w:rFonts w:ascii="Verdana" w:hAnsi="Verdana"/>
          <w:bCs/>
          <w:color w:val="000000"/>
          <w:sz w:val="18"/>
          <w:szCs w:val="18"/>
        </w:rPr>
        <w:t>nazw</w:t>
      </w:r>
      <w:r>
        <w:rPr>
          <w:rFonts w:ascii="Verdana" w:hAnsi="Verdana"/>
          <w:bCs/>
          <w:color w:val="000000"/>
          <w:sz w:val="18"/>
          <w:szCs w:val="18"/>
        </w:rPr>
        <w:t>ę</w:t>
      </w:r>
      <w:r w:rsidR="009A7945">
        <w:rPr>
          <w:rFonts w:ascii="Verdana" w:hAnsi="Verdana"/>
          <w:bCs/>
          <w:color w:val="000000"/>
          <w:sz w:val="18"/>
          <w:szCs w:val="18"/>
        </w:rPr>
        <w:t xml:space="preserve"> i adres siedziby firmy Oferenta, numer telefonu kontaktowego,</w:t>
      </w:r>
    </w:p>
    <w:p w14:paraId="3C6FD7A8" w14:textId="77DC23A2" w:rsidR="00192D57" w:rsidRDefault="00192D57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 ofercie należy określić ceny netto i brutto za wykonanie przedmiotu zamówienia</w:t>
      </w:r>
      <w:r w:rsidR="00045865">
        <w:rPr>
          <w:rFonts w:ascii="Verdana" w:hAnsi="Verdana"/>
          <w:bCs/>
          <w:color w:val="000000"/>
          <w:sz w:val="18"/>
          <w:szCs w:val="18"/>
        </w:rPr>
        <w:t>,</w:t>
      </w:r>
    </w:p>
    <w:p w14:paraId="2B82C65C" w14:textId="0614CE9B" w:rsidR="00045865" w:rsidRDefault="00045865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ceny netto i brutto za wykonanie przedmiotu zamówienia dotyczą również przyszłych realizacji usługi zgodnie z zapisami umowy,</w:t>
      </w:r>
    </w:p>
    <w:p w14:paraId="29B1270B" w14:textId="54CA7D47" w:rsidR="009A7945" w:rsidRDefault="00B73D9A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kopia</w:t>
      </w:r>
      <w:r w:rsidR="009A7945">
        <w:rPr>
          <w:rFonts w:ascii="Verdana" w:hAnsi="Verdana"/>
          <w:bCs/>
          <w:color w:val="000000"/>
          <w:sz w:val="18"/>
          <w:szCs w:val="18"/>
        </w:rPr>
        <w:t xml:space="preserve"> aktualnego</w:t>
      </w:r>
      <w:r w:rsidR="009A7945" w:rsidRPr="009A7945">
        <w:rPr>
          <w:rFonts w:ascii="Verdana" w:hAnsi="Verdana"/>
          <w:bCs/>
          <w:color w:val="000000"/>
          <w:sz w:val="18"/>
          <w:szCs w:val="18"/>
        </w:rPr>
        <w:t xml:space="preserve"> wypis</w:t>
      </w:r>
      <w:r w:rsidR="009A7945">
        <w:rPr>
          <w:rFonts w:ascii="Verdana" w:hAnsi="Verdana"/>
          <w:bCs/>
          <w:color w:val="000000"/>
          <w:sz w:val="18"/>
          <w:szCs w:val="18"/>
        </w:rPr>
        <w:t>u</w:t>
      </w:r>
      <w:r w:rsidR="009A7945" w:rsidRPr="009A7945">
        <w:rPr>
          <w:rFonts w:ascii="Verdana" w:hAnsi="Verdana"/>
          <w:bCs/>
          <w:color w:val="000000"/>
          <w:sz w:val="18"/>
          <w:szCs w:val="18"/>
        </w:rPr>
        <w:t xml:space="preserve"> z właściwego rejestru działalności </w:t>
      </w:r>
      <w:r w:rsidR="009A7945">
        <w:rPr>
          <w:rFonts w:ascii="Verdana" w:hAnsi="Verdana"/>
          <w:bCs/>
          <w:color w:val="000000"/>
          <w:sz w:val="18"/>
          <w:szCs w:val="18"/>
        </w:rPr>
        <w:t xml:space="preserve">(KRS lub CEiDG) </w:t>
      </w:r>
      <w:r w:rsidR="009A7945" w:rsidRPr="009A7945">
        <w:rPr>
          <w:rFonts w:ascii="Verdana" w:hAnsi="Verdana"/>
          <w:bCs/>
          <w:color w:val="000000"/>
          <w:sz w:val="18"/>
          <w:szCs w:val="18"/>
        </w:rPr>
        <w:t xml:space="preserve">oraz </w:t>
      </w:r>
      <w:r w:rsidR="009A7945">
        <w:rPr>
          <w:rFonts w:ascii="Verdana" w:hAnsi="Verdana"/>
          <w:bCs/>
          <w:color w:val="000000"/>
          <w:sz w:val="18"/>
          <w:szCs w:val="18"/>
        </w:rPr>
        <w:t>kop</w:t>
      </w:r>
      <w:r w:rsidR="004D6679">
        <w:rPr>
          <w:rFonts w:ascii="Verdana" w:hAnsi="Verdana"/>
          <w:bCs/>
          <w:color w:val="000000"/>
          <w:sz w:val="18"/>
          <w:szCs w:val="18"/>
        </w:rPr>
        <w:t>a</w:t>
      </w:r>
      <w:r w:rsidR="009A794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9A7945" w:rsidRPr="009A7945">
        <w:rPr>
          <w:rFonts w:ascii="Verdana" w:hAnsi="Verdana"/>
          <w:bCs/>
          <w:color w:val="000000"/>
          <w:sz w:val="18"/>
          <w:szCs w:val="18"/>
        </w:rPr>
        <w:t>dokument</w:t>
      </w:r>
      <w:r w:rsidR="009A7945">
        <w:rPr>
          <w:rFonts w:ascii="Verdana" w:hAnsi="Verdana"/>
          <w:bCs/>
          <w:color w:val="000000"/>
          <w:sz w:val="18"/>
          <w:szCs w:val="18"/>
        </w:rPr>
        <w:t>u potw</w:t>
      </w:r>
      <w:r w:rsidR="00192D57">
        <w:rPr>
          <w:rFonts w:ascii="Verdana" w:hAnsi="Verdana"/>
          <w:bCs/>
          <w:color w:val="000000"/>
          <w:sz w:val="18"/>
          <w:szCs w:val="18"/>
        </w:rPr>
        <w:t>ierdzającego nadanie numeru NIP,</w:t>
      </w:r>
    </w:p>
    <w:p w14:paraId="3145526C" w14:textId="77777777" w:rsidR="009A7945" w:rsidRDefault="009A7945" w:rsidP="009A7945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B77BAF2" w14:textId="7195AF12" w:rsidR="009A7945" w:rsidRDefault="009A7945" w:rsidP="009A794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505E3C">
        <w:rPr>
          <w:rFonts w:ascii="Verdana" w:hAnsi="Verdana"/>
          <w:bCs/>
          <w:color w:val="000000"/>
          <w:sz w:val="18"/>
          <w:szCs w:val="18"/>
        </w:rPr>
        <w:t>Oferenci zainteresowani udziałem w postępowaniu muszą spełnić następujące warunki:</w:t>
      </w:r>
    </w:p>
    <w:p w14:paraId="166A32F0" w14:textId="77777777" w:rsidR="00505E3C" w:rsidRPr="00505E3C" w:rsidRDefault="00505E3C" w:rsidP="009A794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7B01B6F" w14:textId="2C405E06" w:rsidR="00505E3C" w:rsidRPr="00505E3C" w:rsidRDefault="00505E3C" w:rsidP="00505E3C">
      <w:pPr>
        <w:pStyle w:val="Teksttreci0"/>
        <w:numPr>
          <w:ilvl w:val="0"/>
          <w:numId w:val="26"/>
        </w:numPr>
        <w:tabs>
          <w:tab w:val="left" w:pos="792"/>
        </w:tabs>
        <w:jc w:val="both"/>
        <w:rPr>
          <w:rFonts w:ascii="Verdana" w:hAnsi="Verdana"/>
          <w:sz w:val="18"/>
          <w:szCs w:val="18"/>
        </w:rPr>
      </w:pPr>
      <w:r w:rsidRPr="00505E3C">
        <w:rPr>
          <w:rFonts w:ascii="Verdana" w:hAnsi="Verdana"/>
          <w:sz w:val="18"/>
          <w:szCs w:val="18"/>
        </w:rPr>
        <w:t xml:space="preserve">posiadać wszelkie wymagane prawem </w:t>
      </w:r>
      <w:r w:rsidR="00F85CCD">
        <w:rPr>
          <w:rFonts w:ascii="Verdana" w:hAnsi="Verdana"/>
          <w:sz w:val="18"/>
          <w:szCs w:val="18"/>
        </w:rPr>
        <w:t>uprawnienia</w:t>
      </w:r>
      <w:r w:rsidRPr="00505E3C">
        <w:rPr>
          <w:rFonts w:ascii="Verdana" w:hAnsi="Verdana"/>
          <w:sz w:val="18"/>
          <w:szCs w:val="18"/>
        </w:rPr>
        <w:t xml:space="preserve"> na prowadzenie działalności gospodarczej w zakresie </w:t>
      </w:r>
      <w:r w:rsidR="00F85CCD">
        <w:rPr>
          <w:rFonts w:ascii="Verdana" w:hAnsi="Verdana"/>
          <w:sz w:val="18"/>
          <w:szCs w:val="18"/>
        </w:rPr>
        <w:t xml:space="preserve">usług </w:t>
      </w:r>
      <w:r w:rsidR="008E6597">
        <w:rPr>
          <w:rFonts w:ascii="Verdana" w:hAnsi="Verdana"/>
          <w:sz w:val="18"/>
          <w:szCs w:val="18"/>
        </w:rPr>
        <w:t>określonych niniejszym postępowaniem,</w:t>
      </w:r>
    </w:p>
    <w:p w14:paraId="6DFB78A9" w14:textId="0181BEC7" w:rsidR="00505E3C" w:rsidRPr="00505E3C" w:rsidRDefault="00505E3C" w:rsidP="00505E3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505E3C">
        <w:rPr>
          <w:rFonts w:ascii="Verdana" w:hAnsi="Verdana"/>
          <w:sz w:val="18"/>
          <w:szCs w:val="18"/>
        </w:rPr>
        <w:t xml:space="preserve">posiadać </w:t>
      </w:r>
      <w:r w:rsidR="00F85CCD">
        <w:rPr>
          <w:rFonts w:ascii="Verdana" w:hAnsi="Verdana"/>
          <w:sz w:val="18"/>
          <w:szCs w:val="18"/>
        </w:rPr>
        <w:t xml:space="preserve">środki </w:t>
      </w:r>
      <w:r w:rsidRPr="00505E3C">
        <w:rPr>
          <w:rFonts w:ascii="Verdana" w:hAnsi="Verdana"/>
          <w:sz w:val="18"/>
          <w:szCs w:val="18"/>
        </w:rPr>
        <w:t>niezbędne do prawidłowego wykonania przedmiotu umowy</w:t>
      </w:r>
      <w:r>
        <w:rPr>
          <w:rFonts w:ascii="Verdana" w:hAnsi="Verdana"/>
          <w:sz w:val="18"/>
          <w:szCs w:val="18"/>
        </w:rPr>
        <w:t>,</w:t>
      </w:r>
    </w:p>
    <w:p w14:paraId="4F883260" w14:textId="77777777" w:rsidR="00505E3C" w:rsidRDefault="009A7945" w:rsidP="00505E3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505E3C">
        <w:rPr>
          <w:rFonts w:ascii="Verdana" w:hAnsi="Verdana"/>
          <w:bCs/>
          <w:color w:val="000000"/>
          <w:sz w:val="18"/>
          <w:szCs w:val="18"/>
        </w:rPr>
        <w:t>dyspo</w:t>
      </w:r>
      <w:r w:rsidR="00505E3C" w:rsidRPr="00505E3C">
        <w:rPr>
          <w:rFonts w:ascii="Verdana" w:hAnsi="Verdana"/>
          <w:bCs/>
          <w:color w:val="000000"/>
          <w:sz w:val="18"/>
          <w:szCs w:val="18"/>
        </w:rPr>
        <w:t>nować</w:t>
      </w:r>
      <w:r w:rsidRPr="00505E3C">
        <w:rPr>
          <w:rFonts w:ascii="Verdana" w:hAnsi="Verdana"/>
          <w:bCs/>
          <w:color w:val="000000"/>
          <w:sz w:val="18"/>
          <w:szCs w:val="18"/>
        </w:rPr>
        <w:t xml:space="preserve"> niezbędną wiedzą i doświadczeniem, </w:t>
      </w:r>
    </w:p>
    <w:p w14:paraId="6EE79E9D" w14:textId="77777777" w:rsidR="00505E3C" w:rsidRDefault="009A7945" w:rsidP="00505E3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505E3C">
        <w:rPr>
          <w:rFonts w:ascii="Verdana" w:hAnsi="Verdana"/>
          <w:bCs/>
          <w:color w:val="000000"/>
          <w:sz w:val="18"/>
          <w:szCs w:val="18"/>
        </w:rPr>
        <w:t>nie znajd</w:t>
      </w:r>
      <w:r w:rsidR="00505E3C" w:rsidRPr="00505E3C">
        <w:rPr>
          <w:rFonts w:ascii="Verdana" w:hAnsi="Verdana"/>
          <w:bCs/>
          <w:color w:val="000000"/>
          <w:sz w:val="18"/>
          <w:szCs w:val="18"/>
        </w:rPr>
        <w:t>ować</w:t>
      </w:r>
      <w:r w:rsidRPr="00505E3C">
        <w:rPr>
          <w:rFonts w:ascii="Verdana" w:hAnsi="Verdana"/>
          <w:bCs/>
          <w:color w:val="000000"/>
          <w:sz w:val="18"/>
          <w:szCs w:val="18"/>
        </w:rPr>
        <w:t xml:space="preserve"> się w stanie likwidacji, upadłości lub sądowego postępowania układowego,</w:t>
      </w:r>
    </w:p>
    <w:p w14:paraId="4D8139DD" w14:textId="77777777" w:rsidR="00505E3C" w:rsidRDefault="009A7945" w:rsidP="00505E3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505E3C">
        <w:rPr>
          <w:rFonts w:ascii="Verdana" w:hAnsi="Verdana"/>
          <w:bCs/>
          <w:color w:val="000000"/>
          <w:sz w:val="18"/>
          <w:szCs w:val="18"/>
        </w:rPr>
        <w:t>akcept</w:t>
      </w:r>
      <w:r w:rsidR="00505E3C" w:rsidRPr="00505E3C">
        <w:rPr>
          <w:rFonts w:ascii="Verdana" w:hAnsi="Verdana"/>
          <w:bCs/>
          <w:color w:val="000000"/>
          <w:sz w:val="18"/>
          <w:szCs w:val="18"/>
        </w:rPr>
        <w:t>ować</w:t>
      </w:r>
      <w:r w:rsidRPr="00505E3C">
        <w:rPr>
          <w:rFonts w:ascii="Verdana" w:hAnsi="Verdana"/>
          <w:bCs/>
          <w:color w:val="000000"/>
          <w:sz w:val="18"/>
          <w:szCs w:val="18"/>
        </w:rPr>
        <w:t xml:space="preserve"> warunki zawarte w niniejszym ogłoszeniu,</w:t>
      </w:r>
    </w:p>
    <w:p w14:paraId="739629B8" w14:textId="7F7F30D4" w:rsidR="009A7945" w:rsidRPr="00505E3C" w:rsidRDefault="009A7945" w:rsidP="00505E3C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505E3C">
        <w:rPr>
          <w:rFonts w:ascii="Verdana" w:hAnsi="Verdana"/>
          <w:bCs/>
          <w:color w:val="000000"/>
          <w:sz w:val="18"/>
          <w:szCs w:val="18"/>
        </w:rPr>
        <w:t>zainteresowani udziałem w postępowaniu winni złożyć ofertę w terminie podanym w pkt. 9 niniejszego ogłoszenia.</w:t>
      </w:r>
    </w:p>
    <w:p w14:paraId="62CB635D" w14:textId="728460AB" w:rsidR="005B406A" w:rsidRDefault="005B406A" w:rsidP="005B406A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97CD8CA" w14:textId="77777777" w:rsidR="00A26959" w:rsidRDefault="00A26959" w:rsidP="00A26959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  <w:u w:val="single"/>
        </w:rPr>
      </w:pPr>
      <w:r w:rsidRPr="00D86E42">
        <w:rPr>
          <w:rFonts w:ascii="Verdana" w:hAnsi="Verdana"/>
          <w:bCs/>
          <w:color w:val="000000"/>
          <w:sz w:val="18"/>
          <w:szCs w:val="18"/>
          <w:u w:val="single"/>
        </w:rPr>
        <w:t>Informacja na temat możliwości składania jednej oferty przez dwa lub więcej podmiotów (oferta wspólna)</w:t>
      </w:r>
    </w:p>
    <w:p w14:paraId="4595B305" w14:textId="77777777" w:rsidR="00A26959" w:rsidRPr="00D86E42" w:rsidRDefault="00A26959" w:rsidP="00A26959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  <w:u w:val="single"/>
        </w:rPr>
      </w:pPr>
    </w:p>
    <w:p w14:paraId="1B01A78D" w14:textId="77777777" w:rsidR="00A26959" w:rsidRPr="00D86E42" w:rsidRDefault="00A26959" w:rsidP="00A26959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D86E42">
        <w:rPr>
          <w:rFonts w:ascii="Verdana" w:hAnsi="Verdana"/>
          <w:bCs/>
          <w:color w:val="000000"/>
          <w:sz w:val="18"/>
          <w:szCs w:val="18"/>
        </w:rPr>
        <w:t>W przypadku podmiotów wspólnie ubiegających się o udzielenie zamówienia:</w:t>
      </w:r>
    </w:p>
    <w:p w14:paraId="298592CF" w14:textId="77777777" w:rsidR="00A26959" w:rsidRDefault="00A26959" w:rsidP="00A26959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D86E42">
        <w:rPr>
          <w:rFonts w:ascii="Verdana" w:hAnsi="Verdana"/>
          <w:bCs/>
          <w:color w:val="000000"/>
          <w:sz w:val="18"/>
          <w:szCs w:val="18"/>
        </w:rPr>
        <w:t>podmioty wspólnie ubiegające się o udzielenie zamówienia ustanowią pełnomocnika do reprezentowania ich w postępowaniu o udzielenie zamówienia i zawarcia umowy w sprawie zamówienia publicznego, wszelka korespondencja prowadzona będzie wyłącznie z pełnomocnikiem</w:t>
      </w:r>
    </w:p>
    <w:p w14:paraId="045DC6BA" w14:textId="77777777" w:rsidR="00A26959" w:rsidRDefault="00A26959" w:rsidP="00A26959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D86E42">
        <w:rPr>
          <w:rFonts w:ascii="Verdana" w:hAnsi="Verdana"/>
          <w:bCs/>
          <w:color w:val="000000"/>
          <w:sz w:val="18"/>
          <w:szCs w:val="18"/>
        </w:rPr>
        <w:t>podmioty ubiegające się wspólnie o udzielenie zamówienia, których oferta zostanie uznana za najkorzystniejszą, przed podpisaniem umowy o realizację zamówienia są zobowiązane przyjąć formę prawną konsorcjum lub inną równoważną formę prawną. W tym celu przed podpisaniem umowy o niniejsze zamówienie są oni zobowiązani przedstawić Zamawiającemu umowę regulującą współpracę tych podmiotów oraz zasady odpowiedzialności wobec Zamawiającego z tytułu realizacji zamówienia, natomiast wraz ze złożoną ofertą składają wstępną umowę konsorcjum lub inny dokument regulujący ich współpracę,</w:t>
      </w:r>
    </w:p>
    <w:p w14:paraId="1C9D718A" w14:textId="77777777" w:rsidR="00A26959" w:rsidRDefault="00A26959" w:rsidP="00A26959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D86E42">
        <w:rPr>
          <w:rFonts w:ascii="Verdana" w:hAnsi="Verdana"/>
          <w:bCs/>
          <w:color w:val="000000"/>
          <w:sz w:val="18"/>
          <w:szCs w:val="18"/>
        </w:rPr>
        <w:t>podmioty wspólnie ubiegające się o udzielenie zamówienia muszą wykazać, że warunki udziału w postępowaniu określone przez Zamawiającego spełniają łącznie,</w:t>
      </w:r>
    </w:p>
    <w:p w14:paraId="5F1975CD" w14:textId="77777777" w:rsidR="00A26959" w:rsidRPr="00D86E42" w:rsidRDefault="00A26959" w:rsidP="00A26959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D86E42">
        <w:rPr>
          <w:rFonts w:ascii="Verdana" w:hAnsi="Verdana"/>
          <w:bCs/>
          <w:color w:val="000000"/>
          <w:sz w:val="18"/>
          <w:szCs w:val="18"/>
        </w:rPr>
        <w:t>podmioty wspólnie ubiegające się o udzielenie zamówienia ponoszą solidarną odpowiedzialność za wykonanie umowy i wniesienie zabezpieczenia należytego wykonania umowy.</w:t>
      </w:r>
    </w:p>
    <w:p w14:paraId="6EC91BED" w14:textId="77777777" w:rsidR="00A26959" w:rsidRDefault="00A26959" w:rsidP="00A26959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  <w:u w:val="single"/>
        </w:rPr>
      </w:pPr>
    </w:p>
    <w:p w14:paraId="344146DD" w14:textId="77777777" w:rsidR="00A26959" w:rsidRDefault="00A26959" w:rsidP="00A26959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4F0AB3">
        <w:rPr>
          <w:rFonts w:ascii="Verdana" w:hAnsi="Verdana"/>
          <w:bCs/>
          <w:color w:val="000000"/>
          <w:sz w:val="18"/>
          <w:szCs w:val="18"/>
        </w:rPr>
        <w:t>Udział podwykonawców</w:t>
      </w:r>
    </w:p>
    <w:p w14:paraId="47485830" w14:textId="77777777" w:rsidR="00A26959" w:rsidRDefault="00A26959" w:rsidP="00A26959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D6C035A" w14:textId="77777777" w:rsidR="00A26959" w:rsidRDefault="00A26959" w:rsidP="00A26959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A54A4E">
        <w:rPr>
          <w:rFonts w:ascii="Verdana" w:hAnsi="Verdana"/>
          <w:bCs/>
          <w:color w:val="000000"/>
          <w:sz w:val="18"/>
          <w:szCs w:val="18"/>
        </w:rPr>
        <w:t>Wykonawca, który zamierza wykonywać zamówienie przy udziale Podwykonawcy/ów, musi wyraźnie w ofercie wskazać, jaką część/zakres zamówienia (rodzaj pracy) wykonywać będzie w jego imieniu Podwykonawca. Należy wypełnić odpowiednio formularz oferty. W przypadku, gdy Wykonawca nie zamierza wykonywać zamówienia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A54A4E">
        <w:rPr>
          <w:rFonts w:ascii="Verdana" w:hAnsi="Verdana"/>
          <w:bCs/>
          <w:color w:val="000000"/>
          <w:sz w:val="18"/>
          <w:szCs w:val="18"/>
        </w:rPr>
        <w:t>przy udziale Podwykonawców, należy wpisać w formularzu</w:t>
      </w:r>
      <w:r>
        <w:rPr>
          <w:rFonts w:ascii="Verdana" w:hAnsi="Verdana"/>
          <w:bCs/>
          <w:color w:val="000000"/>
          <w:sz w:val="18"/>
          <w:szCs w:val="18"/>
        </w:rPr>
        <w:t xml:space="preserve"> oferty</w:t>
      </w:r>
      <w:r w:rsidRPr="00A54A4E">
        <w:rPr>
          <w:rFonts w:ascii="Verdana" w:hAnsi="Verdana"/>
          <w:bCs/>
          <w:color w:val="000000"/>
          <w:sz w:val="18"/>
          <w:szCs w:val="18"/>
        </w:rPr>
        <w:t xml:space="preserve"> „nie dotyczy” lub inne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A54A4E">
        <w:rPr>
          <w:rFonts w:ascii="Verdana" w:hAnsi="Verdana"/>
          <w:bCs/>
          <w:color w:val="000000"/>
          <w:sz w:val="18"/>
          <w:szCs w:val="18"/>
        </w:rPr>
        <w:t>podobne sformułowanie. Jeżeli Wykonawca zostawi ten punkt formularza niewypełniony (puste pole), Zamawiający uzna, iż zamówienie zostanie wykonane siłami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A54A4E">
        <w:rPr>
          <w:rFonts w:ascii="Verdana" w:hAnsi="Verdana"/>
          <w:bCs/>
          <w:color w:val="000000"/>
          <w:sz w:val="18"/>
          <w:szCs w:val="18"/>
        </w:rPr>
        <w:t>własnymi, bez udziału Podwykonawców.</w:t>
      </w:r>
    </w:p>
    <w:p w14:paraId="5B7D85A4" w14:textId="77777777" w:rsidR="00A26959" w:rsidRDefault="00A26959" w:rsidP="005B406A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1F507F6" w14:textId="77777777" w:rsidR="00F85CCD" w:rsidRPr="00505E3C" w:rsidRDefault="00F85CCD" w:rsidP="005B406A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FAFD9CD" w14:textId="77777777" w:rsidR="0043105E" w:rsidRDefault="0043105E" w:rsidP="00CE7776">
      <w:pPr>
        <w:pStyle w:val="Akapitzlist"/>
        <w:numPr>
          <w:ilvl w:val="0"/>
          <w:numId w:val="27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Kryteria wyboru (oceny) oferty</w:t>
      </w:r>
    </w:p>
    <w:p w14:paraId="08436059" w14:textId="77777777" w:rsidR="00F00579" w:rsidRDefault="00F00579" w:rsidP="00192D5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BD3E5C4" w14:textId="518D1412" w:rsidR="00192D57" w:rsidRPr="0072224B" w:rsidRDefault="00192D57" w:rsidP="00192D5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Kryterium oceny ofert jest </w:t>
      </w:r>
      <w:r w:rsidR="008E6597">
        <w:rPr>
          <w:rFonts w:ascii="Verdana" w:hAnsi="Verdana"/>
          <w:bCs/>
          <w:color w:val="000000"/>
          <w:sz w:val="18"/>
          <w:szCs w:val="18"/>
        </w:rPr>
        <w:t>zsumowan</w:t>
      </w:r>
      <w:r w:rsidR="0053488E">
        <w:rPr>
          <w:rFonts w:ascii="Verdana" w:hAnsi="Verdana"/>
          <w:bCs/>
          <w:color w:val="000000"/>
          <w:sz w:val="18"/>
          <w:szCs w:val="18"/>
        </w:rPr>
        <w:t>e</w:t>
      </w:r>
      <w:r w:rsidR="008E659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B27BB4">
        <w:rPr>
          <w:rFonts w:ascii="Verdana" w:hAnsi="Verdana"/>
          <w:b/>
          <w:color w:val="000000"/>
          <w:sz w:val="18"/>
          <w:szCs w:val="18"/>
          <w:u w:val="single"/>
        </w:rPr>
        <w:t>cen</w:t>
      </w:r>
      <w:r w:rsidR="0053488E">
        <w:rPr>
          <w:rFonts w:ascii="Verdana" w:hAnsi="Verdana"/>
          <w:b/>
          <w:color w:val="000000"/>
          <w:sz w:val="18"/>
          <w:szCs w:val="18"/>
          <w:u w:val="single"/>
        </w:rPr>
        <w:t>y</w:t>
      </w:r>
      <w:r w:rsidR="00B27BB4" w:rsidRPr="00B27BB4">
        <w:rPr>
          <w:rFonts w:ascii="Verdana" w:hAnsi="Verdana"/>
          <w:b/>
          <w:color w:val="000000"/>
          <w:sz w:val="18"/>
          <w:szCs w:val="18"/>
          <w:u w:val="single"/>
        </w:rPr>
        <w:t xml:space="preserve"> jednostkow</w:t>
      </w:r>
      <w:r w:rsidR="0053488E">
        <w:rPr>
          <w:rFonts w:ascii="Verdana" w:hAnsi="Verdana"/>
          <w:b/>
          <w:color w:val="000000"/>
          <w:sz w:val="18"/>
          <w:szCs w:val="18"/>
          <w:u w:val="single"/>
        </w:rPr>
        <w:t>e</w:t>
      </w:r>
      <w:r w:rsidR="00B27BB4" w:rsidRPr="00B27BB4">
        <w:rPr>
          <w:rFonts w:ascii="Verdana" w:hAnsi="Verdana"/>
          <w:b/>
          <w:color w:val="000000"/>
          <w:sz w:val="18"/>
          <w:szCs w:val="18"/>
          <w:u w:val="single"/>
        </w:rPr>
        <w:t xml:space="preserve"> netto</w:t>
      </w:r>
      <w:r w:rsidR="008E6597">
        <w:rPr>
          <w:rFonts w:ascii="Verdana" w:hAnsi="Verdana"/>
          <w:b/>
          <w:color w:val="000000"/>
          <w:sz w:val="18"/>
          <w:szCs w:val="18"/>
          <w:u w:val="single"/>
        </w:rPr>
        <w:t xml:space="preserve"> dla wszystkich trzech etapów</w:t>
      </w:r>
      <w:r w:rsidR="00B27BB4">
        <w:rPr>
          <w:rFonts w:ascii="Verdana" w:hAnsi="Verdana"/>
          <w:bCs/>
          <w:color w:val="000000"/>
          <w:sz w:val="18"/>
          <w:szCs w:val="18"/>
        </w:rPr>
        <w:t xml:space="preserve">. </w:t>
      </w:r>
      <w:r w:rsidRPr="007527C2"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</w:t>
      </w:r>
      <w:r>
        <w:rPr>
          <w:rFonts w:ascii="Verdana" w:hAnsi="Verdana"/>
          <w:bCs/>
          <w:color w:val="000000"/>
          <w:sz w:val="18"/>
          <w:szCs w:val="18"/>
        </w:rPr>
        <w:t>iu ich pod względem formalnym wybierze ofertę</w:t>
      </w:r>
      <w:r w:rsidRPr="007527C2">
        <w:rPr>
          <w:rFonts w:ascii="Verdana" w:hAnsi="Verdana"/>
          <w:bCs/>
          <w:color w:val="000000"/>
          <w:sz w:val="18"/>
          <w:szCs w:val="18"/>
        </w:rPr>
        <w:t xml:space="preserve"> na podstawie poniższego kryterium:</w:t>
      </w:r>
    </w:p>
    <w:p w14:paraId="2B2242DB" w14:textId="77777777" w:rsidR="00192D57" w:rsidRPr="00C62B62" w:rsidRDefault="00192D57" w:rsidP="00192D5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C6B9D4E" w14:textId="77777777" w:rsidR="00192D57" w:rsidRPr="0066015E" w:rsidRDefault="00192D57" w:rsidP="00192D57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cena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100</w:t>
      </w:r>
      <w:r w:rsidRPr="0066015E">
        <w:rPr>
          <w:rFonts w:ascii="Verdana" w:hAnsi="Verdana"/>
          <w:sz w:val="18"/>
          <w:szCs w:val="18"/>
        </w:rPr>
        <w:t xml:space="preserve"> %</w:t>
      </w:r>
    </w:p>
    <w:p w14:paraId="277E99B2" w14:textId="77777777" w:rsidR="00192D57" w:rsidRPr="0066015E" w:rsidRDefault="00192D57" w:rsidP="00192D57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14:paraId="3EDB0BC5" w14:textId="77777777" w:rsidR="00192D57" w:rsidRPr="0066015E" w:rsidRDefault="00192D57" w:rsidP="00192D57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lastRenderedPageBreak/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="004F3D63">
        <w:rPr>
          <w:rFonts w:ascii="Verdana" w:eastAsia="Calibri" w:hAnsi="Verdana"/>
          <w:sz w:val="18"/>
          <w:szCs w:val="18"/>
          <w:lang w:eastAsia="en-US"/>
        </w:rPr>
        <w:t xml:space="preserve"> = </w:t>
      </w: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>/C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x 100 [punkty]</w:t>
      </w:r>
    </w:p>
    <w:p w14:paraId="745F50B1" w14:textId="77777777" w:rsidR="00192D57" w:rsidRPr="0066015E" w:rsidRDefault="00192D57" w:rsidP="00192D57">
      <w:pPr>
        <w:pStyle w:val="western"/>
        <w:spacing w:before="120" w:beforeAutospacing="0" w:after="12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14:paraId="07A78520" w14:textId="77777777" w:rsidR="00192D57" w:rsidRPr="0066015E" w:rsidRDefault="00192D57" w:rsidP="00192D5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14:paraId="40AAC29D" w14:textId="77777777" w:rsidR="00192D57" w:rsidRPr="0066015E" w:rsidRDefault="00192D57" w:rsidP="00192D5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14:paraId="71F8DE65" w14:textId="77777777" w:rsidR="00192D57" w:rsidRPr="0066015E" w:rsidRDefault="00192D57" w:rsidP="00192D5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14:paraId="7378AEF7" w14:textId="77777777" w:rsidR="00192D57" w:rsidRDefault="00192D57" w:rsidP="00192D57">
      <w:pPr>
        <w:autoSpaceDE w:val="0"/>
        <w:autoSpaceDN w:val="0"/>
        <w:adjustRightInd w:val="0"/>
        <w:spacing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</w:t>
      </w:r>
      <w:r w:rsidRPr="0066015E">
        <w:rPr>
          <w:rFonts w:ascii="Verdana" w:hAnsi="Verdana"/>
          <w:sz w:val="18"/>
          <w:szCs w:val="18"/>
        </w:rPr>
        <w:t xml:space="preserve"> który przedstawi najniższą cenę otrzyma </w:t>
      </w:r>
      <w:r>
        <w:rPr>
          <w:rFonts w:ascii="Verdana" w:hAnsi="Verdana"/>
          <w:sz w:val="18"/>
          <w:szCs w:val="18"/>
        </w:rPr>
        <w:t>100</w:t>
      </w:r>
      <w:r w:rsidRPr="0066015E">
        <w:rPr>
          <w:rFonts w:ascii="Verdana" w:hAnsi="Verdana"/>
          <w:sz w:val="18"/>
          <w:szCs w:val="18"/>
        </w:rPr>
        <w:t xml:space="preserve"> punktów, pozostali </w:t>
      </w:r>
      <w:r>
        <w:rPr>
          <w:rFonts w:ascii="Verdana" w:hAnsi="Verdana"/>
          <w:sz w:val="18"/>
          <w:szCs w:val="18"/>
        </w:rPr>
        <w:t>Oferenci</w:t>
      </w:r>
      <w:r w:rsidRPr="0066015E">
        <w:rPr>
          <w:rFonts w:ascii="Verdana" w:hAnsi="Verdana"/>
          <w:sz w:val="18"/>
          <w:szCs w:val="18"/>
        </w:rPr>
        <w:t xml:space="preserve"> odpowiednio mniej, stosownie do zamieszczonego wyżej wzoru.</w:t>
      </w:r>
    </w:p>
    <w:p w14:paraId="77DD37AF" w14:textId="77777777" w:rsidR="00192D57" w:rsidRPr="0072224B" w:rsidRDefault="00192D57" w:rsidP="00192D57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7527C2">
        <w:rPr>
          <w:rFonts w:ascii="Verdana" w:hAnsi="Verdana"/>
          <w:bCs/>
          <w:color w:val="000000"/>
          <w:sz w:val="18"/>
          <w:szCs w:val="18"/>
        </w:rPr>
        <w:t>W ocenie ofert biorą udział wyłącznie oferty złożone w terminie, o którym mowa w pkt. 9 i nie zawierające błędów.</w:t>
      </w:r>
    </w:p>
    <w:p w14:paraId="7CAE1B73" w14:textId="77777777" w:rsidR="007934BE" w:rsidRPr="00134DCB" w:rsidRDefault="00134DCB" w:rsidP="00CE7776">
      <w:pPr>
        <w:pStyle w:val="Akapitzlist"/>
        <w:numPr>
          <w:ilvl w:val="0"/>
          <w:numId w:val="27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14:paraId="3E5FF3C1" w14:textId="77777777" w:rsidR="00134DCB" w:rsidRDefault="00134DCB" w:rsidP="00505E3C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</w:p>
    <w:p w14:paraId="0216F907" w14:textId="59543372" w:rsidR="008B4A1B" w:rsidRPr="00096577" w:rsidRDefault="00134DCB" w:rsidP="00096577">
      <w:pPr>
        <w:pStyle w:val="Akapitzlist"/>
        <w:shd w:val="clear" w:color="auto" w:fill="FFFFFF"/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należy </w:t>
      </w:r>
      <w:r w:rsidR="008E6597">
        <w:rPr>
          <w:rFonts w:ascii="Verdana" w:hAnsi="Verdana"/>
          <w:bCs/>
          <w:color w:val="000000"/>
          <w:sz w:val="18"/>
          <w:szCs w:val="18"/>
        </w:rPr>
        <w:t xml:space="preserve">złożyć na adres poczty elektronicznej: </w:t>
      </w:r>
      <w:hyperlink r:id="rId10" w:history="1">
        <w:r w:rsidR="008E6597" w:rsidRPr="004C00C6">
          <w:rPr>
            <w:rStyle w:val="Hipercze"/>
            <w:rFonts w:ascii="Verdana" w:hAnsi="Verdana"/>
            <w:bCs/>
            <w:sz w:val="18"/>
            <w:szCs w:val="18"/>
          </w:rPr>
          <w:t>biuro@cieplo-jawor.pl</w:t>
        </w:r>
      </w:hyperlink>
      <w:r w:rsidR="008E6597">
        <w:rPr>
          <w:rFonts w:ascii="Verdana" w:hAnsi="Verdana"/>
          <w:bCs/>
          <w:color w:val="000000"/>
          <w:sz w:val="18"/>
          <w:szCs w:val="18"/>
        </w:rPr>
        <w:t xml:space="preserve"> lub </w:t>
      </w:r>
      <w:r w:rsidR="00943792">
        <w:rPr>
          <w:rFonts w:ascii="Verdana" w:hAnsi="Verdana"/>
          <w:bCs/>
          <w:color w:val="000000"/>
          <w:sz w:val="18"/>
          <w:szCs w:val="18"/>
        </w:rPr>
        <w:t>w formie papierowej</w:t>
      </w:r>
      <w:r>
        <w:rPr>
          <w:rFonts w:ascii="Verdana" w:hAnsi="Verdana"/>
          <w:bCs/>
          <w:color w:val="000000"/>
          <w:sz w:val="18"/>
          <w:szCs w:val="18"/>
        </w:rPr>
        <w:t xml:space="preserve"> w zamkniętych kopertach z </w:t>
      </w:r>
      <w:r w:rsidR="00527C34">
        <w:rPr>
          <w:rFonts w:ascii="Verdana" w:hAnsi="Verdana"/>
          <w:bCs/>
          <w:color w:val="000000"/>
          <w:sz w:val="18"/>
          <w:szCs w:val="18"/>
        </w:rPr>
        <w:t>opisem</w:t>
      </w:r>
      <w:r w:rsidR="0030462C">
        <w:rPr>
          <w:rFonts w:ascii="Verdana" w:hAnsi="Verdana"/>
          <w:bCs/>
          <w:color w:val="000000"/>
          <w:sz w:val="18"/>
          <w:szCs w:val="18"/>
        </w:rPr>
        <w:t>: „</w:t>
      </w:r>
      <w:r w:rsidR="008E6597">
        <w:rPr>
          <w:rFonts w:ascii="Verdana" w:hAnsi="Verdana"/>
          <w:bCs/>
          <w:color w:val="000000"/>
          <w:sz w:val="18"/>
          <w:szCs w:val="18"/>
        </w:rPr>
        <w:t xml:space="preserve">Opracowanie dokumentacji dla zadania </w:t>
      </w:r>
      <w:r w:rsidR="008E6597">
        <w:rPr>
          <w:rFonts w:ascii="Verdana" w:hAnsi="Verdana" w:cstheme="minorHAnsi"/>
          <w:sz w:val="18"/>
          <w:szCs w:val="18"/>
        </w:rPr>
        <w:t>Budowa jednostki kogeneracyjnej w Ciepło-Jawor Sp. z o.o.</w:t>
      </w:r>
      <w:r w:rsidR="00096577" w:rsidRPr="00096577">
        <w:rPr>
          <w:rFonts w:ascii="Verdana" w:hAnsi="Verdana"/>
          <w:bCs/>
          <w:color w:val="000000"/>
          <w:sz w:val="18"/>
          <w:szCs w:val="18"/>
        </w:rPr>
        <w:t>,</w:t>
      </w:r>
      <w:r w:rsidR="00096577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126D07" w:rsidRPr="00505E3C">
        <w:rPr>
          <w:rFonts w:ascii="Verdana" w:hAnsi="Verdana"/>
          <w:bCs/>
          <w:color w:val="000000"/>
          <w:sz w:val="18"/>
          <w:szCs w:val="18"/>
        </w:rPr>
        <w:t xml:space="preserve">nr </w:t>
      </w:r>
      <w:r w:rsidR="00642209" w:rsidRPr="00505E3C">
        <w:rPr>
          <w:rFonts w:ascii="Verdana" w:hAnsi="Verdana"/>
          <w:bCs/>
          <w:color w:val="000000"/>
          <w:sz w:val="18"/>
          <w:szCs w:val="18"/>
        </w:rPr>
        <w:t>sprawy CJ/</w:t>
      </w:r>
      <w:r w:rsidR="00F85CCD">
        <w:rPr>
          <w:rFonts w:ascii="Verdana" w:hAnsi="Verdana"/>
          <w:bCs/>
          <w:color w:val="000000"/>
          <w:sz w:val="18"/>
          <w:szCs w:val="18"/>
        </w:rPr>
        <w:t>2</w:t>
      </w:r>
      <w:r w:rsidR="00776937" w:rsidRPr="00505E3C">
        <w:rPr>
          <w:rFonts w:ascii="Verdana" w:hAnsi="Verdana"/>
          <w:bCs/>
          <w:color w:val="000000"/>
          <w:sz w:val="18"/>
          <w:szCs w:val="18"/>
        </w:rPr>
        <w:t>/</w:t>
      </w:r>
      <w:r w:rsidR="00126D07" w:rsidRPr="00505E3C">
        <w:rPr>
          <w:rFonts w:ascii="Verdana" w:hAnsi="Verdana"/>
          <w:bCs/>
          <w:color w:val="000000"/>
          <w:sz w:val="18"/>
          <w:szCs w:val="18"/>
        </w:rPr>
        <w:t>202</w:t>
      </w:r>
      <w:r w:rsidR="00F85CCD">
        <w:rPr>
          <w:rFonts w:ascii="Verdana" w:hAnsi="Verdana"/>
          <w:bCs/>
          <w:color w:val="000000"/>
          <w:sz w:val="18"/>
          <w:szCs w:val="18"/>
        </w:rPr>
        <w:t>3</w:t>
      </w:r>
      <w:r w:rsidR="008E6597">
        <w:rPr>
          <w:rFonts w:ascii="Verdana" w:hAnsi="Verdana"/>
          <w:bCs/>
          <w:color w:val="000000"/>
          <w:sz w:val="18"/>
          <w:szCs w:val="18"/>
        </w:rPr>
        <w:t>”. O</w:t>
      </w:r>
      <w:r w:rsidR="00B44C8E" w:rsidRPr="00505E3C">
        <w:rPr>
          <w:rFonts w:ascii="Verdana" w:hAnsi="Verdana"/>
          <w:bCs/>
          <w:color w:val="000000"/>
          <w:sz w:val="18"/>
          <w:szCs w:val="18"/>
        </w:rPr>
        <w:t>ferty złożone w formie elektronicznej winny być sporządzone w formie skanu oryginału i muszą koniecznie zawierać podpis osoby składającej ofertę.</w:t>
      </w:r>
    </w:p>
    <w:p w14:paraId="465C20B7" w14:textId="77777777"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75FD589" w14:textId="77777777" w:rsidR="009B6530" w:rsidRPr="00265895" w:rsidRDefault="009B6530" w:rsidP="00CE7776">
      <w:pPr>
        <w:pStyle w:val="Akapitzlist"/>
        <w:numPr>
          <w:ilvl w:val="0"/>
          <w:numId w:val="27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14:paraId="128FDD70" w14:textId="77777777"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342EBE0C" w14:textId="67D14898"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 xml:space="preserve">w formie do wyboru opisanej w pkt. </w:t>
      </w:r>
      <w:r w:rsidR="0053488E">
        <w:rPr>
          <w:rFonts w:ascii="Verdana" w:hAnsi="Verdana"/>
          <w:color w:val="000000"/>
          <w:sz w:val="18"/>
          <w:szCs w:val="18"/>
        </w:rPr>
        <w:t>6</w:t>
      </w:r>
      <w:r w:rsidR="00265895">
        <w:rPr>
          <w:rFonts w:ascii="Verdana" w:hAnsi="Verdana"/>
          <w:color w:val="000000"/>
          <w:sz w:val="18"/>
          <w:szCs w:val="18"/>
        </w:rPr>
        <w:t xml:space="preserve"> w nieprzekraczalnym terminie</w:t>
      </w:r>
      <w:r w:rsidR="00E03772">
        <w:rPr>
          <w:rFonts w:ascii="Verdana" w:hAnsi="Verdana"/>
          <w:bCs/>
          <w:color w:val="000000"/>
          <w:sz w:val="18"/>
          <w:szCs w:val="18"/>
        </w:rPr>
        <w:t xml:space="preserve"> pięciu dni roboczych od wysłania zapytania o cenę przez Zamawiającego. Miejsce składania ofert: </w:t>
      </w:r>
      <w:r>
        <w:rPr>
          <w:rFonts w:ascii="Verdana" w:hAnsi="Verdana"/>
          <w:color w:val="000000"/>
          <w:sz w:val="18"/>
          <w:szCs w:val="18"/>
        </w:rPr>
        <w:t xml:space="preserve">w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</w:t>
      </w:r>
      <w:r w:rsidR="0053488E" w:rsidRPr="00E9747F">
        <w:rPr>
          <w:rFonts w:ascii="Verdana" w:hAnsi="Verdana"/>
          <w:color w:val="000000"/>
          <w:sz w:val="18"/>
          <w:szCs w:val="18"/>
        </w:rPr>
        <w:t>w zamkniętych kopertach z </w:t>
      </w:r>
      <w:r w:rsidR="0053488E">
        <w:rPr>
          <w:rFonts w:ascii="Verdana" w:hAnsi="Verdana"/>
          <w:color w:val="000000"/>
          <w:sz w:val="18"/>
          <w:szCs w:val="18"/>
        </w:rPr>
        <w:t xml:space="preserve">opisem podanym wyżej </w:t>
      </w:r>
      <w:r w:rsidRPr="00E9747F">
        <w:rPr>
          <w:rFonts w:ascii="Verdana" w:hAnsi="Verdana"/>
          <w:color w:val="000000"/>
          <w:sz w:val="18"/>
          <w:szCs w:val="18"/>
        </w:rPr>
        <w:t>bądź za pośrednictwem poczty</w:t>
      </w:r>
      <w:r w:rsidR="00943792">
        <w:rPr>
          <w:rFonts w:ascii="Verdana" w:hAnsi="Verdana"/>
          <w:color w:val="000000"/>
          <w:sz w:val="18"/>
          <w:szCs w:val="18"/>
        </w:rPr>
        <w:t xml:space="preserve"> elektronicznej, poczty tradycyjnej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</w:t>
      </w:r>
    </w:p>
    <w:p w14:paraId="003D9A38" w14:textId="77777777"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o.o., a nie data stempla pocztowego (data nadania).</w:t>
      </w:r>
    </w:p>
    <w:p w14:paraId="5652113D" w14:textId="77777777" w:rsidR="009B6530" w:rsidRPr="00265895" w:rsidRDefault="009B6530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Of</w:t>
      </w:r>
      <w:r w:rsidR="00134DCB">
        <w:rPr>
          <w:rFonts w:ascii="Verdana" w:hAnsi="Verdana"/>
          <w:color w:val="000000"/>
          <w:sz w:val="18"/>
          <w:szCs w:val="18"/>
        </w:rPr>
        <w:t xml:space="preserve">erta jest wiążąca przez okres </w:t>
      </w:r>
      <w:r w:rsidR="00B44C8E">
        <w:rPr>
          <w:rFonts w:ascii="Verdana" w:hAnsi="Verdana"/>
          <w:color w:val="000000"/>
          <w:sz w:val="18"/>
          <w:szCs w:val="18"/>
        </w:rPr>
        <w:t>14</w:t>
      </w:r>
      <w:r>
        <w:rPr>
          <w:rFonts w:ascii="Verdana" w:hAnsi="Verdana"/>
          <w:color w:val="000000"/>
          <w:sz w:val="18"/>
          <w:szCs w:val="18"/>
        </w:rPr>
        <w:t xml:space="preserve"> dni, od daty otwarcia ofert.</w:t>
      </w:r>
    </w:p>
    <w:p w14:paraId="256C2229" w14:textId="77777777"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0674E52" w14:textId="5B657C39" w:rsidR="00265895" w:rsidRPr="00FE7970" w:rsidRDefault="00E03772" w:rsidP="00CE7776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>ybór Wykonawcy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563467F2" w14:textId="77777777"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38485AF" w14:textId="005CC8E7" w:rsidR="00265895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Wybór Wykonawcy/Oferenta nastąpi niezwłocznie po dokonaniu oceny ofert.</w:t>
      </w:r>
    </w:p>
    <w:p w14:paraId="7E094B16" w14:textId="77777777"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459273E4" w14:textId="77777777" w:rsidR="00265895" w:rsidRPr="00FE7970" w:rsidRDefault="00471350" w:rsidP="00CE7776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Oświadczenie 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1E74D70F" w14:textId="77777777"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36B1D24" w14:textId="77777777" w:rsidR="00126D07" w:rsidRDefault="00265895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Składając ofertę Wykonawca/Oferent oświadcza, że wyraża zgodę na udział w postępowaniu oraz, że zobowiązuje się wykonać przedmiot zamówienia zgodnie z niniejszym ogłoszeniem. Zakłada się, że osoba podpisująca ofertę w imieniu Wykonawcy/Oferenta jest uprawniona do składania w jego imieniu skutecznych oświadczeń woli, w tym zaciągania zobowiązań. Jeden Wykonawca/Oferent może złożyć tylko jedną ofertę. Wykonawca/Oferent zobowiązuje się do zawarcia umowy w sprawie przedmiotu zamówienia na zasadach w niej określonych.</w:t>
      </w:r>
    </w:p>
    <w:p w14:paraId="3F499484" w14:textId="77777777" w:rsidR="00126D07" w:rsidRP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4D36CC4" w14:textId="77777777" w:rsidR="00126D07" w:rsidRPr="00471350" w:rsidRDefault="00126D07" w:rsidP="00CE7776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Odrzucenie oferty</w:t>
      </w:r>
    </w:p>
    <w:p w14:paraId="3E004264" w14:textId="77777777" w:rsid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AFFD018" w14:textId="77777777" w:rsid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 niniejszym postępowaniu zostanie odrzucona oferta Oferenta, który:</w:t>
      </w:r>
    </w:p>
    <w:p w14:paraId="32DEF36C" w14:textId="77777777" w:rsidR="00126D0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 ofertę niezgodnie z treścią niniejszego zapytania ofertowego,</w:t>
      </w:r>
    </w:p>
    <w:p w14:paraId="2E2D53BF" w14:textId="77777777" w:rsidR="00126D0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nie spełnia warunków udziału w postępowaniu,</w:t>
      </w:r>
    </w:p>
    <w:p w14:paraId="1BF2943D" w14:textId="77777777" w:rsidR="00126D07" w:rsidRPr="0085063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złożył ofertę po terminie składania ofert.</w:t>
      </w:r>
    </w:p>
    <w:p w14:paraId="442DB76F" w14:textId="444E2E36"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64FB64C" w14:textId="77777777" w:rsidR="00C5003C" w:rsidRDefault="00C5003C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8E2FDE9" w14:textId="77777777" w:rsidR="00126D07" w:rsidRDefault="00126D07" w:rsidP="00CE7776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14:paraId="27338C4B" w14:textId="77777777" w:rsidR="00126D07" w:rsidRPr="0024133D" w:rsidRDefault="00126D07" w:rsidP="00126D0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7F99D902" w14:textId="77777777" w:rsidR="00126D07" w:rsidRDefault="00126D07" w:rsidP="00B2100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Zgodnie z art. 13 ust. 1 i 2 rozporządzenia Parlamentu Europejskiego i Rady (UE) 2016/679 </w:t>
      </w:r>
      <w:r>
        <w:rPr>
          <w:rFonts w:ascii="Verdana" w:hAnsi="Verdana"/>
          <w:bCs/>
          <w:color w:val="000000"/>
          <w:sz w:val="18"/>
          <w:szCs w:val="18"/>
        </w:rPr>
        <w:br/>
        <w:t xml:space="preserve">z dnia 27 kwietnie 2016 r. w sprawie ochrony osób fizycznych w związku z przetwarzaniem danych osobowych i w sprawie swobodnego przepływu takich danych dalej zwanym „RODO”, informujemy, że administratorem Pani/Pana danych osobowych jest </w:t>
      </w:r>
      <w:r>
        <w:rPr>
          <w:rFonts w:ascii="Verdana" w:hAnsi="Verdana"/>
          <w:color w:val="000000"/>
          <w:sz w:val="18"/>
          <w:szCs w:val="18"/>
        </w:rPr>
        <w:t xml:space="preserve">CIEPŁO-JAWOR Sp. z o.o. z siedzibą przy </w:t>
      </w:r>
      <w:r>
        <w:rPr>
          <w:rFonts w:ascii="Verdana" w:hAnsi="Verdana"/>
          <w:color w:val="000000"/>
          <w:sz w:val="18"/>
          <w:szCs w:val="18"/>
        </w:rPr>
        <w:br/>
        <w:t xml:space="preserve">ul. Stanisława Moniuszki 2A, 59-400 Jawor. Pani/Pana/Państwa dane osobowe przetwarzane będą na </w:t>
      </w:r>
      <w:r>
        <w:rPr>
          <w:rFonts w:ascii="Verdana" w:hAnsi="Verdana"/>
          <w:color w:val="000000"/>
          <w:sz w:val="18"/>
          <w:szCs w:val="18"/>
        </w:rPr>
        <w:lastRenderedPageBreak/>
        <w:t>podstawie art. 6 ust. 1 lit. C RODO w celu związanym z postępowaniem o udzielenie niniejszego zamówienia. Pani/Pana dane osobowe będą przechowywane do czasu obowiązywania umowy na ww. zamówienie.</w:t>
      </w:r>
    </w:p>
    <w:p w14:paraId="4C2711AB" w14:textId="77777777" w:rsidR="00B2100B" w:rsidRPr="00126D07" w:rsidRDefault="00B2100B" w:rsidP="00B2100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1DDB559" w14:textId="77777777" w:rsidR="008B6740" w:rsidRPr="00471350" w:rsidRDefault="00471350" w:rsidP="00CE7776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0182E436" w14:textId="77777777"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579AD08" w14:textId="27DFBCCA" w:rsidR="00776937" w:rsidRDefault="00C90D35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Podpisanie umowy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>nastąpi w siedzibie CIEPŁO-JAWOR Sp. z o.o. w Jaworze ul. Moniuszki 2A w terminie nie później</w:t>
      </w:r>
      <w:r w:rsidR="00F00579">
        <w:rPr>
          <w:rFonts w:ascii="Verdana" w:hAnsi="Verdana"/>
          <w:bCs/>
          <w:color w:val="000000"/>
          <w:sz w:val="18"/>
          <w:szCs w:val="18"/>
        </w:rPr>
        <w:t>szym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 niż </w:t>
      </w:r>
      <w:r w:rsidR="00F85CCD">
        <w:rPr>
          <w:rFonts w:ascii="Verdana" w:hAnsi="Verdana"/>
          <w:bCs/>
          <w:color w:val="000000"/>
          <w:sz w:val="18"/>
          <w:szCs w:val="18"/>
        </w:rPr>
        <w:t>4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F00579">
        <w:rPr>
          <w:rFonts w:ascii="Verdana" w:hAnsi="Verdana"/>
          <w:bCs/>
          <w:color w:val="000000"/>
          <w:sz w:val="18"/>
          <w:szCs w:val="18"/>
        </w:rPr>
        <w:t>postępowania przetargoweg</w:t>
      </w:r>
      <w:r w:rsidR="00E03772">
        <w:rPr>
          <w:rFonts w:ascii="Verdana" w:hAnsi="Verdana"/>
          <w:bCs/>
          <w:color w:val="000000"/>
          <w:sz w:val="18"/>
          <w:szCs w:val="18"/>
        </w:rPr>
        <w:t>o.</w:t>
      </w:r>
    </w:p>
    <w:p w14:paraId="77EFD556" w14:textId="77777777" w:rsidR="00F00579" w:rsidRPr="00611A60" w:rsidRDefault="00F00579" w:rsidP="00F00579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356FDEA" w14:textId="29EC003A" w:rsidR="00A26959" w:rsidRPr="00A26959" w:rsidRDefault="00F00579" w:rsidP="00A26959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Przewidywany termin zakończenia postępowania:  </w:t>
      </w:r>
      <w:r w:rsidR="00E03772">
        <w:rPr>
          <w:rFonts w:ascii="Verdana" w:hAnsi="Verdana"/>
          <w:b/>
          <w:bCs/>
          <w:color w:val="000000"/>
          <w:sz w:val="18"/>
          <w:szCs w:val="18"/>
        </w:rPr>
        <w:t>1</w:t>
      </w:r>
      <w:r w:rsidR="00146919">
        <w:rPr>
          <w:rFonts w:ascii="Verdana" w:hAnsi="Verdana"/>
          <w:b/>
          <w:bCs/>
          <w:color w:val="000000"/>
          <w:sz w:val="18"/>
          <w:szCs w:val="18"/>
        </w:rPr>
        <w:t>2</w:t>
      </w:r>
      <w:r w:rsidR="00F85CCD">
        <w:rPr>
          <w:rFonts w:ascii="Verdana" w:hAnsi="Verdana"/>
          <w:b/>
          <w:bCs/>
          <w:color w:val="000000"/>
          <w:sz w:val="18"/>
          <w:szCs w:val="18"/>
        </w:rPr>
        <w:t>.0</w:t>
      </w:r>
      <w:r w:rsidR="00E03772">
        <w:rPr>
          <w:rFonts w:ascii="Verdana" w:hAnsi="Verdana"/>
          <w:b/>
          <w:bCs/>
          <w:color w:val="000000"/>
          <w:sz w:val="18"/>
          <w:szCs w:val="18"/>
        </w:rPr>
        <w:t>4</w:t>
      </w:r>
      <w:r w:rsidR="00F85CCD">
        <w:rPr>
          <w:rFonts w:ascii="Verdana" w:hAnsi="Verdana"/>
          <w:b/>
          <w:bCs/>
          <w:color w:val="000000"/>
          <w:sz w:val="18"/>
          <w:szCs w:val="18"/>
        </w:rPr>
        <w:t>.2023r.</w:t>
      </w:r>
    </w:p>
    <w:p w14:paraId="00412B2E" w14:textId="23F1EE7D" w:rsidR="00A26959" w:rsidRPr="00A26959" w:rsidRDefault="00A26959" w:rsidP="00A26959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A26959">
        <w:rPr>
          <w:rFonts w:ascii="Verdana" w:hAnsi="Verdana"/>
          <w:bCs/>
          <w:color w:val="000000"/>
          <w:sz w:val="18"/>
          <w:szCs w:val="18"/>
        </w:rPr>
        <w:t>Integralną częścią zamówienia są następujące załączniki:</w:t>
      </w:r>
    </w:p>
    <w:p w14:paraId="5F2242E0" w14:textId="77777777" w:rsidR="00A26959" w:rsidRPr="00E43301" w:rsidRDefault="00A26959" w:rsidP="00A26959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06C69F0" w14:textId="77777777" w:rsidR="00A26959" w:rsidRPr="00E43301" w:rsidRDefault="00A26959" w:rsidP="00A26959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nr 1 „Założenia do projektu budowlanego” (także, jako </w:t>
      </w:r>
      <w:r>
        <w:rPr>
          <w:rFonts w:ascii="Verdana" w:hAnsi="Verdana"/>
          <w:bCs/>
          <w:color w:val="000000"/>
          <w:sz w:val="18"/>
          <w:szCs w:val="18"/>
        </w:rPr>
        <w:t>Załącznik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nr 1 do umowy)</w:t>
      </w:r>
    </w:p>
    <w:p w14:paraId="1A28E6E5" w14:textId="77777777" w:rsidR="00A26959" w:rsidRPr="00E43301" w:rsidRDefault="00A26959" w:rsidP="00A26959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nr 2 „</w:t>
      </w:r>
      <w:r w:rsidRPr="00E43301">
        <w:rPr>
          <w:rFonts w:ascii="Verdana" w:hAnsi="Verdana"/>
          <w:bCs/>
          <w:color w:val="000000"/>
          <w:sz w:val="18"/>
          <w:szCs w:val="18"/>
        </w:rPr>
        <w:t>Formularz Oferty”</w:t>
      </w:r>
    </w:p>
    <w:p w14:paraId="2E2E9657" w14:textId="77777777" w:rsidR="00A26959" w:rsidRPr="00E43301" w:rsidRDefault="00A26959" w:rsidP="00A26959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</w:t>
      </w:r>
      <w:r w:rsidRPr="00E43301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nr 3 „W</w:t>
      </w:r>
      <w:r w:rsidRPr="00E43301">
        <w:rPr>
          <w:rFonts w:ascii="Verdana" w:hAnsi="Verdana"/>
          <w:bCs/>
          <w:color w:val="000000"/>
          <w:sz w:val="18"/>
          <w:szCs w:val="18"/>
        </w:rPr>
        <w:t>zór umowy</w:t>
      </w:r>
    </w:p>
    <w:p w14:paraId="4C4A5575" w14:textId="1E441E23" w:rsidR="00A26959" w:rsidRPr="00E43301" w:rsidRDefault="00A26959" w:rsidP="00146919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DCB990B" w14:textId="77777777"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6BB21F3" w14:textId="77777777" w:rsidR="00776937" w:rsidRDefault="00776937" w:rsidP="00CE7776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Osoby upoważnione do </w:t>
      </w:r>
      <w:r w:rsidR="00527C34">
        <w:rPr>
          <w:rFonts w:ascii="Verdana" w:hAnsi="Verdana"/>
          <w:bCs/>
          <w:color w:val="000000"/>
          <w:sz w:val="18"/>
          <w:szCs w:val="18"/>
        </w:rPr>
        <w:t>kontaktu:</w:t>
      </w:r>
    </w:p>
    <w:p w14:paraId="441230EF" w14:textId="77777777"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08EC0982" w14:textId="7B7F2D5B" w:rsidR="00776937" w:rsidRDefault="00F85CCD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Justyna Alaba</w:t>
      </w:r>
      <w:r w:rsidR="00811734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>-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 xml:space="preserve">sprawy proceduralne i techniczne 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>-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 xml:space="preserve">tel. </w:t>
      </w:r>
      <w:r>
        <w:rPr>
          <w:rFonts w:ascii="Verdana" w:hAnsi="Verdana"/>
          <w:bCs/>
          <w:color w:val="000000"/>
          <w:sz w:val="18"/>
          <w:szCs w:val="18"/>
        </w:rPr>
        <w:t>506 655 008</w:t>
      </w:r>
      <w:r w:rsidR="00811734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62357B0B" w14:textId="77777777" w:rsidR="00776937" w:rsidRPr="00776937" w:rsidRDefault="0077693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8BE4564" w14:textId="77777777"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7678D27C" w14:textId="77777777"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142FD1FD" w14:textId="77777777"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0997A2F7" w14:textId="77777777" w:rsidR="00144872" w:rsidRPr="00FA187E" w:rsidRDefault="00144872" w:rsidP="00B56235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 w:rsid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14:paraId="19539F38" w14:textId="77777777" w:rsidR="00261026" w:rsidRPr="006C1520" w:rsidRDefault="00144872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 w:rsidR="00D33C3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pis i pieczęć </w:t>
      </w:r>
      <w:r w:rsidR="00E17B36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Zamawiającego</w:t>
      </w:r>
      <w:r w:rsidR="00D33C3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 )</w:t>
      </w:r>
    </w:p>
    <w:sectPr w:rsidR="00261026" w:rsidRPr="006C1520" w:rsidSect="00F00579">
      <w:headerReference w:type="default" r:id="rId11"/>
      <w:footerReference w:type="default" r:id="rId12"/>
      <w:pgSz w:w="11906" w:h="16838" w:code="9"/>
      <w:pgMar w:top="851" w:right="851" w:bottom="568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F15F" w14:textId="77777777" w:rsidR="0038028C" w:rsidRDefault="0038028C">
      <w:r>
        <w:separator/>
      </w:r>
    </w:p>
  </w:endnote>
  <w:endnote w:type="continuationSeparator" w:id="0">
    <w:p w14:paraId="306354D1" w14:textId="77777777" w:rsidR="0038028C" w:rsidRDefault="003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14:paraId="3B4AE8C7" w14:textId="77777777"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2100B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2100B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3D10092" w14:textId="77777777"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3555" w14:textId="77777777" w:rsidR="0038028C" w:rsidRDefault="0038028C">
      <w:r>
        <w:separator/>
      </w:r>
    </w:p>
  </w:footnote>
  <w:footnote w:type="continuationSeparator" w:id="0">
    <w:p w14:paraId="0A600047" w14:textId="77777777" w:rsidR="0038028C" w:rsidRDefault="003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14:paraId="79109A1A" w14:textId="77777777" w:rsidTr="00C5003C">
      <w:trPr>
        <w:trHeight w:val="793"/>
      </w:trPr>
      <w:tc>
        <w:tcPr>
          <w:tcW w:w="2483" w:type="dxa"/>
          <w:shd w:val="clear" w:color="auto" w:fill="auto"/>
        </w:tcPr>
        <w:p w14:paraId="510560A9" w14:textId="77777777"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B7005B">
            <w:rPr>
              <w:noProof/>
            </w:rPr>
            <w:drawing>
              <wp:inline distT="0" distB="0" distL="0" distR="0" wp14:anchorId="5B7E91EC" wp14:editId="21B0F3B6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14:paraId="565A043E" w14:textId="77777777"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566197FD" w14:textId="77777777"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0CF4C572" w14:textId="77777777"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7E19AA"/>
    <w:multiLevelType w:val="hybridMultilevel"/>
    <w:tmpl w:val="3446B8DE"/>
    <w:lvl w:ilvl="0" w:tplc="942AA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944189"/>
    <w:multiLevelType w:val="hybridMultilevel"/>
    <w:tmpl w:val="87E24B6C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FD7997"/>
    <w:multiLevelType w:val="hybridMultilevel"/>
    <w:tmpl w:val="D5B89278"/>
    <w:lvl w:ilvl="0" w:tplc="15547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75B49"/>
    <w:multiLevelType w:val="hybridMultilevel"/>
    <w:tmpl w:val="03F8B53A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AF5021B"/>
    <w:multiLevelType w:val="hybridMultilevel"/>
    <w:tmpl w:val="03F8B53A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BFE118F"/>
    <w:multiLevelType w:val="hybridMultilevel"/>
    <w:tmpl w:val="5768B528"/>
    <w:lvl w:ilvl="0" w:tplc="40D0FAAC">
      <w:start w:val="1"/>
      <w:numFmt w:val="lowerLetter"/>
      <w:lvlText w:val="%1."/>
      <w:lvlJc w:val="left"/>
      <w:pPr>
        <w:ind w:left="10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1D364F3"/>
    <w:multiLevelType w:val="hybridMultilevel"/>
    <w:tmpl w:val="73DE8278"/>
    <w:lvl w:ilvl="0" w:tplc="0D38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4DC5327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AF0302"/>
    <w:multiLevelType w:val="hybridMultilevel"/>
    <w:tmpl w:val="D3143408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658A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76CE2"/>
    <w:multiLevelType w:val="hybridMultilevel"/>
    <w:tmpl w:val="D08895E0"/>
    <w:lvl w:ilvl="0" w:tplc="3BD85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7C6046"/>
    <w:multiLevelType w:val="multilevel"/>
    <w:tmpl w:val="7418289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4010498">
    <w:abstractNumId w:val="35"/>
  </w:num>
  <w:num w:numId="2" w16cid:durableId="477844816">
    <w:abstractNumId w:val="28"/>
  </w:num>
  <w:num w:numId="3" w16cid:durableId="1076896064">
    <w:abstractNumId w:val="11"/>
  </w:num>
  <w:num w:numId="4" w16cid:durableId="1857188637">
    <w:abstractNumId w:val="30"/>
  </w:num>
  <w:num w:numId="5" w16cid:durableId="1137528669">
    <w:abstractNumId w:val="39"/>
  </w:num>
  <w:num w:numId="6" w16cid:durableId="1563561936">
    <w:abstractNumId w:val="32"/>
  </w:num>
  <w:num w:numId="7" w16cid:durableId="124279344">
    <w:abstractNumId w:val="23"/>
  </w:num>
  <w:num w:numId="8" w16cid:durableId="1233393013">
    <w:abstractNumId w:val="25"/>
  </w:num>
  <w:num w:numId="9" w16cid:durableId="1465198716">
    <w:abstractNumId w:val="24"/>
  </w:num>
  <w:num w:numId="10" w16cid:durableId="420567093">
    <w:abstractNumId w:val="21"/>
  </w:num>
  <w:num w:numId="11" w16cid:durableId="1088044329">
    <w:abstractNumId w:val="14"/>
  </w:num>
  <w:num w:numId="12" w16cid:durableId="926573963">
    <w:abstractNumId w:val="12"/>
  </w:num>
  <w:num w:numId="13" w16cid:durableId="1902979741">
    <w:abstractNumId w:val="33"/>
  </w:num>
  <w:num w:numId="14" w16cid:durableId="1420903140">
    <w:abstractNumId w:val="17"/>
  </w:num>
  <w:num w:numId="15" w16cid:durableId="1229995845">
    <w:abstractNumId w:val="37"/>
  </w:num>
  <w:num w:numId="16" w16cid:durableId="974725253">
    <w:abstractNumId w:val="36"/>
  </w:num>
  <w:num w:numId="17" w16cid:durableId="112791654">
    <w:abstractNumId w:val="34"/>
  </w:num>
  <w:num w:numId="18" w16cid:durableId="1191065907">
    <w:abstractNumId w:val="20"/>
  </w:num>
  <w:num w:numId="19" w16cid:durableId="1856572539">
    <w:abstractNumId w:val="19"/>
  </w:num>
  <w:num w:numId="20" w16cid:durableId="1454401403">
    <w:abstractNumId w:val="29"/>
  </w:num>
  <w:num w:numId="21" w16cid:durableId="1057246047">
    <w:abstractNumId w:val="27"/>
  </w:num>
  <w:num w:numId="22" w16cid:durableId="186329685">
    <w:abstractNumId w:val="16"/>
  </w:num>
  <w:num w:numId="23" w16cid:durableId="453907251">
    <w:abstractNumId w:val="18"/>
  </w:num>
  <w:num w:numId="24" w16cid:durableId="451705586">
    <w:abstractNumId w:val="26"/>
  </w:num>
  <w:num w:numId="25" w16cid:durableId="182940176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312949637">
    <w:abstractNumId w:val="22"/>
  </w:num>
  <w:num w:numId="27" w16cid:durableId="782504995">
    <w:abstractNumId w:val="13"/>
  </w:num>
  <w:num w:numId="28" w16cid:durableId="947812150">
    <w:abstractNumId w:val="15"/>
  </w:num>
  <w:num w:numId="29" w16cid:durableId="1285651318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0C"/>
    <w:rsid w:val="000012EF"/>
    <w:rsid w:val="00001B21"/>
    <w:rsid w:val="00003B53"/>
    <w:rsid w:val="00003BB5"/>
    <w:rsid w:val="000041CD"/>
    <w:rsid w:val="0000501F"/>
    <w:rsid w:val="00006311"/>
    <w:rsid w:val="00013B6A"/>
    <w:rsid w:val="00013C10"/>
    <w:rsid w:val="00015B08"/>
    <w:rsid w:val="00015F70"/>
    <w:rsid w:val="00016572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5CC"/>
    <w:rsid w:val="00030A26"/>
    <w:rsid w:val="000310D7"/>
    <w:rsid w:val="00034A07"/>
    <w:rsid w:val="00035005"/>
    <w:rsid w:val="000351A4"/>
    <w:rsid w:val="000357DE"/>
    <w:rsid w:val="00036A05"/>
    <w:rsid w:val="00037C60"/>
    <w:rsid w:val="00043488"/>
    <w:rsid w:val="00045865"/>
    <w:rsid w:val="000470EE"/>
    <w:rsid w:val="00047197"/>
    <w:rsid w:val="00047C93"/>
    <w:rsid w:val="000559D8"/>
    <w:rsid w:val="00060E95"/>
    <w:rsid w:val="00061101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48A2"/>
    <w:rsid w:val="00094F8B"/>
    <w:rsid w:val="0009593E"/>
    <w:rsid w:val="00096577"/>
    <w:rsid w:val="00096A8D"/>
    <w:rsid w:val="00097F9B"/>
    <w:rsid w:val="000A335B"/>
    <w:rsid w:val="000A66F3"/>
    <w:rsid w:val="000B2486"/>
    <w:rsid w:val="000B29B0"/>
    <w:rsid w:val="000B2B26"/>
    <w:rsid w:val="000B4582"/>
    <w:rsid w:val="000B4E4D"/>
    <w:rsid w:val="000B4F67"/>
    <w:rsid w:val="000B5287"/>
    <w:rsid w:val="000B5BAD"/>
    <w:rsid w:val="000B7011"/>
    <w:rsid w:val="000C0F69"/>
    <w:rsid w:val="000C3CFD"/>
    <w:rsid w:val="000C49C8"/>
    <w:rsid w:val="000C675D"/>
    <w:rsid w:val="000D2119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3D57"/>
    <w:rsid w:val="000F604E"/>
    <w:rsid w:val="000F6077"/>
    <w:rsid w:val="000F63A9"/>
    <w:rsid w:val="001017DF"/>
    <w:rsid w:val="001020D4"/>
    <w:rsid w:val="001029D2"/>
    <w:rsid w:val="00102EE6"/>
    <w:rsid w:val="00103356"/>
    <w:rsid w:val="001045AA"/>
    <w:rsid w:val="00105B4E"/>
    <w:rsid w:val="0010662B"/>
    <w:rsid w:val="001128FF"/>
    <w:rsid w:val="00113414"/>
    <w:rsid w:val="00113EB9"/>
    <w:rsid w:val="0011450E"/>
    <w:rsid w:val="00115A94"/>
    <w:rsid w:val="001202E3"/>
    <w:rsid w:val="00123B7A"/>
    <w:rsid w:val="00124352"/>
    <w:rsid w:val="00124F09"/>
    <w:rsid w:val="00126D07"/>
    <w:rsid w:val="0012702B"/>
    <w:rsid w:val="00130300"/>
    <w:rsid w:val="00130E5E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46919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9A6"/>
    <w:rsid w:val="00165EA9"/>
    <w:rsid w:val="001662DB"/>
    <w:rsid w:val="00171D8A"/>
    <w:rsid w:val="00172FCC"/>
    <w:rsid w:val="00175FA8"/>
    <w:rsid w:val="0017616F"/>
    <w:rsid w:val="0017693C"/>
    <w:rsid w:val="00177E1E"/>
    <w:rsid w:val="00182B83"/>
    <w:rsid w:val="00183EBB"/>
    <w:rsid w:val="001860C9"/>
    <w:rsid w:val="00190554"/>
    <w:rsid w:val="001909C4"/>
    <w:rsid w:val="00190E7A"/>
    <w:rsid w:val="00191AE5"/>
    <w:rsid w:val="00192D57"/>
    <w:rsid w:val="0019686F"/>
    <w:rsid w:val="00196FE5"/>
    <w:rsid w:val="00197654"/>
    <w:rsid w:val="001976D6"/>
    <w:rsid w:val="001A013C"/>
    <w:rsid w:val="001A0409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3C6C"/>
    <w:rsid w:val="001C53DC"/>
    <w:rsid w:val="001D160B"/>
    <w:rsid w:val="001D21C8"/>
    <w:rsid w:val="001D5CE7"/>
    <w:rsid w:val="001E0231"/>
    <w:rsid w:val="001E2A7F"/>
    <w:rsid w:val="001E379C"/>
    <w:rsid w:val="001E3C65"/>
    <w:rsid w:val="001E5B6A"/>
    <w:rsid w:val="001F1DA2"/>
    <w:rsid w:val="001F25B6"/>
    <w:rsid w:val="001F28B9"/>
    <w:rsid w:val="001F3E39"/>
    <w:rsid w:val="001F5BC0"/>
    <w:rsid w:val="001F6888"/>
    <w:rsid w:val="001F6EF3"/>
    <w:rsid w:val="002021EF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1E5"/>
    <w:rsid w:val="00221806"/>
    <w:rsid w:val="00222C22"/>
    <w:rsid w:val="00224E92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A7"/>
    <w:rsid w:val="002414B4"/>
    <w:rsid w:val="002418DD"/>
    <w:rsid w:val="002436FC"/>
    <w:rsid w:val="00247860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079A"/>
    <w:rsid w:val="002721C3"/>
    <w:rsid w:val="00272E9F"/>
    <w:rsid w:val="002747D1"/>
    <w:rsid w:val="00276815"/>
    <w:rsid w:val="00277F0A"/>
    <w:rsid w:val="00280B73"/>
    <w:rsid w:val="00283987"/>
    <w:rsid w:val="00287216"/>
    <w:rsid w:val="00287AB8"/>
    <w:rsid w:val="00292703"/>
    <w:rsid w:val="00292C58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C101B"/>
    <w:rsid w:val="002C109D"/>
    <w:rsid w:val="002C13E2"/>
    <w:rsid w:val="002C2FC0"/>
    <w:rsid w:val="002C493A"/>
    <w:rsid w:val="002C5CB6"/>
    <w:rsid w:val="002D1230"/>
    <w:rsid w:val="002D1CB6"/>
    <w:rsid w:val="002D251C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2F4AF9"/>
    <w:rsid w:val="00300FE6"/>
    <w:rsid w:val="0030188D"/>
    <w:rsid w:val="003023A1"/>
    <w:rsid w:val="003026A8"/>
    <w:rsid w:val="00303770"/>
    <w:rsid w:val="0030462C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2045B"/>
    <w:rsid w:val="00320933"/>
    <w:rsid w:val="003213D2"/>
    <w:rsid w:val="00321544"/>
    <w:rsid w:val="00321B5B"/>
    <w:rsid w:val="00321DE9"/>
    <w:rsid w:val="003225FD"/>
    <w:rsid w:val="00323D6B"/>
    <w:rsid w:val="00324C4F"/>
    <w:rsid w:val="00332BC3"/>
    <w:rsid w:val="00333428"/>
    <w:rsid w:val="00335F31"/>
    <w:rsid w:val="00335FA8"/>
    <w:rsid w:val="00337B21"/>
    <w:rsid w:val="00342BFB"/>
    <w:rsid w:val="0034478E"/>
    <w:rsid w:val="0034610A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28C"/>
    <w:rsid w:val="003803ED"/>
    <w:rsid w:val="003817CF"/>
    <w:rsid w:val="0038274D"/>
    <w:rsid w:val="00384D3D"/>
    <w:rsid w:val="00387100"/>
    <w:rsid w:val="003902D7"/>
    <w:rsid w:val="0039118B"/>
    <w:rsid w:val="00391D92"/>
    <w:rsid w:val="00393B47"/>
    <w:rsid w:val="003A0660"/>
    <w:rsid w:val="003A1D69"/>
    <w:rsid w:val="003A1FB3"/>
    <w:rsid w:val="003A2BB1"/>
    <w:rsid w:val="003A5476"/>
    <w:rsid w:val="003A59E0"/>
    <w:rsid w:val="003A62F1"/>
    <w:rsid w:val="003A6C06"/>
    <w:rsid w:val="003A6D7F"/>
    <w:rsid w:val="003B0813"/>
    <w:rsid w:val="003B0E16"/>
    <w:rsid w:val="003B4B85"/>
    <w:rsid w:val="003B64A0"/>
    <w:rsid w:val="003B6E51"/>
    <w:rsid w:val="003B7374"/>
    <w:rsid w:val="003B7AC2"/>
    <w:rsid w:val="003C0026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2F0C"/>
    <w:rsid w:val="003E4A8F"/>
    <w:rsid w:val="003E64E2"/>
    <w:rsid w:val="003F281E"/>
    <w:rsid w:val="003F5466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300AB"/>
    <w:rsid w:val="0043105E"/>
    <w:rsid w:val="004315B0"/>
    <w:rsid w:val="00437798"/>
    <w:rsid w:val="00440D95"/>
    <w:rsid w:val="00441B4D"/>
    <w:rsid w:val="004422DC"/>
    <w:rsid w:val="00443B42"/>
    <w:rsid w:val="004449D2"/>
    <w:rsid w:val="00451AA2"/>
    <w:rsid w:val="004535E9"/>
    <w:rsid w:val="00456E08"/>
    <w:rsid w:val="0046041D"/>
    <w:rsid w:val="00461C36"/>
    <w:rsid w:val="004658BA"/>
    <w:rsid w:val="00466137"/>
    <w:rsid w:val="004662F9"/>
    <w:rsid w:val="00471350"/>
    <w:rsid w:val="00472363"/>
    <w:rsid w:val="00472578"/>
    <w:rsid w:val="00472D80"/>
    <w:rsid w:val="00477804"/>
    <w:rsid w:val="0048010C"/>
    <w:rsid w:val="004817AA"/>
    <w:rsid w:val="00487390"/>
    <w:rsid w:val="00487690"/>
    <w:rsid w:val="00490301"/>
    <w:rsid w:val="00490897"/>
    <w:rsid w:val="00491B00"/>
    <w:rsid w:val="00492056"/>
    <w:rsid w:val="00496A69"/>
    <w:rsid w:val="00496AFD"/>
    <w:rsid w:val="004A39A6"/>
    <w:rsid w:val="004A4261"/>
    <w:rsid w:val="004A5A0F"/>
    <w:rsid w:val="004A5DFA"/>
    <w:rsid w:val="004A628B"/>
    <w:rsid w:val="004A71E9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52F1"/>
    <w:rsid w:val="004C607E"/>
    <w:rsid w:val="004D05E8"/>
    <w:rsid w:val="004D1E16"/>
    <w:rsid w:val="004D2B94"/>
    <w:rsid w:val="004D2F02"/>
    <w:rsid w:val="004D3567"/>
    <w:rsid w:val="004D6679"/>
    <w:rsid w:val="004E02A8"/>
    <w:rsid w:val="004E1224"/>
    <w:rsid w:val="004E29C6"/>
    <w:rsid w:val="004E3C6A"/>
    <w:rsid w:val="004E5F6B"/>
    <w:rsid w:val="004F0217"/>
    <w:rsid w:val="004F0EE0"/>
    <w:rsid w:val="004F33FE"/>
    <w:rsid w:val="004F3D63"/>
    <w:rsid w:val="004F3EEE"/>
    <w:rsid w:val="004F5AE1"/>
    <w:rsid w:val="004F6395"/>
    <w:rsid w:val="004F6D01"/>
    <w:rsid w:val="00500D12"/>
    <w:rsid w:val="00500E52"/>
    <w:rsid w:val="00500FDC"/>
    <w:rsid w:val="0050173C"/>
    <w:rsid w:val="00504ACD"/>
    <w:rsid w:val="00505E3C"/>
    <w:rsid w:val="0050655D"/>
    <w:rsid w:val="0050798D"/>
    <w:rsid w:val="00507DB4"/>
    <w:rsid w:val="00507DC7"/>
    <w:rsid w:val="005102C1"/>
    <w:rsid w:val="00513601"/>
    <w:rsid w:val="00514485"/>
    <w:rsid w:val="00514F43"/>
    <w:rsid w:val="00515091"/>
    <w:rsid w:val="005152EA"/>
    <w:rsid w:val="00515D02"/>
    <w:rsid w:val="005175E5"/>
    <w:rsid w:val="00520350"/>
    <w:rsid w:val="00520481"/>
    <w:rsid w:val="005220A6"/>
    <w:rsid w:val="005255A2"/>
    <w:rsid w:val="00525F10"/>
    <w:rsid w:val="005267AA"/>
    <w:rsid w:val="00527C34"/>
    <w:rsid w:val="005313F9"/>
    <w:rsid w:val="0053488E"/>
    <w:rsid w:val="0053513D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376C"/>
    <w:rsid w:val="00575758"/>
    <w:rsid w:val="00581C30"/>
    <w:rsid w:val="00583B87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2783"/>
    <w:rsid w:val="005A35D2"/>
    <w:rsid w:val="005A42CC"/>
    <w:rsid w:val="005A5D2F"/>
    <w:rsid w:val="005A5EC1"/>
    <w:rsid w:val="005A79DC"/>
    <w:rsid w:val="005B0B35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39D0"/>
    <w:rsid w:val="005C4726"/>
    <w:rsid w:val="005C53E3"/>
    <w:rsid w:val="005C54E8"/>
    <w:rsid w:val="005C66D4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23B9"/>
    <w:rsid w:val="00615045"/>
    <w:rsid w:val="00617703"/>
    <w:rsid w:val="0062021C"/>
    <w:rsid w:val="006205F1"/>
    <w:rsid w:val="00620903"/>
    <w:rsid w:val="00621496"/>
    <w:rsid w:val="006257D3"/>
    <w:rsid w:val="00627105"/>
    <w:rsid w:val="00630D40"/>
    <w:rsid w:val="006330C6"/>
    <w:rsid w:val="00634A2C"/>
    <w:rsid w:val="00634D1E"/>
    <w:rsid w:val="00634FBF"/>
    <w:rsid w:val="00636889"/>
    <w:rsid w:val="00642209"/>
    <w:rsid w:val="00645403"/>
    <w:rsid w:val="006459F7"/>
    <w:rsid w:val="00645EFF"/>
    <w:rsid w:val="00647AB1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8CA"/>
    <w:rsid w:val="00665E52"/>
    <w:rsid w:val="00666D26"/>
    <w:rsid w:val="00667DC2"/>
    <w:rsid w:val="0067016E"/>
    <w:rsid w:val="00671832"/>
    <w:rsid w:val="00673775"/>
    <w:rsid w:val="00676553"/>
    <w:rsid w:val="0068050B"/>
    <w:rsid w:val="0068087B"/>
    <w:rsid w:val="006846A5"/>
    <w:rsid w:val="006871C7"/>
    <w:rsid w:val="00690F93"/>
    <w:rsid w:val="00691AC3"/>
    <w:rsid w:val="0069440C"/>
    <w:rsid w:val="0069459A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A537E"/>
    <w:rsid w:val="006B0501"/>
    <w:rsid w:val="006B0B28"/>
    <w:rsid w:val="006B37BB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0BF4"/>
    <w:rsid w:val="006D2D3C"/>
    <w:rsid w:val="006D31E8"/>
    <w:rsid w:val="006D4C94"/>
    <w:rsid w:val="006D5BEE"/>
    <w:rsid w:val="006D6CC0"/>
    <w:rsid w:val="006D7C66"/>
    <w:rsid w:val="006D7FC5"/>
    <w:rsid w:val="006E01A1"/>
    <w:rsid w:val="006E0774"/>
    <w:rsid w:val="006E4412"/>
    <w:rsid w:val="006E4D9C"/>
    <w:rsid w:val="006E7BD8"/>
    <w:rsid w:val="006F0556"/>
    <w:rsid w:val="006F070D"/>
    <w:rsid w:val="006F15AF"/>
    <w:rsid w:val="006F202D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4285"/>
    <w:rsid w:val="007043C2"/>
    <w:rsid w:val="007074FA"/>
    <w:rsid w:val="007077D3"/>
    <w:rsid w:val="007133AF"/>
    <w:rsid w:val="0071544E"/>
    <w:rsid w:val="00720505"/>
    <w:rsid w:val="00721610"/>
    <w:rsid w:val="007247C6"/>
    <w:rsid w:val="00725EEC"/>
    <w:rsid w:val="00736B0E"/>
    <w:rsid w:val="00737067"/>
    <w:rsid w:val="00737B8C"/>
    <w:rsid w:val="00742174"/>
    <w:rsid w:val="00746B9A"/>
    <w:rsid w:val="007473B3"/>
    <w:rsid w:val="00747D06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B83"/>
    <w:rsid w:val="007934BE"/>
    <w:rsid w:val="00795608"/>
    <w:rsid w:val="00797AE7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7312"/>
    <w:rsid w:val="007B7BA8"/>
    <w:rsid w:val="007C1B20"/>
    <w:rsid w:val="007C1F49"/>
    <w:rsid w:val="007C5BB6"/>
    <w:rsid w:val="007C7616"/>
    <w:rsid w:val="007D104B"/>
    <w:rsid w:val="007D12B1"/>
    <w:rsid w:val="007D2F57"/>
    <w:rsid w:val="007D357C"/>
    <w:rsid w:val="007D3D49"/>
    <w:rsid w:val="007D7063"/>
    <w:rsid w:val="007E14FC"/>
    <w:rsid w:val="007E2396"/>
    <w:rsid w:val="007E3B24"/>
    <w:rsid w:val="007E53B6"/>
    <w:rsid w:val="007E60D1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8C3"/>
    <w:rsid w:val="00811734"/>
    <w:rsid w:val="00812D76"/>
    <w:rsid w:val="00812EF0"/>
    <w:rsid w:val="0081307A"/>
    <w:rsid w:val="00815645"/>
    <w:rsid w:val="00816ABF"/>
    <w:rsid w:val="00816BB3"/>
    <w:rsid w:val="008170CB"/>
    <w:rsid w:val="00817AB6"/>
    <w:rsid w:val="008230D1"/>
    <w:rsid w:val="00823B77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8BF"/>
    <w:rsid w:val="00844E63"/>
    <w:rsid w:val="00845029"/>
    <w:rsid w:val="008457B8"/>
    <w:rsid w:val="0084650D"/>
    <w:rsid w:val="008474F5"/>
    <w:rsid w:val="008542EA"/>
    <w:rsid w:val="0085620C"/>
    <w:rsid w:val="0085734D"/>
    <w:rsid w:val="00857433"/>
    <w:rsid w:val="00860899"/>
    <w:rsid w:val="008613CB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078"/>
    <w:rsid w:val="0089330B"/>
    <w:rsid w:val="00893B8E"/>
    <w:rsid w:val="00896580"/>
    <w:rsid w:val="0089699E"/>
    <w:rsid w:val="008A1029"/>
    <w:rsid w:val="008A2A91"/>
    <w:rsid w:val="008A3CFB"/>
    <w:rsid w:val="008A432B"/>
    <w:rsid w:val="008A4DAD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764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E6597"/>
    <w:rsid w:val="008F0576"/>
    <w:rsid w:val="008F267D"/>
    <w:rsid w:val="008F3F2D"/>
    <w:rsid w:val="008F408A"/>
    <w:rsid w:val="0090042B"/>
    <w:rsid w:val="009013E0"/>
    <w:rsid w:val="00902245"/>
    <w:rsid w:val="00902530"/>
    <w:rsid w:val="00902966"/>
    <w:rsid w:val="00903D7C"/>
    <w:rsid w:val="0090453F"/>
    <w:rsid w:val="00906EC7"/>
    <w:rsid w:val="00907A0A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3792"/>
    <w:rsid w:val="00944B98"/>
    <w:rsid w:val="00947E3D"/>
    <w:rsid w:val="00947FEF"/>
    <w:rsid w:val="00951A20"/>
    <w:rsid w:val="009521EB"/>
    <w:rsid w:val="00955403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66B4"/>
    <w:rsid w:val="009A7945"/>
    <w:rsid w:val="009B092D"/>
    <w:rsid w:val="009B1854"/>
    <w:rsid w:val="009B2562"/>
    <w:rsid w:val="009B3D5F"/>
    <w:rsid w:val="009B41E3"/>
    <w:rsid w:val="009B50A9"/>
    <w:rsid w:val="009B64AD"/>
    <w:rsid w:val="009B6530"/>
    <w:rsid w:val="009B76CB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A5A"/>
    <w:rsid w:val="00A04C91"/>
    <w:rsid w:val="00A05973"/>
    <w:rsid w:val="00A06158"/>
    <w:rsid w:val="00A10A3F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26959"/>
    <w:rsid w:val="00A3010F"/>
    <w:rsid w:val="00A333EE"/>
    <w:rsid w:val="00A33845"/>
    <w:rsid w:val="00A35B80"/>
    <w:rsid w:val="00A40AC8"/>
    <w:rsid w:val="00A42DF8"/>
    <w:rsid w:val="00A45DF0"/>
    <w:rsid w:val="00A46451"/>
    <w:rsid w:val="00A4655C"/>
    <w:rsid w:val="00A46D58"/>
    <w:rsid w:val="00A47126"/>
    <w:rsid w:val="00A47DF5"/>
    <w:rsid w:val="00A47E31"/>
    <w:rsid w:val="00A500AE"/>
    <w:rsid w:val="00A501F0"/>
    <w:rsid w:val="00A51793"/>
    <w:rsid w:val="00A53CDB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DD8"/>
    <w:rsid w:val="00A86EA3"/>
    <w:rsid w:val="00A93CAC"/>
    <w:rsid w:val="00A93F73"/>
    <w:rsid w:val="00A95058"/>
    <w:rsid w:val="00A96365"/>
    <w:rsid w:val="00A964C1"/>
    <w:rsid w:val="00AA1FFB"/>
    <w:rsid w:val="00AA302A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BC4"/>
    <w:rsid w:val="00AD1676"/>
    <w:rsid w:val="00AD2AF3"/>
    <w:rsid w:val="00AD3C63"/>
    <w:rsid w:val="00AD599B"/>
    <w:rsid w:val="00AD6BB3"/>
    <w:rsid w:val="00AD6F53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5DB8"/>
    <w:rsid w:val="00B1657D"/>
    <w:rsid w:val="00B20BE8"/>
    <w:rsid w:val="00B2100B"/>
    <w:rsid w:val="00B2164E"/>
    <w:rsid w:val="00B225CF"/>
    <w:rsid w:val="00B2285B"/>
    <w:rsid w:val="00B231B8"/>
    <w:rsid w:val="00B2537A"/>
    <w:rsid w:val="00B2635E"/>
    <w:rsid w:val="00B27BB4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6F92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678F1"/>
    <w:rsid w:val="00B7005B"/>
    <w:rsid w:val="00B70972"/>
    <w:rsid w:val="00B711BF"/>
    <w:rsid w:val="00B73D9A"/>
    <w:rsid w:val="00B749A0"/>
    <w:rsid w:val="00B75731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5FAF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D51"/>
    <w:rsid w:val="00BF5358"/>
    <w:rsid w:val="00BF5E30"/>
    <w:rsid w:val="00BF60D3"/>
    <w:rsid w:val="00BF65C3"/>
    <w:rsid w:val="00BF79B3"/>
    <w:rsid w:val="00C0185C"/>
    <w:rsid w:val="00C02360"/>
    <w:rsid w:val="00C02F6D"/>
    <w:rsid w:val="00C030F3"/>
    <w:rsid w:val="00C03C99"/>
    <w:rsid w:val="00C052FD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435E9"/>
    <w:rsid w:val="00C43ED5"/>
    <w:rsid w:val="00C466DC"/>
    <w:rsid w:val="00C4728C"/>
    <w:rsid w:val="00C5003C"/>
    <w:rsid w:val="00C51224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D35"/>
    <w:rsid w:val="00C91E4B"/>
    <w:rsid w:val="00C92666"/>
    <w:rsid w:val="00C92799"/>
    <w:rsid w:val="00C92AD6"/>
    <w:rsid w:val="00C93668"/>
    <w:rsid w:val="00C93E86"/>
    <w:rsid w:val="00C94410"/>
    <w:rsid w:val="00C95F8D"/>
    <w:rsid w:val="00CA599B"/>
    <w:rsid w:val="00CA7452"/>
    <w:rsid w:val="00CB3657"/>
    <w:rsid w:val="00CB389A"/>
    <w:rsid w:val="00CB3F03"/>
    <w:rsid w:val="00CB667A"/>
    <w:rsid w:val="00CB6BF2"/>
    <w:rsid w:val="00CC3E4D"/>
    <w:rsid w:val="00CC6B89"/>
    <w:rsid w:val="00CD0858"/>
    <w:rsid w:val="00CD136F"/>
    <w:rsid w:val="00CD1E1F"/>
    <w:rsid w:val="00CD2E63"/>
    <w:rsid w:val="00CD378A"/>
    <w:rsid w:val="00CD5F67"/>
    <w:rsid w:val="00CD64D5"/>
    <w:rsid w:val="00CE1F3E"/>
    <w:rsid w:val="00CE3ADC"/>
    <w:rsid w:val="00CE52D7"/>
    <w:rsid w:val="00CE6743"/>
    <w:rsid w:val="00CE675B"/>
    <w:rsid w:val="00CE7776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72A"/>
    <w:rsid w:val="00D16A71"/>
    <w:rsid w:val="00D170CC"/>
    <w:rsid w:val="00D17752"/>
    <w:rsid w:val="00D17AEA"/>
    <w:rsid w:val="00D20F5E"/>
    <w:rsid w:val="00D2304F"/>
    <w:rsid w:val="00D2320B"/>
    <w:rsid w:val="00D24916"/>
    <w:rsid w:val="00D24C42"/>
    <w:rsid w:val="00D25248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71CB"/>
    <w:rsid w:val="00D377A6"/>
    <w:rsid w:val="00D41F11"/>
    <w:rsid w:val="00D43165"/>
    <w:rsid w:val="00D44651"/>
    <w:rsid w:val="00D44762"/>
    <w:rsid w:val="00D45853"/>
    <w:rsid w:val="00D505CC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60075"/>
    <w:rsid w:val="00D625B0"/>
    <w:rsid w:val="00D62DB6"/>
    <w:rsid w:val="00D63CA0"/>
    <w:rsid w:val="00D649E9"/>
    <w:rsid w:val="00D64A3E"/>
    <w:rsid w:val="00D65817"/>
    <w:rsid w:val="00D701F6"/>
    <w:rsid w:val="00D71B62"/>
    <w:rsid w:val="00D7311E"/>
    <w:rsid w:val="00D73645"/>
    <w:rsid w:val="00D73E1B"/>
    <w:rsid w:val="00D758AC"/>
    <w:rsid w:val="00D80901"/>
    <w:rsid w:val="00D80BE5"/>
    <w:rsid w:val="00D836A3"/>
    <w:rsid w:val="00D87F48"/>
    <w:rsid w:val="00D9046B"/>
    <w:rsid w:val="00D912C4"/>
    <w:rsid w:val="00D94187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4694"/>
    <w:rsid w:val="00DC4862"/>
    <w:rsid w:val="00DC50A3"/>
    <w:rsid w:val="00DC6739"/>
    <w:rsid w:val="00DD2121"/>
    <w:rsid w:val="00DD47E6"/>
    <w:rsid w:val="00DD6193"/>
    <w:rsid w:val="00DD657D"/>
    <w:rsid w:val="00DD71E3"/>
    <w:rsid w:val="00DE25E3"/>
    <w:rsid w:val="00DE2900"/>
    <w:rsid w:val="00DE3F29"/>
    <w:rsid w:val="00DE4A46"/>
    <w:rsid w:val="00DE578D"/>
    <w:rsid w:val="00DE6992"/>
    <w:rsid w:val="00DF0BBE"/>
    <w:rsid w:val="00DF1F76"/>
    <w:rsid w:val="00DF2CEE"/>
    <w:rsid w:val="00DF3DBD"/>
    <w:rsid w:val="00DF4B07"/>
    <w:rsid w:val="00DF5F67"/>
    <w:rsid w:val="00DF72A1"/>
    <w:rsid w:val="00DF7631"/>
    <w:rsid w:val="00E00E42"/>
    <w:rsid w:val="00E031E0"/>
    <w:rsid w:val="00E03772"/>
    <w:rsid w:val="00E03D8D"/>
    <w:rsid w:val="00E070B1"/>
    <w:rsid w:val="00E1109C"/>
    <w:rsid w:val="00E11111"/>
    <w:rsid w:val="00E1153E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3815"/>
    <w:rsid w:val="00E35C02"/>
    <w:rsid w:val="00E361F0"/>
    <w:rsid w:val="00E40204"/>
    <w:rsid w:val="00E41A32"/>
    <w:rsid w:val="00E440EF"/>
    <w:rsid w:val="00E46717"/>
    <w:rsid w:val="00E47A42"/>
    <w:rsid w:val="00E50E3E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23BA"/>
    <w:rsid w:val="00EB48D7"/>
    <w:rsid w:val="00EB4C2D"/>
    <w:rsid w:val="00EB5043"/>
    <w:rsid w:val="00EC1193"/>
    <w:rsid w:val="00EC2299"/>
    <w:rsid w:val="00EC4322"/>
    <w:rsid w:val="00EC6061"/>
    <w:rsid w:val="00EC6A06"/>
    <w:rsid w:val="00EC76E3"/>
    <w:rsid w:val="00EC7885"/>
    <w:rsid w:val="00ED12B0"/>
    <w:rsid w:val="00ED38AB"/>
    <w:rsid w:val="00ED73DF"/>
    <w:rsid w:val="00EE0A56"/>
    <w:rsid w:val="00EE1E61"/>
    <w:rsid w:val="00EE36CA"/>
    <w:rsid w:val="00EE4D14"/>
    <w:rsid w:val="00EE579E"/>
    <w:rsid w:val="00EE7579"/>
    <w:rsid w:val="00EF1A5A"/>
    <w:rsid w:val="00EF4502"/>
    <w:rsid w:val="00EF5C49"/>
    <w:rsid w:val="00EF6049"/>
    <w:rsid w:val="00F00579"/>
    <w:rsid w:val="00F0142C"/>
    <w:rsid w:val="00F01B5C"/>
    <w:rsid w:val="00F02A17"/>
    <w:rsid w:val="00F0326A"/>
    <w:rsid w:val="00F04133"/>
    <w:rsid w:val="00F0593A"/>
    <w:rsid w:val="00F07626"/>
    <w:rsid w:val="00F10FDE"/>
    <w:rsid w:val="00F11923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7C63"/>
    <w:rsid w:val="00F508D9"/>
    <w:rsid w:val="00F50E81"/>
    <w:rsid w:val="00F516B2"/>
    <w:rsid w:val="00F51A26"/>
    <w:rsid w:val="00F538CC"/>
    <w:rsid w:val="00F54643"/>
    <w:rsid w:val="00F5598C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402C"/>
    <w:rsid w:val="00F76F0C"/>
    <w:rsid w:val="00F77E4D"/>
    <w:rsid w:val="00F80D89"/>
    <w:rsid w:val="00F80F0B"/>
    <w:rsid w:val="00F8187A"/>
    <w:rsid w:val="00F82B0C"/>
    <w:rsid w:val="00F85CCD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A10FC"/>
    <w:rsid w:val="00FA187E"/>
    <w:rsid w:val="00FA24F7"/>
    <w:rsid w:val="00FA381C"/>
    <w:rsid w:val="00FB10DC"/>
    <w:rsid w:val="00FB2D60"/>
    <w:rsid w:val="00FB335B"/>
    <w:rsid w:val="00FB34DC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B51935"/>
  <w15:docId w15:val="{B145ABF9-0555-45FC-904C-ED0B945E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505E3C"/>
  </w:style>
  <w:style w:type="paragraph" w:customStyle="1" w:styleId="Teksttreci0">
    <w:name w:val="Tekst treści"/>
    <w:basedOn w:val="Normalny"/>
    <w:link w:val="Teksttreci"/>
    <w:rsid w:val="00505E3C"/>
    <w:pPr>
      <w:widowControl w:val="0"/>
      <w:spacing w:before="0" w:after="0" w:line="276" w:lineRule="auto"/>
      <w:ind w:left="0" w:firstLine="0"/>
    </w:pPr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14DF-BD2D-4132-B83F-29C7AB33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10041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Justyna Alaba (121101)</cp:lastModifiedBy>
  <cp:revision>3</cp:revision>
  <cp:lastPrinted>2023-03-09T12:24:00Z</cp:lastPrinted>
  <dcterms:created xsi:type="dcterms:W3CDTF">2023-03-31T09:42:00Z</dcterms:created>
  <dcterms:modified xsi:type="dcterms:W3CDTF">2023-03-31T10:41:00Z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