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BCEA" w14:textId="77777777" w:rsidR="00D80BE5" w:rsidRPr="00DE3F29" w:rsidRDefault="00F834AC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804E5B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14:paraId="0D33070F" w14:textId="77777777" w:rsidTr="00D80BE5">
        <w:tc>
          <w:tcPr>
            <w:tcW w:w="3398" w:type="dxa"/>
          </w:tcPr>
          <w:p w14:paraId="77B64920" w14:textId="77777777"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272054F3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14:paraId="1E67BFBA" w14:textId="0268B90E"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F5536F">
              <w:rPr>
                <w:rFonts w:ascii="Verdana" w:hAnsi="Verdana"/>
                <w:bCs/>
                <w:color w:val="000000"/>
                <w:sz w:val="18"/>
                <w:szCs w:val="18"/>
              </w:rPr>
              <w:t>12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F85BFB">
              <w:rPr>
                <w:rFonts w:ascii="Verdana" w:hAnsi="Verdana"/>
                <w:bCs/>
                <w:color w:val="000000"/>
                <w:sz w:val="18"/>
                <w:szCs w:val="18"/>
              </w:rPr>
              <w:t>5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544D9A">
              <w:rPr>
                <w:rFonts w:ascii="Verdana" w:hAnsi="Verdana"/>
                <w:bCs/>
                <w:color w:val="000000"/>
                <w:sz w:val="18"/>
                <w:szCs w:val="18"/>
              </w:rPr>
              <w:t>202</w:t>
            </w:r>
            <w:r w:rsidR="00F446C0"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79A27EAC" w14:textId="77777777"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69E27D79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30F487DD" w14:textId="77777777" w:rsidR="00F36D43" w:rsidRPr="008B4A1B" w:rsidRDefault="00FE7970" w:rsidP="005B6E5A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  <w:r w:rsidR="005B6E5A">
        <w:rPr>
          <w:rFonts w:ascii="Verdana" w:hAnsi="Verdana"/>
          <w:bCs/>
          <w:color w:val="000000"/>
        </w:rPr>
        <w:t xml:space="preserve"> O ZAMÓWIENIU</w:t>
      </w:r>
    </w:p>
    <w:p w14:paraId="300CFB42" w14:textId="55001930" w:rsidR="00D17AEA" w:rsidRDefault="006C1520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373A61">
        <w:rPr>
          <w:rFonts w:ascii="Verdana" w:hAnsi="Verdana"/>
          <w:bCs/>
          <w:color w:val="000000"/>
          <w:sz w:val="18"/>
          <w:szCs w:val="18"/>
        </w:rPr>
        <w:t>4/</w:t>
      </w:r>
      <w:r w:rsidR="00544D9A">
        <w:rPr>
          <w:rFonts w:ascii="Verdana" w:hAnsi="Verdana"/>
          <w:bCs/>
          <w:color w:val="000000"/>
          <w:sz w:val="18"/>
          <w:szCs w:val="18"/>
        </w:rPr>
        <w:t>202</w:t>
      </w:r>
      <w:r w:rsidR="00F446C0">
        <w:rPr>
          <w:rFonts w:ascii="Verdana" w:hAnsi="Verdana"/>
          <w:bCs/>
          <w:color w:val="000000"/>
          <w:sz w:val="18"/>
          <w:szCs w:val="18"/>
        </w:rPr>
        <w:t>2</w:t>
      </w:r>
    </w:p>
    <w:p w14:paraId="7D0FE1DF" w14:textId="77777777" w:rsidR="00BC40CF" w:rsidRDefault="00BC40CF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</w:p>
    <w:p w14:paraId="6559327A" w14:textId="77777777"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29F265F0" w14:textId="77777777"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CIEPŁO-JAWOR Sp. z o.o., ul. </w:t>
      </w:r>
      <w:r w:rsidR="00476187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14:paraId="533D6614" w14:textId="77777777"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7581E873" w14:textId="77777777" w:rsidR="00D17AEA" w:rsidRPr="00C84B36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C84B36">
        <w:rPr>
          <w:bCs/>
          <w:color w:val="000000"/>
          <w:lang w:val="en-US"/>
        </w:rPr>
        <w:t>e-mail :</w:t>
      </w:r>
      <w:r w:rsidRPr="00C84B36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AE0CF0" w:rsidRPr="00C84B36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14:paraId="13BF8628" w14:textId="77777777"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358A621B" w14:textId="77777777" w:rsidR="00476187" w:rsidRPr="00EC52D2" w:rsidRDefault="00476187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14:paraId="18E27AC8" w14:textId="77777777"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438CFD62" w14:textId="34F77F87" w:rsidR="00471350" w:rsidRPr="005B6E5A" w:rsidRDefault="00893738" w:rsidP="005B6E5A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Hlk101708202"/>
      <w:r w:rsidRPr="005B6E5A">
        <w:rPr>
          <w:rFonts w:ascii="Verdana" w:hAnsi="Verdana"/>
          <w:b/>
          <w:bCs/>
          <w:color w:val="000000"/>
          <w:sz w:val="18"/>
          <w:szCs w:val="18"/>
        </w:rPr>
        <w:t>Budowa</w:t>
      </w:r>
      <w:r w:rsidR="00495794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przyłącza </w:t>
      </w:r>
      <w:r w:rsidR="00007072">
        <w:rPr>
          <w:rFonts w:ascii="Verdana" w:hAnsi="Verdana"/>
          <w:b/>
          <w:bCs/>
          <w:color w:val="000000"/>
          <w:sz w:val="18"/>
          <w:szCs w:val="18"/>
        </w:rPr>
        <w:t xml:space="preserve">cieplnego </w:t>
      </w:r>
      <w:r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preizolowanego </w:t>
      </w:r>
      <w:r w:rsidR="00E011C1">
        <w:rPr>
          <w:rFonts w:ascii="Verdana" w:hAnsi="Verdana"/>
          <w:b/>
          <w:bCs/>
          <w:color w:val="000000"/>
          <w:sz w:val="18"/>
          <w:szCs w:val="18"/>
        </w:rPr>
        <w:t>2xDn</w:t>
      </w:r>
      <w:r w:rsidR="00F446C0">
        <w:rPr>
          <w:rFonts w:ascii="Verdana" w:hAnsi="Verdana"/>
          <w:b/>
          <w:bCs/>
          <w:color w:val="000000"/>
          <w:sz w:val="18"/>
          <w:szCs w:val="18"/>
        </w:rPr>
        <w:t>50/1</w:t>
      </w:r>
      <w:r w:rsidR="007112A8">
        <w:rPr>
          <w:rFonts w:ascii="Verdana" w:hAnsi="Verdana"/>
          <w:b/>
          <w:bCs/>
          <w:color w:val="000000"/>
          <w:sz w:val="18"/>
          <w:szCs w:val="18"/>
        </w:rPr>
        <w:t>25</w:t>
      </w:r>
      <w:r w:rsidR="00905783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do budynku mieszkalnego przy ul. </w:t>
      </w:r>
      <w:r w:rsidR="00F446C0">
        <w:rPr>
          <w:rFonts w:ascii="Verdana" w:hAnsi="Verdana"/>
          <w:b/>
          <w:bCs/>
          <w:color w:val="000000"/>
          <w:sz w:val="18"/>
          <w:szCs w:val="18"/>
        </w:rPr>
        <w:t>Parkowej</w:t>
      </w:r>
      <w:r w:rsidR="00905783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w Jaworze</w:t>
      </w:r>
      <w:r w:rsidR="00495794" w:rsidRPr="005B6E5A">
        <w:rPr>
          <w:rFonts w:ascii="Verdana" w:hAnsi="Verdana"/>
          <w:b/>
          <w:bCs/>
          <w:color w:val="000000"/>
          <w:sz w:val="18"/>
          <w:szCs w:val="18"/>
        </w:rPr>
        <w:t>.</w:t>
      </w:r>
    </w:p>
    <w:bookmarkEnd w:id="0"/>
    <w:p w14:paraId="12E17152" w14:textId="77777777"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DC50CA9" w14:textId="1CE28542" w:rsidR="00905783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391EEEBF" w14:textId="77777777" w:rsidR="003F017F" w:rsidRDefault="003F017F" w:rsidP="003F017F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A2AA052" w14:textId="1159A352" w:rsidR="00481FA0" w:rsidRPr="00481FA0" w:rsidRDefault="00792850" w:rsidP="00481FA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3F017F">
        <w:rPr>
          <w:rFonts w:ascii="Verdana" w:hAnsi="Verdana" w:cs="Arial"/>
          <w:color w:val="333333"/>
          <w:sz w:val="18"/>
          <w:szCs w:val="18"/>
        </w:rPr>
        <w:t xml:space="preserve">Przyłącze ciepłownicze </w:t>
      </w:r>
      <w:r w:rsidRPr="003F017F">
        <w:rPr>
          <w:rFonts w:ascii="Verdana" w:hAnsi="Verdana"/>
          <w:bCs/>
          <w:color w:val="000000"/>
          <w:sz w:val="18"/>
          <w:szCs w:val="18"/>
        </w:rPr>
        <w:t>do istniejącego</w:t>
      </w:r>
      <w:r w:rsidR="00F85BFB">
        <w:rPr>
          <w:rFonts w:ascii="Verdana" w:hAnsi="Verdana"/>
          <w:bCs/>
          <w:color w:val="000000"/>
          <w:sz w:val="18"/>
          <w:szCs w:val="18"/>
        </w:rPr>
        <w:t xml:space="preserve"> odcinka</w:t>
      </w:r>
      <w:r w:rsidR="00C9105D">
        <w:rPr>
          <w:rFonts w:ascii="Verdana" w:hAnsi="Verdana"/>
          <w:bCs/>
          <w:color w:val="000000"/>
          <w:sz w:val="18"/>
          <w:szCs w:val="18"/>
        </w:rPr>
        <w:t xml:space="preserve"> (wykonanego przez Zamawiającego)</w:t>
      </w:r>
      <w:r w:rsidRPr="003F017F">
        <w:rPr>
          <w:rFonts w:ascii="Verdana" w:hAnsi="Verdana"/>
          <w:bCs/>
          <w:color w:val="000000"/>
          <w:sz w:val="18"/>
          <w:szCs w:val="18"/>
        </w:rPr>
        <w:t xml:space="preserve"> przyłącza 2xDn50/125 zasilającego węzeł cieplny zlokalizowany w piwnicy budynku mieszkalnego wielorodzinnego przy ul. Parkowej</w:t>
      </w:r>
      <w:r w:rsidRPr="003F017F">
        <w:rPr>
          <w:rFonts w:ascii="Verdana" w:hAnsi="Verdana" w:cs="Arial"/>
          <w:color w:val="333333"/>
          <w:sz w:val="18"/>
          <w:szCs w:val="18"/>
        </w:rPr>
        <w:t xml:space="preserve"> należy wykonać</w:t>
      </w:r>
      <w:r w:rsidR="003F017F" w:rsidRPr="003F017F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543944">
        <w:rPr>
          <w:rFonts w:ascii="Verdana" w:hAnsi="Verdana" w:cs="Arial"/>
          <w:b/>
          <w:bCs/>
          <w:color w:val="333333"/>
          <w:sz w:val="18"/>
          <w:szCs w:val="18"/>
        </w:rPr>
        <w:t xml:space="preserve"> od istniejącej sieci preizolowanej DN100/200 przy ul. Szpitalnej</w:t>
      </w:r>
      <w:r w:rsidR="003F017F" w:rsidRPr="00543944">
        <w:rPr>
          <w:rFonts w:ascii="Verdana" w:hAnsi="Verdana" w:cs="Arial"/>
          <w:b/>
          <w:bCs/>
          <w:color w:val="333333"/>
          <w:sz w:val="18"/>
          <w:szCs w:val="18"/>
        </w:rPr>
        <w:t xml:space="preserve"> techniką wcinki na gorąco</w:t>
      </w:r>
      <w:r w:rsidRPr="00543944">
        <w:rPr>
          <w:rFonts w:ascii="Verdana" w:hAnsi="Verdana" w:cs="Arial"/>
          <w:b/>
          <w:bCs/>
          <w:color w:val="333333"/>
          <w:sz w:val="18"/>
          <w:szCs w:val="18"/>
        </w:rPr>
        <w:t>.</w:t>
      </w:r>
      <w:r w:rsidRPr="003F017F">
        <w:rPr>
          <w:rFonts w:ascii="Verdana" w:hAnsi="Verdana" w:cs="Arial"/>
          <w:color w:val="333333"/>
          <w:sz w:val="18"/>
          <w:szCs w:val="18"/>
        </w:rPr>
        <w:t xml:space="preserve"> Włączenie </w:t>
      </w:r>
      <w:r w:rsidR="00543944" w:rsidRPr="003F017F">
        <w:rPr>
          <w:rFonts w:ascii="Verdana" w:hAnsi="Verdana" w:cs="Arial"/>
          <w:color w:val="333333"/>
          <w:sz w:val="18"/>
          <w:szCs w:val="18"/>
        </w:rPr>
        <w:t>wykonać za</w:t>
      </w:r>
      <w:r w:rsidRPr="003F017F">
        <w:rPr>
          <w:rFonts w:ascii="Verdana" w:hAnsi="Verdana" w:cs="Arial"/>
          <w:color w:val="333333"/>
          <w:sz w:val="18"/>
          <w:szCs w:val="18"/>
        </w:rPr>
        <w:t xml:space="preserve"> pomocą trójnika równoległego 2x TR-100/50, na włączeniu zamontować preizolowane zawory odcinające i odpowietrzające 2x ZKD-50 w studzience z kręgów betonowych. Przyłącze ciepłownicze </w:t>
      </w:r>
      <w:r w:rsidR="003F017F" w:rsidRPr="003F017F">
        <w:rPr>
          <w:rFonts w:ascii="Verdana" w:hAnsi="Verdana" w:cs="Arial"/>
          <w:color w:val="333333"/>
          <w:sz w:val="18"/>
          <w:szCs w:val="18"/>
        </w:rPr>
        <w:t xml:space="preserve">DN50/125 o długości L= </w:t>
      </w:r>
      <w:r w:rsidR="00F85BFB">
        <w:rPr>
          <w:rFonts w:ascii="Verdana" w:hAnsi="Verdana" w:cs="Arial"/>
          <w:color w:val="333333"/>
          <w:sz w:val="18"/>
          <w:szCs w:val="18"/>
        </w:rPr>
        <w:t>295.70</w:t>
      </w:r>
      <w:r w:rsidR="003F017F" w:rsidRPr="003F017F">
        <w:rPr>
          <w:rFonts w:ascii="Verdana" w:hAnsi="Verdana" w:cs="Arial"/>
          <w:color w:val="333333"/>
          <w:sz w:val="18"/>
          <w:szCs w:val="18"/>
        </w:rPr>
        <w:t xml:space="preserve"> mb. </w:t>
      </w:r>
      <w:r w:rsidRPr="003F017F">
        <w:rPr>
          <w:rFonts w:ascii="Verdana" w:hAnsi="Verdana" w:cs="Arial"/>
          <w:color w:val="333333"/>
          <w:sz w:val="18"/>
          <w:szCs w:val="18"/>
        </w:rPr>
        <w:t>należy wykonać w technologii rur preizolowanych z izolacją Standar</w:t>
      </w:r>
      <w:r w:rsidR="003F017F" w:rsidRPr="003F017F">
        <w:rPr>
          <w:rFonts w:ascii="Verdana" w:hAnsi="Verdana" w:cs="Arial"/>
          <w:color w:val="333333"/>
          <w:sz w:val="18"/>
          <w:szCs w:val="18"/>
        </w:rPr>
        <w:t xml:space="preserve">d </w:t>
      </w:r>
      <w:r w:rsidRPr="003F017F">
        <w:rPr>
          <w:rFonts w:ascii="Verdana" w:hAnsi="Verdana" w:cs="Arial"/>
          <w:color w:val="333333"/>
          <w:sz w:val="18"/>
          <w:szCs w:val="18"/>
        </w:rPr>
        <w:t>z impulsowym systemem sygnalizacji awarii, zgodnie z dokumentacją.</w:t>
      </w:r>
      <w:r w:rsidR="00F85BFB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3F017F">
        <w:rPr>
          <w:rFonts w:ascii="Verdana" w:hAnsi="Verdana" w:cs="Arial"/>
          <w:color w:val="333333"/>
          <w:sz w:val="18"/>
          <w:szCs w:val="18"/>
        </w:rPr>
        <w:t>Po wpięciu się do istniejącego przyłącza przy ul. Parkowej</w:t>
      </w:r>
      <w:r w:rsidR="00543944">
        <w:rPr>
          <w:rFonts w:ascii="Verdana" w:hAnsi="Verdana" w:cs="Arial"/>
          <w:color w:val="333333"/>
          <w:sz w:val="18"/>
          <w:szCs w:val="18"/>
        </w:rPr>
        <w:t xml:space="preserve"> (granica działki nr </w:t>
      </w:r>
      <w:r w:rsidR="00543944" w:rsidRPr="00481FA0">
        <w:rPr>
          <w:rFonts w:ascii="Verdana" w:hAnsi="Verdana" w:cs="Arial"/>
          <w:color w:val="333333"/>
          <w:sz w:val="18"/>
          <w:szCs w:val="18"/>
        </w:rPr>
        <w:t>771/3)</w:t>
      </w:r>
      <w:r w:rsidRPr="00481FA0">
        <w:rPr>
          <w:rFonts w:ascii="Verdana" w:hAnsi="Verdana" w:cs="Arial"/>
          <w:color w:val="333333"/>
          <w:sz w:val="18"/>
          <w:szCs w:val="18"/>
        </w:rPr>
        <w:t xml:space="preserve"> należy w pomieszczeniu węzła cieplnego zamontować </w:t>
      </w:r>
      <w:r w:rsidR="00C9105D" w:rsidRPr="00481FA0">
        <w:rPr>
          <w:rFonts w:ascii="Verdana" w:hAnsi="Verdana" w:cs="Arial"/>
          <w:color w:val="333333"/>
          <w:sz w:val="18"/>
          <w:szCs w:val="18"/>
        </w:rPr>
        <w:t>sygnalizator awarii przyłącza</w:t>
      </w:r>
      <w:r w:rsidR="00F85BFB" w:rsidRPr="00481FA0">
        <w:rPr>
          <w:rFonts w:ascii="Verdana" w:hAnsi="Verdana" w:cs="Arial"/>
          <w:color w:val="333333"/>
          <w:sz w:val="18"/>
          <w:szCs w:val="18"/>
        </w:rPr>
        <w:t>.</w:t>
      </w:r>
      <w:r w:rsidR="00481FA0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C9105D" w:rsidRPr="00481FA0">
        <w:rPr>
          <w:rFonts w:ascii="Verdana" w:hAnsi="Verdana" w:cs="Arial"/>
          <w:color w:val="333333"/>
          <w:sz w:val="18"/>
          <w:szCs w:val="18"/>
        </w:rPr>
        <w:t xml:space="preserve">Dokładny zakres przedmiotu zamówienia zawiera </w:t>
      </w:r>
      <w:r w:rsidR="00C234BE">
        <w:rPr>
          <w:rFonts w:ascii="Verdana" w:hAnsi="Verdana" w:cs="Arial"/>
          <w:color w:val="333333"/>
          <w:sz w:val="18"/>
          <w:szCs w:val="18"/>
        </w:rPr>
        <w:t>część opisowa wraz z załącznikami:</w:t>
      </w:r>
      <w:r w:rsidR="00481FA0" w:rsidRPr="00481FA0">
        <w:rPr>
          <w:rFonts w:ascii="Verdana" w:hAnsi="Verdana" w:cs="Arial"/>
          <w:color w:val="333333"/>
          <w:sz w:val="18"/>
          <w:szCs w:val="18"/>
        </w:rPr>
        <w:t xml:space="preserve"> „</w:t>
      </w:r>
      <w:r w:rsidR="00481FA0" w:rsidRPr="00481FA0">
        <w:rPr>
          <w:rFonts w:ascii="Verdana" w:hAnsi="Verdana"/>
          <w:sz w:val="18"/>
          <w:szCs w:val="18"/>
        </w:rPr>
        <w:t>Przyłącze ciepłownicze  2xDn50/125 od istniejącej sieci preizolowanej DN100/200 przy ul. Szpitalnej do</w:t>
      </w:r>
      <w:r w:rsidR="00481FA0">
        <w:rPr>
          <w:rFonts w:ascii="Verdana" w:hAnsi="Verdana"/>
          <w:sz w:val="18"/>
          <w:szCs w:val="18"/>
        </w:rPr>
        <w:t xml:space="preserve"> </w:t>
      </w:r>
      <w:r w:rsidR="00481FA0" w:rsidRPr="00481FA0">
        <w:rPr>
          <w:rFonts w:ascii="Verdana" w:hAnsi="Verdana"/>
          <w:sz w:val="18"/>
          <w:szCs w:val="18"/>
        </w:rPr>
        <w:t>granicy działki nr 771/3 przy ul. Parkowej w Jaworze</w:t>
      </w:r>
      <w:r w:rsidR="00481FA0">
        <w:rPr>
          <w:rFonts w:ascii="Verdana" w:hAnsi="Verdana"/>
          <w:sz w:val="18"/>
          <w:szCs w:val="18"/>
        </w:rPr>
        <w:t>”</w:t>
      </w:r>
      <w:r w:rsidR="00C234BE">
        <w:rPr>
          <w:rFonts w:ascii="Verdana" w:hAnsi="Verdana"/>
          <w:sz w:val="18"/>
          <w:szCs w:val="18"/>
        </w:rPr>
        <w:t>.</w:t>
      </w:r>
    </w:p>
    <w:p w14:paraId="33DA4875" w14:textId="20552E33" w:rsidR="00C9105D" w:rsidRPr="003F017F" w:rsidRDefault="00C9105D" w:rsidP="003F017F">
      <w:pPr>
        <w:pStyle w:val="Akapitzlist"/>
        <w:shd w:val="clear" w:color="auto" w:fill="FFFFFF"/>
        <w:spacing w:after="150"/>
        <w:rPr>
          <w:rFonts w:ascii="Verdana" w:hAnsi="Verdana" w:cs="Arial"/>
          <w:color w:val="333333"/>
          <w:sz w:val="18"/>
          <w:szCs w:val="18"/>
        </w:rPr>
      </w:pPr>
    </w:p>
    <w:p w14:paraId="429BB493" w14:textId="77777777" w:rsidR="00AD02EA" w:rsidRDefault="00AD02EA" w:rsidP="00AD02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198DC70" w14:textId="0CF17E58" w:rsidR="002843C9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 : </w:t>
      </w:r>
    </w:p>
    <w:p w14:paraId="104D99BB" w14:textId="5E76F876" w:rsidR="00E25CB8" w:rsidRDefault="00AD02EA" w:rsidP="002843C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bookmarkStart w:id="1" w:name="_Hlk101708600"/>
      <w:r>
        <w:rPr>
          <w:rFonts w:ascii="Verdana" w:hAnsi="Verdana"/>
          <w:bCs/>
          <w:color w:val="000000"/>
          <w:sz w:val="18"/>
          <w:szCs w:val="18"/>
        </w:rPr>
        <w:t>rozpoczęcie</w:t>
      </w:r>
      <w:r w:rsidR="0049023D">
        <w:rPr>
          <w:rFonts w:ascii="Verdana" w:hAnsi="Verdana"/>
          <w:bCs/>
          <w:color w:val="000000"/>
          <w:sz w:val="18"/>
          <w:szCs w:val="18"/>
        </w:rPr>
        <w:tab/>
      </w:r>
      <w:r w:rsidR="00AE7430">
        <w:rPr>
          <w:rFonts w:ascii="Verdana" w:hAnsi="Verdana"/>
          <w:bCs/>
          <w:color w:val="000000"/>
          <w:sz w:val="18"/>
          <w:szCs w:val="18"/>
        </w:rPr>
        <w:tab/>
      </w:r>
      <w:r w:rsidR="00C541AA">
        <w:rPr>
          <w:rFonts w:ascii="Verdana" w:hAnsi="Verdana"/>
          <w:bCs/>
          <w:color w:val="000000"/>
          <w:sz w:val="18"/>
          <w:szCs w:val="18"/>
        </w:rPr>
        <w:tab/>
      </w:r>
      <w:r w:rsidR="00C541AA">
        <w:rPr>
          <w:rFonts w:ascii="Verdana" w:hAnsi="Verdana"/>
          <w:bCs/>
          <w:color w:val="000000"/>
          <w:sz w:val="18"/>
          <w:szCs w:val="18"/>
        </w:rPr>
        <w:tab/>
      </w:r>
      <w:r w:rsidR="00C541AA">
        <w:rPr>
          <w:rFonts w:ascii="Verdana" w:hAnsi="Verdana"/>
          <w:bCs/>
          <w:color w:val="000000"/>
          <w:sz w:val="18"/>
          <w:szCs w:val="18"/>
        </w:rPr>
        <w:tab/>
      </w:r>
      <w:r w:rsidR="00C541AA">
        <w:rPr>
          <w:rFonts w:ascii="Verdana" w:hAnsi="Verdana"/>
          <w:bCs/>
          <w:color w:val="000000"/>
          <w:sz w:val="18"/>
          <w:szCs w:val="18"/>
        </w:rPr>
        <w:tab/>
      </w:r>
      <w:r w:rsidR="00C541AA">
        <w:rPr>
          <w:rFonts w:ascii="Verdana" w:hAnsi="Verdana"/>
          <w:bCs/>
          <w:color w:val="000000"/>
          <w:sz w:val="18"/>
          <w:szCs w:val="18"/>
        </w:rPr>
        <w:tab/>
      </w:r>
      <w:r w:rsidR="00C541AA">
        <w:rPr>
          <w:rFonts w:ascii="Verdana" w:hAnsi="Verdana"/>
          <w:bCs/>
          <w:color w:val="000000"/>
          <w:sz w:val="18"/>
          <w:szCs w:val="18"/>
        </w:rPr>
        <w:tab/>
      </w:r>
      <w:r w:rsidR="00C541AA">
        <w:rPr>
          <w:rFonts w:ascii="Verdana" w:hAnsi="Verdana"/>
          <w:bCs/>
          <w:color w:val="000000"/>
          <w:sz w:val="18"/>
          <w:szCs w:val="18"/>
        </w:rPr>
        <w:tab/>
      </w:r>
      <w:r w:rsidR="002843C9">
        <w:rPr>
          <w:rFonts w:ascii="Verdana" w:hAnsi="Verdana"/>
          <w:bCs/>
          <w:color w:val="000000"/>
          <w:sz w:val="18"/>
          <w:szCs w:val="18"/>
        </w:rPr>
        <w:t>–</w:t>
      </w:r>
      <w:r w:rsidR="002843C9"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>po podpisaniu umowy</w:t>
      </w:r>
      <w:r w:rsidR="00481FA0">
        <w:rPr>
          <w:rFonts w:ascii="Verdana" w:hAnsi="Verdana"/>
          <w:bCs/>
          <w:color w:val="000000"/>
          <w:sz w:val="18"/>
          <w:szCs w:val="18"/>
        </w:rPr>
        <w:t>*</w:t>
      </w:r>
    </w:p>
    <w:p w14:paraId="0C0F486B" w14:textId="1526ACD9" w:rsidR="00022100" w:rsidRDefault="00AD02E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zakończenie </w:t>
      </w:r>
      <w:r w:rsidR="00C541AA">
        <w:rPr>
          <w:rFonts w:ascii="Verdana" w:hAnsi="Verdana"/>
          <w:bCs/>
          <w:color w:val="000000"/>
          <w:sz w:val="18"/>
          <w:szCs w:val="18"/>
        </w:rPr>
        <w:t>(rozumiane jako możliwość podania ciepła do węzła)</w:t>
      </w:r>
      <w:r w:rsidR="0057362C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E7430">
        <w:rPr>
          <w:rFonts w:ascii="Verdana" w:hAnsi="Verdana"/>
          <w:bCs/>
          <w:color w:val="000000"/>
          <w:sz w:val="18"/>
          <w:szCs w:val="18"/>
        </w:rPr>
        <w:tab/>
      </w:r>
      <w:r w:rsidR="0045136B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45136B">
        <w:rPr>
          <w:rFonts w:ascii="Verdana" w:hAnsi="Verdana"/>
          <w:bCs/>
          <w:color w:val="000000"/>
          <w:sz w:val="18"/>
          <w:szCs w:val="18"/>
        </w:rPr>
        <w:tab/>
        <w:t xml:space="preserve">do </w:t>
      </w:r>
      <w:r w:rsidR="00F5536F">
        <w:rPr>
          <w:rFonts w:ascii="Verdana" w:hAnsi="Verdana"/>
          <w:bCs/>
          <w:color w:val="000000"/>
          <w:sz w:val="18"/>
          <w:szCs w:val="18"/>
        </w:rPr>
        <w:t>30</w:t>
      </w:r>
      <w:r w:rsidR="0045136B">
        <w:rPr>
          <w:rFonts w:ascii="Verdana" w:hAnsi="Verdana"/>
          <w:bCs/>
          <w:color w:val="000000"/>
          <w:sz w:val="18"/>
          <w:szCs w:val="18"/>
        </w:rPr>
        <w:t>.</w:t>
      </w:r>
      <w:r w:rsidR="00C541AA">
        <w:rPr>
          <w:rFonts w:ascii="Verdana" w:hAnsi="Verdana"/>
          <w:bCs/>
          <w:color w:val="000000"/>
          <w:sz w:val="18"/>
          <w:szCs w:val="18"/>
        </w:rPr>
        <w:t>0</w:t>
      </w:r>
      <w:r w:rsidR="00F5536F">
        <w:rPr>
          <w:rFonts w:ascii="Verdana" w:hAnsi="Verdana"/>
          <w:bCs/>
          <w:color w:val="000000"/>
          <w:sz w:val="18"/>
          <w:szCs w:val="18"/>
        </w:rPr>
        <w:t>7</w:t>
      </w:r>
      <w:r w:rsidR="00015970">
        <w:rPr>
          <w:rFonts w:ascii="Verdana" w:hAnsi="Verdana"/>
          <w:bCs/>
          <w:color w:val="000000"/>
          <w:sz w:val="18"/>
          <w:szCs w:val="18"/>
        </w:rPr>
        <w:t>.202</w:t>
      </w:r>
      <w:r w:rsidR="00C541AA">
        <w:rPr>
          <w:rFonts w:ascii="Verdana" w:hAnsi="Verdana"/>
          <w:bCs/>
          <w:color w:val="000000"/>
          <w:sz w:val="18"/>
          <w:szCs w:val="18"/>
        </w:rPr>
        <w:t>2</w:t>
      </w:r>
      <w:r w:rsidR="00015970">
        <w:rPr>
          <w:rFonts w:ascii="Verdana" w:hAnsi="Verdana"/>
          <w:bCs/>
          <w:color w:val="000000"/>
          <w:sz w:val="18"/>
          <w:szCs w:val="18"/>
        </w:rPr>
        <w:t xml:space="preserve"> r.</w:t>
      </w:r>
      <w:r w:rsidR="00481FA0">
        <w:rPr>
          <w:rFonts w:ascii="Verdana" w:hAnsi="Verdana"/>
          <w:bCs/>
          <w:color w:val="000000"/>
          <w:sz w:val="18"/>
          <w:szCs w:val="18"/>
        </w:rPr>
        <w:t>*</w:t>
      </w:r>
    </w:p>
    <w:p w14:paraId="52032568" w14:textId="0B99A32F" w:rsidR="00C541AA" w:rsidRDefault="00C541AA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zakończenie całości zadania (prace porządkowe, odtworzeniowe </w:t>
      </w:r>
      <w:r w:rsidR="00C84B36">
        <w:rPr>
          <w:rFonts w:ascii="Verdana" w:hAnsi="Verdana"/>
          <w:bCs/>
          <w:color w:val="000000"/>
          <w:sz w:val="18"/>
          <w:szCs w:val="18"/>
        </w:rPr>
        <w:t>)</w:t>
      </w:r>
      <w:r>
        <w:rPr>
          <w:rFonts w:ascii="Verdana" w:hAnsi="Verdana"/>
          <w:bCs/>
          <w:color w:val="000000"/>
          <w:sz w:val="18"/>
          <w:szCs w:val="18"/>
        </w:rPr>
        <w:tab/>
        <w:t xml:space="preserve">– 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28439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5536F">
        <w:rPr>
          <w:rFonts w:ascii="Verdana" w:hAnsi="Verdana"/>
          <w:bCs/>
          <w:color w:val="000000"/>
          <w:sz w:val="18"/>
          <w:szCs w:val="18"/>
        </w:rPr>
        <w:t>18</w:t>
      </w:r>
      <w:r>
        <w:rPr>
          <w:rFonts w:ascii="Verdana" w:hAnsi="Verdana"/>
          <w:bCs/>
          <w:color w:val="000000"/>
          <w:sz w:val="18"/>
          <w:szCs w:val="18"/>
        </w:rPr>
        <w:t>.0</w:t>
      </w:r>
      <w:r w:rsidR="008967BC">
        <w:rPr>
          <w:rFonts w:ascii="Verdana" w:hAnsi="Verdana"/>
          <w:bCs/>
          <w:color w:val="000000"/>
          <w:sz w:val="18"/>
          <w:szCs w:val="18"/>
        </w:rPr>
        <w:t>8</w:t>
      </w:r>
      <w:r>
        <w:rPr>
          <w:rFonts w:ascii="Verdana" w:hAnsi="Verdana"/>
          <w:bCs/>
          <w:color w:val="000000"/>
          <w:sz w:val="18"/>
          <w:szCs w:val="18"/>
        </w:rPr>
        <w:t>.2022 r.</w:t>
      </w:r>
      <w:r w:rsidR="00481FA0">
        <w:rPr>
          <w:rFonts w:ascii="Verdana" w:hAnsi="Verdana"/>
          <w:bCs/>
          <w:color w:val="000000"/>
          <w:sz w:val="18"/>
          <w:szCs w:val="18"/>
        </w:rPr>
        <w:t>*</w:t>
      </w:r>
    </w:p>
    <w:bookmarkEnd w:id="1"/>
    <w:p w14:paraId="4159EE2A" w14:textId="07C1BC7B" w:rsidR="00807498" w:rsidRDefault="00807498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2E685E47" w14:textId="687ADE02" w:rsidR="00481FA0" w:rsidRDefault="00481FA0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*ewentualne uwagi co do treści zapisów umowy lub terminu wykonania przedmiotu umowy należy zgłaszać Zamawiającemu na etapie toczącego się postępowania </w:t>
      </w:r>
      <w:r w:rsidR="00825CE0">
        <w:rPr>
          <w:rFonts w:ascii="Verdana" w:hAnsi="Verdana"/>
          <w:bCs/>
          <w:color w:val="000000"/>
          <w:sz w:val="18"/>
          <w:szCs w:val="18"/>
        </w:rPr>
        <w:t>przetargowego</w:t>
      </w:r>
    </w:p>
    <w:p w14:paraId="51239E26" w14:textId="77777777" w:rsidR="00481FA0" w:rsidRPr="00807498" w:rsidRDefault="00481FA0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32128B10" w14:textId="73A8B9BF"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, które będą zawarte </w:t>
      </w:r>
      <w:r w:rsidRPr="00C62B62">
        <w:rPr>
          <w:rFonts w:ascii="Verdana" w:hAnsi="Verdana"/>
          <w:bCs/>
          <w:color w:val="000000"/>
          <w:sz w:val="18"/>
          <w:szCs w:val="18"/>
        </w:rPr>
        <w:t>w umowie</w:t>
      </w:r>
      <w:r w:rsidR="00F12C87">
        <w:rPr>
          <w:rFonts w:ascii="Verdana" w:hAnsi="Verdana"/>
          <w:bCs/>
          <w:color w:val="000000"/>
          <w:sz w:val="18"/>
          <w:szCs w:val="18"/>
        </w:rPr>
        <w:t xml:space="preserve"> oraz informacje dla Oferentów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0C6DBB6F" w14:textId="77777777"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8BC43E6" w14:textId="0DF03ADE" w:rsidR="00015970" w:rsidRPr="00E32F1B" w:rsidRDefault="00F11FCA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bCs/>
          <w:color w:val="000000"/>
          <w:sz w:val="18"/>
          <w:szCs w:val="18"/>
        </w:rPr>
        <w:t>do umowy zostaną wpisane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termin</w:t>
      </w:r>
      <w:r w:rsidRPr="00E32F1B">
        <w:rPr>
          <w:rFonts w:ascii="Verdana" w:hAnsi="Verdana"/>
          <w:bCs/>
          <w:color w:val="000000"/>
          <w:sz w:val="18"/>
          <w:szCs w:val="18"/>
        </w:rPr>
        <w:t>y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32F1B">
        <w:rPr>
          <w:rFonts w:ascii="Verdana" w:hAnsi="Verdana"/>
          <w:bCs/>
          <w:color w:val="000000"/>
          <w:sz w:val="18"/>
          <w:szCs w:val="18"/>
        </w:rPr>
        <w:t>realizacji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przedmiotu </w:t>
      </w:r>
      <w:r w:rsidRPr="00E32F1B">
        <w:rPr>
          <w:rFonts w:ascii="Verdana" w:hAnsi="Verdana"/>
          <w:bCs/>
          <w:color w:val="000000"/>
          <w:sz w:val="18"/>
          <w:szCs w:val="18"/>
        </w:rPr>
        <w:t>zamówienia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E32F1B">
        <w:rPr>
          <w:rFonts w:ascii="Verdana" w:hAnsi="Verdana"/>
          <w:bCs/>
          <w:color w:val="000000"/>
          <w:sz w:val="18"/>
          <w:szCs w:val="18"/>
        </w:rPr>
        <w:t>zgodnie</w:t>
      </w:r>
      <w:r w:rsidR="00015970" w:rsidRPr="00E32F1B">
        <w:rPr>
          <w:rFonts w:ascii="Verdana" w:hAnsi="Verdana"/>
          <w:bCs/>
          <w:color w:val="000000"/>
          <w:sz w:val="18"/>
          <w:szCs w:val="18"/>
        </w:rPr>
        <w:t xml:space="preserve"> z ofertą Oferenta</w:t>
      </w:r>
    </w:p>
    <w:p w14:paraId="540F1A62" w14:textId="6251DA49" w:rsidR="00F85BFB" w:rsidRPr="00E32F1B" w:rsidRDefault="00F85BF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bCs/>
          <w:color w:val="000000"/>
          <w:sz w:val="18"/>
          <w:szCs w:val="18"/>
        </w:rPr>
        <w:t>Wykonawca wykona projekt organizacji ruchu</w:t>
      </w:r>
      <w:r w:rsidR="00A915E7" w:rsidRPr="00E32F1B">
        <w:rPr>
          <w:rFonts w:ascii="Verdana" w:hAnsi="Verdana"/>
          <w:bCs/>
          <w:color w:val="000000"/>
          <w:sz w:val="18"/>
          <w:szCs w:val="18"/>
        </w:rPr>
        <w:t xml:space="preserve"> oraz uzyska zgodę na zajęcie pasa drogowego</w:t>
      </w:r>
      <w:r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2606D68F" w14:textId="77777777" w:rsidR="00E32F1B" w:rsidRPr="00E32F1B" w:rsidRDefault="00E32F1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 w:cs="Tahoma"/>
          <w:color w:val="000000"/>
          <w:sz w:val="18"/>
          <w:szCs w:val="18"/>
        </w:rPr>
        <w:t xml:space="preserve">Wykonawca udziela </w:t>
      </w:r>
      <w:r w:rsidRPr="00E32F1B">
        <w:rPr>
          <w:rFonts w:ascii="Verdana" w:hAnsi="Verdana" w:cs="Tahoma"/>
          <w:sz w:val="18"/>
          <w:szCs w:val="18"/>
        </w:rPr>
        <w:t>Zamawiającemu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 gwarancji jakości </w:t>
      </w:r>
      <w:r w:rsidRPr="00E32F1B">
        <w:rPr>
          <w:rFonts w:ascii="Verdana" w:hAnsi="Verdana" w:cs="Tahoma"/>
          <w:sz w:val="18"/>
          <w:szCs w:val="18"/>
        </w:rPr>
        <w:t>i rękojmi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 na przedmiot umowy. Okres udzielonej gwarancji jakości </w:t>
      </w:r>
      <w:r w:rsidRPr="00E32F1B">
        <w:rPr>
          <w:rFonts w:ascii="Verdana" w:hAnsi="Verdana" w:cs="Tahoma"/>
          <w:sz w:val="18"/>
          <w:szCs w:val="18"/>
        </w:rPr>
        <w:t xml:space="preserve">i rękojmi wynosi 24 miesiące na wykonane prace ziemne i odtworzeniowe, 62 miesiące na wykonane prace instalacyjno-montażowe oraz </w:t>
      </w:r>
      <w:r w:rsidRPr="00E32F1B">
        <w:rPr>
          <w:rFonts w:ascii="Verdana" w:hAnsi="Verdana" w:cs="Tahoma"/>
          <w:color w:val="000000"/>
          <w:sz w:val="18"/>
          <w:szCs w:val="18"/>
          <w:lang w:eastAsia="pl-PL" w:bidi="pl-PL"/>
        </w:rPr>
        <w:t xml:space="preserve">24 miesiące na zasadzoną w ramach odtworzenia gruntu roślinność, </w:t>
      </w:r>
      <w:r w:rsidRPr="00E32F1B">
        <w:rPr>
          <w:rFonts w:ascii="Verdana" w:hAnsi="Verdana" w:cs="Tahoma"/>
          <w:color w:val="000000"/>
          <w:sz w:val="18"/>
          <w:szCs w:val="18"/>
        </w:rPr>
        <w:t xml:space="preserve">licząc od daty spisania protokołu odbioru końcowego </w:t>
      </w:r>
    </w:p>
    <w:p w14:paraId="20FDF92C" w14:textId="4BA57859" w:rsidR="00847466" w:rsidRPr="00E32F1B" w:rsidRDefault="00E32F1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E32F1B">
        <w:rPr>
          <w:rFonts w:ascii="Verdana" w:hAnsi="Verdana"/>
          <w:color w:val="000000"/>
          <w:sz w:val="18"/>
          <w:szCs w:val="18"/>
          <w:lang w:eastAsia="pl-PL" w:bidi="pl-PL"/>
        </w:rPr>
        <w:t>kara umowna za niedotrzymanie wykonania przedmiotu umowy, przekroczenie terminu określonego w 4  w wysokości 0,8% kwoty ryczałtowej brutto przedmiotu umowy za każdy dzień opóźnienia</w:t>
      </w:r>
      <w:r w:rsidRPr="00E32F1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47466" w:rsidRPr="00E32F1B">
        <w:rPr>
          <w:rFonts w:ascii="Verdana" w:hAnsi="Verdana"/>
          <w:bCs/>
          <w:color w:val="000000"/>
          <w:sz w:val="18"/>
          <w:szCs w:val="18"/>
        </w:rPr>
        <w:t>Zamawiający dopuszcza możliwość przedłużenia terminu wykonania przedmiotu zamówienia z przyczyn niezależnych od Oferenta</w:t>
      </w:r>
    </w:p>
    <w:p w14:paraId="4A4CDCA2" w14:textId="77777777" w:rsidR="007133AF" w:rsidRPr="001F4E27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14:paraId="46F16211" w14:textId="7449CE9D" w:rsidR="001F4E27" w:rsidRPr="000F5030" w:rsidRDefault="001F4E27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 w:cs="Tahoma"/>
          <w:color w:val="000000"/>
          <w:sz w:val="18"/>
          <w:szCs w:val="18"/>
        </w:rPr>
        <w:t xml:space="preserve">termin płatności za złożoną fakturę wynosi 30 dni, liczonych od dnia jej przekazania  </w:t>
      </w:r>
      <w:r w:rsidRPr="001F4E27">
        <w:rPr>
          <w:rFonts w:ascii="Verdana" w:hAnsi="Verdana" w:cs="Tahoma"/>
          <w:sz w:val="18"/>
          <w:szCs w:val="18"/>
        </w:rPr>
        <w:t>Zamawiającemu</w:t>
      </w:r>
      <w:r w:rsidRPr="001F4E27">
        <w:rPr>
          <w:rFonts w:ascii="Verdana" w:hAnsi="Verdana" w:cs="Tahoma"/>
          <w:color w:val="000000"/>
          <w:sz w:val="18"/>
          <w:szCs w:val="18"/>
        </w:rPr>
        <w:t>, wraz z dokumentami rozliczeniowymi potwierdzającymi wykonanie robót</w:t>
      </w:r>
    </w:p>
    <w:p w14:paraId="4CA92099" w14:textId="77777777" w:rsidR="00A61128" w:rsidRDefault="00A61128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Neo Sans Pro" w:hAnsi="Neo Sans Pro" w:cs="Tahoma"/>
        </w:rPr>
        <w:lastRenderedPageBreak/>
        <w:t>w</w:t>
      </w:r>
      <w:r w:rsidRPr="00F95CB4">
        <w:rPr>
          <w:rFonts w:ascii="Neo Sans Pro" w:hAnsi="Neo Sans Pro" w:cs="Tahoma"/>
        </w:rPr>
        <w:t xml:space="preserve"> terminie ustalonym z Zamawiającym, Wykonawca wykona w ciągu </w:t>
      </w:r>
      <w:r>
        <w:rPr>
          <w:rFonts w:ascii="Neo Sans Pro" w:hAnsi="Neo Sans Pro" w:cs="Tahoma"/>
        </w:rPr>
        <w:t>12 godzin</w:t>
      </w:r>
      <w:r w:rsidRPr="00F95CB4">
        <w:rPr>
          <w:rFonts w:ascii="Neo Sans Pro" w:hAnsi="Neo Sans Pro" w:cs="Tahoma"/>
        </w:rPr>
        <w:t xml:space="preserve"> prace montażowe związane z włączeniem przyłącza do sieci zasilającej i zamontowaniem zaworów odcinających na odejściu od sieci zasilającej metodą na gorąco celem niezakłóconej pracy sieci zasilającej szpital i podaniem ciepła do jego odbiorców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03ABE6B" w14:textId="713EF0F7" w:rsidR="00F85BFB" w:rsidRDefault="00F85BFB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lista właścicieli działek wraz z numerami kontaktowymi zostanie udostępniona Oferentowi, który wygra przetarg</w:t>
      </w:r>
    </w:p>
    <w:p w14:paraId="16AF3AD4" w14:textId="1B96C5F3" w:rsidR="0047240D" w:rsidRDefault="0047240D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część opisowa wraz z załącznikami (pkt. 17) ma charakter poglądowy</w:t>
      </w:r>
    </w:p>
    <w:p w14:paraId="33A44E6A" w14:textId="77777777" w:rsidR="00495794" w:rsidRPr="00FB3305" w:rsidRDefault="00495794" w:rsidP="00495794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160FA26" w14:textId="77777777"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14:paraId="406952C8" w14:textId="77777777"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399875E" w14:textId="77777777" w:rsidR="00C938C9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8C7489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</w:t>
      </w:r>
      <w:r w:rsidR="002D1AC6">
        <w:rPr>
          <w:rFonts w:ascii="Verdana" w:hAnsi="Verdana"/>
          <w:bCs/>
          <w:color w:val="000000"/>
          <w:sz w:val="18"/>
          <w:szCs w:val="18"/>
        </w:rPr>
        <w:t>w terminie podanym w pkt. 9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C7489">
        <w:rPr>
          <w:rFonts w:ascii="Verdana" w:hAnsi="Verdana"/>
          <w:bCs/>
          <w:color w:val="000000"/>
          <w:sz w:val="18"/>
          <w:szCs w:val="18"/>
        </w:rPr>
        <w:t>spełniającą następujące wymogi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53EAEA47" w14:textId="77777777"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 i adres siedziby firmy Oferenta, numer telefonu kontaktowego,</w:t>
      </w:r>
    </w:p>
    <w:p w14:paraId="762A8A6B" w14:textId="5BB9E7C5"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podanie </w:t>
      </w:r>
      <w:r w:rsidR="00B77695">
        <w:rPr>
          <w:rFonts w:ascii="Verdana" w:hAnsi="Verdana"/>
          <w:bCs/>
          <w:color w:val="000000"/>
          <w:sz w:val="18"/>
          <w:szCs w:val="18"/>
        </w:rPr>
        <w:t>oferowanej ceny netto i brutto za wykonanie przedmiotu zamówienia, terminu realizacji (wykonania), okresu gwarancji, terminu ważności oferty,</w:t>
      </w:r>
      <w:r w:rsidR="001F4E27">
        <w:rPr>
          <w:rFonts w:ascii="Verdana" w:hAnsi="Verdana"/>
          <w:bCs/>
          <w:color w:val="000000"/>
          <w:sz w:val="18"/>
          <w:szCs w:val="18"/>
        </w:rPr>
        <w:t xml:space="preserve"> okresu skrócenia czasu realizacji inwestycji (w dniach)</w:t>
      </w:r>
    </w:p>
    <w:p w14:paraId="590D28E6" w14:textId="77777777"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aktualny wypis</w:t>
      </w:r>
      <w:r w:rsidR="005B6E5A">
        <w:rPr>
          <w:rFonts w:ascii="Verdana" w:hAnsi="Verdana"/>
          <w:bCs/>
          <w:color w:val="000000"/>
          <w:sz w:val="18"/>
          <w:szCs w:val="18"/>
        </w:rPr>
        <w:t>u</w:t>
      </w:r>
      <w:r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(KRS lub CEiDG) </w:t>
      </w:r>
      <w:r>
        <w:rPr>
          <w:rFonts w:ascii="Verdana" w:hAnsi="Verdana"/>
          <w:bCs/>
          <w:color w:val="000000"/>
          <w:sz w:val="18"/>
          <w:szCs w:val="18"/>
        </w:rPr>
        <w:t xml:space="preserve">oraz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dokument</w:t>
      </w:r>
      <w:r w:rsidR="002D1AC6">
        <w:rPr>
          <w:rFonts w:ascii="Verdana" w:hAnsi="Verdana"/>
          <w:bCs/>
          <w:color w:val="000000"/>
          <w:sz w:val="18"/>
          <w:szCs w:val="18"/>
        </w:rPr>
        <w:t>u nadania</w:t>
      </w:r>
      <w:r>
        <w:rPr>
          <w:rFonts w:ascii="Verdana" w:hAnsi="Verdana"/>
          <w:bCs/>
          <w:color w:val="000000"/>
          <w:sz w:val="18"/>
          <w:szCs w:val="18"/>
        </w:rPr>
        <w:t xml:space="preserve"> numeru NIP i Regon,</w:t>
      </w:r>
    </w:p>
    <w:p w14:paraId="68E6ED79" w14:textId="60443B83" w:rsidR="00B77695" w:rsidRPr="001F4E27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być sporządzona na formularzu stanowiącym załącznik nr 1 do niniejszego ogłoszenia</w:t>
      </w:r>
      <w:r w:rsidR="001F4E27">
        <w:rPr>
          <w:rFonts w:ascii="Verdana" w:hAnsi="Verdana"/>
          <w:bCs/>
          <w:color w:val="000000"/>
          <w:sz w:val="18"/>
          <w:szCs w:val="18"/>
        </w:rPr>
        <w:t xml:space="preserve">, do </w:t>
      </w:r>
      <w:r w:rsidR="001F4E27" w:rsidRPr="001F4E27">
        <w:rPr>
          <w:rFonts w:ascii="Verdana" w:hAnsi="Verdana"/>
          <w:b/>
          <w:color w:val="000000"/>
          <w:sz w:val="18"/>
          <w:szCs w:val="18"/>
        </w:rPr>
        <w:t>formularza należy załączyć kosztorys prac wykonany przez Oferenta</w:t>
      </w:r>
      <w:r w:rsidR="001F4E27" w:rsidRPr="001F4E27">
        <w:rPr>
          <w:rFonts w:ascii="Verdana" w:hAnsi="Verdana"/>
          <w:bCs/>
          <w:color w:val="000000"/>
          <w:sz w:val="18"/>
          <w:szCs w:val="18"/>
        </w:rPr>
        <w:t>,</w:t>
      </w:r>
    </w:p>
    <w:p w14:paraId="0A7FB717" w14:textId="4B531748" w:rsidR="001F4E27" w:rsidRPr="001F4E27" w:rsidRDefault="00F85BFB" w:rsidP="00F5477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F4E27">
        <w:rPr>
          <w:rFonts w:ascii="Verdana" w:hAnsi="Verdana"/>
          <w:bCs/>
          <w:color w:val="000000"/>
          <w:sz w:val="18"/>
          <w:szCs w:val="18"/>
        </w:rPr>
        <w:t xml:space="preserve">Oferent powinien złożyć załączniki nr 2 </w:t>
      </w:r>
      <w:r w:rsidR="00E87504" w:rsidRPr="001F4E27">
        <w:rPr>
          <w:rFonts w:ascii="Verdana" w:hAnsi="Verdana"/>
          <w:bCs/>
          <w:color w:val="000000"/>
          <w:sz w:val="18"/>
          <w:szCs w:val="18"/>
        </w:rPr>
        <w:t>–</w:t>
      </w:r>
      <w:r w:rsidRPr="001F4E2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F4E27" w:rsidRPr="001F4E27">
        <w:rPr>
          <w:rFonts w:ascii="Verdana" w:hAnsi="Verdana"/>
          <w:bCs/>
          <w:color w:val="000000"/>
          <w:sz w:val="18"/>
          <w:szCs w:val="18"/>
        </w:rPr>
        <w:t>4</w:t>
      </w:r>
      <w:r w:rsidR="003A5A67">
        <w:rPr>
          <w:rFonts w:ascii="Verdana" w:hAnsi="Verdana"/>
          <w:bCs/>
          <w:color w:val="000000"/>
          <w:sz w:val="18"/>
          <w:szCs w:val="18"/>
        </w:rPr>
        <w:t>, zgodnie z pkt.17</w:t>
      </w:r>
    </w:p>
    <w:p w14:paraId="7E3126B3" w14:textId="77777777" w:rsidR="00B77695" w:rsidRDefault="00B77695" w:rsidP="00B7769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EA6A8DF" w14:textId="77777777" w:rsidR="00B77695" w:rsidRPr="001C7AF5" w:rsidRDefault="00F833B0" w:rsidP="001C7AF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 udziałem w postępowaniu muszą spełnić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 następujące warunki :</w:t>
      </w:r>
    </w:p>
    <w:p w14:paraId="1AA958FE" w14:textId="77777777" w:rsidR="008C7489" w:rsidRPr="00B77695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 xml:space="preserve">nie znajdują się </w:t>
      </w:r>
      <w:r w:rsidR="001658A1" w:rsidRPr="00B77695">
        <w:rPr>
          <w:rFonts w:ascii="Verdana" w:hAnsi="Verdana"/>
          <w:bCs/>
          <w:color w:val="000000"/>
          <w:sz w:val="18"/>
          <w:szCs w:val="18"/>
        </w:rPr>
        <w:t>w stanie likwidacji, upadłości lub sądowego postępowania  układowego</w:t>
      </w:r>
      <w:r w:rsidR="008C7489" w:rsidRPr="00B77695">
        <w:rPr>
          <w:rFonts w:ascii="Verdana" w:hAnsi="Verdana"/>
          <w:bCs/>
          <w:color w:val="000000"/>
          <w:sz w:val="18"/>
          <w:szCs w:val="18"/>
        </w:rPr>
        <w:t>,</w:t>
      </w:r>
    </w:p>
    <w:p w14:paraId="6DC7C3EA" w14:textId="42F9C7E0" w:rsidR="005B406A" w:rsidRPr="005B6E5A" w:rsidRDefault="001658A1" w:rsidP="005B6E5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</w:t>
      </w:r>
      <w:r w:rsidR="001F4E27">
        <w:rPr>
          <w:rFonts w:ascii="Verdana" w:hAnsi="Verdana"/>
          <w:bCs/>
          <w:color w:val="000000"/>
          <w:sz w:val="18"/>
          <w:szCs w:val="18"/>
        </w:rPr>
        <w:t>.</w:t>
      </w:r>
    </w:p>
    <w:p w14:paraId="23B3D854" w14:textId="77777777" w:rsidR="0072224B" w:rsidRPr="0072224B" w:rsidRDefault="0072224B" w:rsidP="0072224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57ECCC8" w14:textId="77777777" w:rsidR="0072224B" w:rsidRPr="001658A1" w:rsidRDefault="0072224B" w:rsidP="001658A1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 :</w:t>
      </w:r>
    </w:p>
    <w:p w14:paraId="2C82EC53" w14:textId="77777777" w:rsidR="0072224B" w:rsidRDefault="0072224B" w:rsidP="007222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5B0F38F" w14:textId="1493D4FA" w:rsidR="0072224B" w:rsidRPr="0072224B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Kryterium oceny ofert jest cena i okres udzielonej gwarancji oferowane</w:t>
      </w:r>
      <w:r w:rsidR="00BD4FE0">
        <w:rPr>
          <w:rFonts w:ascii="Verdana" w:hAnsi="Verdana"/>
          <w:bCs/>
          <w:color w:val="000000"/>
          <w:sz w:val="18"/>
          <w:szCs w:val="18"/>
        </w:rPr>
        <w:t>j</w:t>
      </w:r>
      <w:r>
        <w:rPr>
          <w:rFonts w:ascii="Verdana" w:hAnsi="Verdana"/>
          <w:bCs/>
          <w:color w:val="000000"/>
          <w:sz w:val="18"/>
          <w:szCs w:val="18"/>
        </w:rPr>
        <w:t xml:space="preserve">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 w:rsidR="00B77695">
        <w:rPr>
          <w:rFonts w:ascii="Verdana" w:hAnsi="Verdana"/>
          <w:bCs/>
          <w:color w:val="000000"/>
          <w:sz w:val="18"/>
          <w:szCs w:val="18"/>
        </w:rPr>
        <w:t>iu ich pod względem formalnym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wybierze </w:t>
      </w:r>
      <w:r w:rsidR="00B77695">
        <w:rPr>
          <w:rFonts w:ascii="Verdana" w:hAnsi="Verdana"/>
          <w:bCs/>
          <w:color w:val="000000"/>
          <w:sz w:val="18"/>
          <w:szCs w:val="18"/>
        </w:rPr>
        <w:t>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 :</w:t>
      </w:r>
    </w:p>
    <w:p w14:paraId="26170634" w14:textId="77777777" w:rsidR="0072224B" w:rsidRPr="0066015E" w:rsidRDefault="0072224B" w:rsidP="0072224B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F053D">
        <w:rPr>
          <w:rFonts w:ascii="Verdana" w:hAnsi="Verdana"/>
          <w:sz w:val="18"/>
          <w:szCs w:val="18"/>
        </w:rPr>
        <w:t>- 8</w:t>
      </w:r>
      <w:r w:rsidRPr="0066015E">
        <w:rPr>
          <w:rFonts w:ascii="Verdana" w:hAnsi="Verdana"/>
          <w:sz w:val="18"/>
          <w:szCs w:val="18"/>
        </w:rPr>
        <w:t>0 %</w:t>
      </w:r>
    </w:p>
    <w:p w14:paraId="5C55B7AE" w14:textId="77777777"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14:paraId="5F74704A" w14:textId="77777777"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4F053D">
        <w:rPr>
          <w:rFonts w:ascii="Verdana" w:eastAsia="Calibri" w:hAnsi="Verdana"/>
          <w:sz w:val="18"/>
          <w:szCs w:val="18"/>
          <w:lang w:eastAsia="en-US"/>
        </w:rPr>
        <w:t xml:space="preserve"> x 8</w:t>
      </w:r>
      <w:r w:rsidR="002D1AC6">
        <w:rPr>
          <w:rFonts w:ascii="Verdana" w:eastAsia="Calibri" w:hAnsi="Verdana"/>
          <w:sz w:val="18"/>
          <w:szCs w:val="18"/>
          <w:lang w:eastAsia="en-US"/>
        </w:rPr>
        <w:t xml:space="preserve">0) 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14:paraId="1104BE2C" w14:textId="77777777" w:rsidR="0072224B" w:rsidRPr="0066015E" w:rsidRDefault="0072224B" w:rsidP="00A8588E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14:paraId="7E00580D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14:paraId="6E3EE228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14:paraId="7D77070C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14:paraId="5A565490" w14:textId="77777777" w:rsidR="00F5216D" w:rsidRDefault="00B77695" w:rsidP="00CC0922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="0072224B" w:rsidRPr="0066015E">
        <w:rPr>
          <w:rFonts w:ascii="Verdana" w:hAnsi="Verdana"/>
          <w:sz w:val="18"/>
          <w:szCs w:val="18"/>
        </w:rPr>
        <w:t xml:space="preserve"> który </w:t>
      </w:r>
      <w:r w:rsidR="00847466">
        <w:rPr>
          <w:rFonts w:ascii="Verdana" w:hAnsi="Verdana"/>
          <w:sz w:val="18"/>
          <w:szCs w:val="18"/>
        </w:rPr>
        <w:t>zaproponuje</w:t>
      </w:r>
      <w:r w:rsidR="004F053D">
        <w:rPr>
          <w:rFonts w:ascii="Verdana" w:hAnsi="Verdana"/>
          <w:sz w:val="18"/>
          <w:szCs w:val="18"/>
        </w:rPr>
        <w:t xml:space="preserve"> najniższą cenę otrzyma 8</w:t>
      </w:r>
      <w:r w:rsidR="0072224B" w:rsidRPr="0066015E">
        <w:rPr>
          <w:rFonts w:ascii="Verdana" w:hAnsi="Verdana"/>
          <w:sz w:val="18"/>
          <w:szCs w:val="18"/>
        </w:rPr>
        <w:t xml:space="preserve">0 punktów, pozostali </w:t>
      </w:r>
      <w:r w:rsidR="00F5216D">
        <w:rPr>
          <w:rFonts w:ascii="Verdana" w:hAnsi="Verdana"/>
          <w:sz w:val="18"/>
          <w:szCs w:val="18"/>
        </w:rPr>
        <w:t>Oferenci</w:t>
      </w:r>
      <w:r w:rsidR="0072224B"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14:paraId="3CF7063C" w14:textId="77777777" w:rsidR="00CC0922" w:rsidRPr="0066015E" w:rsidRDefault="00CC0922" w:rsidP="00CC0922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</w:p>
    <w:p w14:paraId="6BB6F12E" w14:textId="77777777" w:rsidR="0072224B" w:rsidRPr="0066015E" w:rsidRDefault="004F053D" w:rsidP="00A8588E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0" w:line="276" w:lineRule="auto"/>
        <w:ind w:left="709" w:firstLine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skrócenie czasu realizacji przedmiotu zamówienia</w:t>
      </w:r>
      <w:r>
        <w:rPr>
          <w:rFonts w:ascii="Verdana" w:hAnsi="Verdana"/>
          <w:sz w:val="18"/>
          <w:szCs w:val="18"/>
        </w:rPr>
        <w:tab/>
        <w:t>- 2</w:t>
      </w:r>
      <w:r w:rsidR="0072224B" w:rsidRPr="0066015E">
        <w:rPr>
          <w:rFonts w:ascii="Verdana" w:hAnsi="Verdana"/>
          <w:sz w:val="18"/>
          <w:szCs w:val="18"/>
        </w:rPr>
        <w:t>0 %</w:t>
      </w:r>
    </w:p>
    <w:p w14:paraId="644F5331" w14:textId="77777777"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14:paraId="523764C7" w14:textId="77777777"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="004F053D"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</w:t>
      </w:r>
      <w:r w:rsidR="004F053D">
        <w:rPr>
          <w:rFonts w:ascii="Verdana" w:eastAsia="Calibri" w:hAnsi="Verdana"/>
          <w:sz w:val="18"/>
          <w:szCs w:val="18"/>
          <w:lang w:eastAsia="en-US"/>
        </w:rPr>
        <w:t>S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>/</w:t>
      </w:r>
      <w:r w:rsidR="004F053D">
        <w:rPr>
          <w:rFonts w:ascii="Verdana" w:eastAsia="Calibri" w:hAnsi="Verdana"/>
          <w:sz w:val="18"/>
          <w:szCs w:val="18"/>
          <w:lang w:eastAsia="en-US"/>
        </w:rPr>
        <w:t>S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="004F053D">
        <w:rPr>
          <w:rFonts w:ascii="Verdana" w:eastAsia="Calibri" w:hAnsi="Verdana"/>
          <w:sz w:val="18"/>
          <w:szCs w:val="18"/>
          <w:lang w:eastAsia="en-US"/>
        </w:rPr>
        <w:t xml:space="preserve"> x 2</w:t>
      </w:r>
      <w:r w:rsidR="002D1AC6">
        <w:rPr>
          <w:rFonts w:ascii="Verdana" w:eastAsia="Calibri" w:hAnsi="Verdana"/>
          <w:sz w:val="18"/>
          <w:szCs w:val="18"/>
          <w:lang w:eastAsia="en-US"/>
        </w:rPr>
        <w:t xml:space="preserve">0) 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14:paraId="3222084D" w14:textId="77777777"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="004F053D"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- punkty w kryterium </w:t>
      </w:r>
      <w:r w:rsidR="004F053D">
        <w:rPr>
          <w:rFonts w:ascii="Verdana" w:eastAsia="Calibri" w:hAnsi="Verdana"/>
          <w:sz w:val="18"/>
          <w:szCs w:val="18"/>
          <w:lang w:eastAsia="en-US"/>
        </w:rPr>
        <w:t>skrócenie czasu realizacji przedmiotu zamówienia</w:t>
      </w:r>
    </w:p>
    <w:p w14:paraId="5EA53BED" w14:textId="62713C58" w:rsidR="0072224B" w:rsidRPr="0066015E" w:rsidRDefault="004F053D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 w:rsidR="0072224B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</w:t>
      </w:r>
      <w:r>
        <w:rPr>
          <w:rFonts w:ascii="Verdana" w:eastAsia="Calibri" w:hAnsi="Verdana"/>
          <w:sz w:val="18"/>
          <w:szCs w:val="18"/>
          <w:lang w:eastAsia="en-US"/>
        </w:rPr>
        <w:t>maksymalny czas skrócenia terminu określonego w pkt. 4</w:t>
      </w:r>
      <w:r w:rsidR="00847466">
        <w:rPr>
          <w:rFonts w:ascii="Verdana" w:eastAsia="Calibri" w:hAnsi="Verdana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z w:val="18"/>
          <w:szCs w:val="18"/>
          <w:lang w:eastAsia="en-US"/>
        </w:rPr>
        <w:t>ze wszystkich ważnych ofert</w:t>
      </w:r>
    </w:p>
    <w:p w14:paraId="03F8D7A8" w14:textId="2996B278" w:rsidR="00847466" w:rsidRDefault="004F053D" w:rsidP="00847466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 w:rsidR="0072224B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</w:t>
      </w:r>
      <w:r>
        <w:rPr>
          <w:rFonts w:ascii="Verdana" w:eastAsia="Calibri" w:hAnsi="Verdana"/>
          <w:sz w:val="18"/>
          <w:szCs w:val="18"/>
          <w:lang w:eastAsia="en-US"/>
        </w:rPr>
        <w:t>czas skrócenia terminu określonego w pkt. 4</w:t>
      </w:r>
      <w:r w:rsidR="00847466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>w ofercie ocenianej.</w:t>
      </w:r>
    </w:p>
    <w:p w14:paraId="7C75F25D" w14:textId="43FF08E9" w:rsidR="00847466" w:rsidRPr="00BF2A3A" w:rsidRDefault="00847466" w:rsidP="00BF2A3A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Pr="0066015E">
        <w:rPr>
          <w:rFonts w:ascii="Verdana" w:hAnsi="Verdana"/>
          <w:sz w:val="18"/>
          <w:szCs w:val="18"/>
        </w:rPr>
        <w:t xml:space="preserve"> który </w:t>
      </w:r>
      <w:r>
        <w:rPr>
          <w:rFonts w:ascii="Verdana" w:hAnsi="Verdana"/>
          <w:sz w:val="18"/>
          <w:szCs w:val="18"/>
        </w:rPr>
        <w:t>zaproponuje największą liczbę dni liczoną jako różnica między datą podaną w ogłoszeniu w pkt 4 a datą proponowaną przez Oferenta otrzyma 20</w:t>
      </w:r>
      <w:r w:rsidRPr="0066015E">
        <w:rPr>
          <w:rFonts w:ascii="Verdana" w:hAnsi="Verdana"/>
          <w:sz w:val="18"/>
          <w:szCs w:val="18"/>
        </w:rPr>
        <w:t xml:space="preserve"> punktów, pozostali </w:t>
      </w:r>
      <w:r>
        <w:rPr>
          <w:rFonts w:ascii="Verdana" w:hAnsi="Verdana"/>
          <w:sz w:val="18"/>
          <w:szCs w:val="18"/>
        </w:rPr>
        <w:t>Oferenci</w:t>
      </w:r>
      <w:r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14:paraId="53DFCBAD" w14:textId="77777777" w:rsidR="004F053D" w:rsidRDefault="004F053D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Suma przyznanych punktów liczona wg poniższego</w:t>
      </w:r>
      <w:r w:rsidR="0072224B" w:rsidRPr="0066015E">
        <w:rPr>
          <w:rFonts w:ascii="Verdana" w:hAnsi="Verdana"/>
          <w:sz w:val="18"/>
          <w:szCs w:val="18"/>
        </w:rPr>
        <w:t>:</w:t>
      </w:r>
    </w:p>
    <w:p w14:paraId="4B958948" w14:textId="77777777" w:rsidR="0072224B" w:rsidRPr="0066015E" w:rsidRDefault="0072224B" w:rsidP="004F053D">
      <w:pPr>
        <w:tabs>
          <w:tab w:val="left" w:pos="360"/>
        </w:tabs>
        <w:suppressAutoHyphens/>
        <w:autoSpaceDE w:val="0"/>
        <w:spacing w:before="120" w:after="120"/>
        <w:ind w:left="1208" w:firstLine="0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  <w:t>P = P</w:t>
      </w:r>
      <w:r w:rsidRPr="0066015E">
        <w:rPr>
          <w:rFonts w:ascii="Verdana" w:hAnsi="Verdana"/>
          <w:sz w:val="18"/>
          <w:szCs w:val="18"/>
          <w:vertAlign w:val="subscript"/>
        </w:rPr>
        <w:t>C</w:t>
      </w:r>
      <w:r w:rsidRPr="0066015E">
        <w:rPr>
          <w:rFonts w:ascii="Verdana" w:hAnsi="Verdana"/>
          <w:sz w:val="18"/>
          <w:szCs w:val="18"/>
        </w:rPr>
        <w:t xml:space="preserve"> + P</w:t>
      </w:r>
      <w:r w:rsidR="004F053D">
        <w:rPr>
          <w:rFonts w:ascii="Verdana" w:hAnsi="Verdana"/>
          <w:sz w:val="18"/>
          <w:szCs w:val="18"/>
          <w:vertAlign w:val="subscript"/>
        </w:rPr>
        <w:t>s</w:t>
      </w:r>
      <w:r w:rsidRPr="0066015E">
        <w:rPr>
          <w:rFonts w:ascii="Verdana" w:hAnsi="Verdana"/>
          <w:sz w:val="18"/>
          <w:szCs w:val="18"/>
        </w:rPr>
        <w:t xml:space="preserve"> [punkty]</w:t>
      </w:r>
    </w:p>
    <w:p w14:paraId="42C07C67" w14:textId="77777777"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lastRenderedPageBreak/>
        <w:t>Wynik – oferta, która otrzyma największą ilość punktów zostanie uznana za najkorzystniejszą, pozostałe oferty zostaną sklasyfikowane zgodnie z ilością uzyskanych punktów.</w:t>
      </w:r>
    </w:p>
    <w:p w14:paraId="6D714ED0" w14:textId="77777777" w:rsidR="0072224B" w:rsidRPr="0072224B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Jeżeli nie będzie można wybrać oferty najkorzystniejszej z uwagi na to, że dwie lub więcej ofert przedstawiać będzie taki sam </w:t>
      </w:r>
      <w:r w:rsidR="0045136B">
        <w:rPr>
          <w:rFonts w:ascii="Verdana" w:hAnsi="Verdana"/>
          <w:sz w:val="18"/>
          <w:szCs w:val="18"/>
        </w:rPr>
        <w:t>bilans punktowy ceny i czasu realizacji</w:t>
      </w:r>
      <w:r w:rsidRPr="0066015E">
        <w:rPr>
          <w:rFonts w:ascii="Verdana" w:hAnsi="Verdana"/>
          <w:sz w:val="18"/>
          <w:szCs w:val="18"/>
        </w:rPr>
        <w:t>,</w:t>
      </w:r>
      <w:r w:rsidR="0045136B">
        <w:rPr>
          <w:rFonts w:ascii="Verdana" w:hAnsi="Verdana"/>
          <w:sz w:val="18"/>
          <w:szCs w:val="18"/>
        </w:rPr>
        <w:t xml:space="preserve"> Z</w:t>
      </w:r>
      <w:r w:rsidRPr="0066015E">
        <w:rPr>
          <w:rFonts w:ascii="Verdana" w:hAnsi="Verdana"/>
          <w:sz w:val="18"/>
          <w:szCs w:val="18"/>
        </w:rPr>
        <w:t>amawiający spośród tych ofert wybierze ofertę z niższą ceną.</w:t>
      </w:r>
    </w:p>
    <w:p w14:paraId="2EE961C6" w14:textId="77777777" w:rsidR="002D1AC6" w:rsidRPr="0072224B" w:rsidRDefault="0072224B" w:rsidP="00CC0922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14:paraId="4A58A519" w14:textId="77777777" w:rsidR="00134DCB" w:rsidRDefault="00134DCB" w:rsidP="00BC40CF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14:paraId="45C28474" w14:textId="77777777" w:rsidR="00BC40CF" w:rsidRPr="00BC40CF" w:rsidRDefault="00BC40CF" w:rsidP="00BC40CF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2601DD9" w14:textId="517346AC" w:rsidR="008B4A1B" w:rsidRPr="00014BFC" w:rsidRDefault="00134DCB" w:rsidP="00014B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1658A1">
        <w:rPr>
          <w:rFonts w:ascii="Verdana" w:hAnsi="Verdana"/>
          <w:bCs/>
          <w:color w:val="000000"/>
          <w:sz w:val="18"/>
          <w:szCs w:val="18"/>
        </w:rPr>
        <w:t>Budowa przyłącza</w:t>
      </w:r>
      <w:r w:rsidR="00014BFC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16BED">
        <w:rPr>
          <w:rFonts w:ascii="Verdana" w:hAnsi="Verdana"/>
          <w:bCs/>
          <w:color w:val="000000"/>
          <w:sz w:val="18"/>
          <w:szCs w:val="18"/>
        </w:rPr>
        <w:t xml:space="preserve">cieplnego </w:t>
      </w:r>
      <w:r w:rsidR="00014BFC">
        <w:rPr>
          <w:rFonts w:ascii="Verdana" w:hAnsi="Verdana"/>
          <w:bCs/>
          <w:color w:val="000000"/>
          <w:sz w:val="18"/>
          <w:szCs w:val="18"/>
        </w:rPr>
        <w:t>preizolowanego 2xDn</w:t>
      </w:r>
      <w:r w:rsidR="00116BED">
        <w:rPr>
          <w:rFonts w:ascii="Verdana" w:hAnsi="Verdana"/>
          <w:bCs/>
          <w:color w:val="000000"/>
          <w:sz w:val="18"/>
          <w:szCs w:val="18"/>
        </w:rPr>
        <w:t>50/150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do budynku mieszkalnego przy ul. </w:t>
      </w:r>
      <w:r w:rsidR="00116BED">
        <w:rPr>
          <w:rFonts w:ascii="Verdana" w:hAnsi="Verdana"/>
          <w:bCs/>
          <w:color w:val="000000"/>
          <w:sz w:val="18"/>
          <w:szCs w:val="18"/>
        </w:rPr>
        <w:t>Parkowej</w:t>
      </w:r>
      <w:r w:rsidR="00CC092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658A1">
        <w:rPr>
          <w:rFonts w:ascii="Verdana" w:hAnsi="Verdana"/>
          <w:bCs/>
          <w:color w:val="000000"/>
          <w:sz w:val="18"/>
          <w:szCs w:val="18"/>
        </w:rPr>
        <w:t>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– nr sprawy CJ</w:t>
      </w:r>
      <w:r w:rsidR="00373A61">
        <w:rPr>
          <w:rFonts w:ascii="Verdana" w:hAnsi="Verdana"/>
          <w:bCs/>
          <w:color w:val="000000"/>
          <w:sz w:val="18"/>
          <w:szCs w:val="18"/>
        </w:rPr>
        <w:t>/4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CC0922">
        <w:rPr>
          <w:rFonts w:ascii="Verdana" w:hAnsi="Verdana"/>
          <w:bCs/>
          <w:color w:val="000000"/>
          <w:sz w:val="18"/>
          <w:szCs w:val="18"/>
        </w:rPr>
        <w:t>202</w:t>
      </w:r>
      <w:r w:rsidR="00116BED">
        <w:rPr>
          <w:rFonts w:ascii="Verdana" w:hAnsi="Verdana"/>
          <w:bCs/>
          <w:color w:val="000000"/>
          <w:sz w:val="18"/>
          <w:szCs w:val="18"/>
        </w:rPr>
        <w:t>2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9C09C4">
        <w:rPr>
          <w:rFonts w:ascii="Verdana" w:hAnsi="Verdana"/>
          <w:bCs/>
          <w:color w:val="000000"/>
          <w:sz w:val="18"/>
          <w:szCs w:val="18"/>
        </w:rPr>
        <w:t>2</w:t>
      </w:r>
      <w:r w:rsidR="008C79ED">
        <w:rPr>
          <w:rFonts w:ascii="Verdana" w:hAnsi="Verdana"/>
          <w:bCs/>
          <w:color w:val="000000"/>
          <w:sz w:val="18"/>
          <w:szCs w:val="18"/>
        </w:rPr>
        <w:t>7</w:t>
      </w:r>
      <w:r w:rsidR="0045136B">
        <w:rPr>
          <w:rFonts w:ascii="Verdana" w:hAnsi="Verdana"/>
          <w:bCs/>
          <w:color w:val="000000"/>
          <w:sz w:val="18"/>
          <w:szCs w:val="18"/>
        </w:rPr>
        <w:t>.0</w:t>
      </w:r>
      <w:r w:rsidR="00F85BFB">
        <w:rPr>
          <w:rFonts w:ascii="Verdana" w:hAnsi="Verdana"/>
          <w:bCs/>
          <w:color w:val="000000"/>
          <w:sz w:val="18"/>
          <w:szCs w:val="18"/>
        </w:rPr>
        <w:t>5</w:t>
      </w:r>
      <w:r w:rsidR="00CC0922">
        <w:rPr>
          <w:rFonts w:ascii="Verdana" w:hAnsi="Verdana"/>
          <w:bCs/>
          <w:color w:val="000000"/>
          <w:sz w:val="18"/>
          <w:szCs w:val="18"/>
        </w:rPr>
        <w:t>.202</w:t>
      </w:r>
      <w:r w:rsidR="003644DD">
        <w:rPr>
          <w:rFonts w:ascii="Verdana" w:hAnsi="Verdana"/>
          <w:bCs/>
          <w:color w:val="000000"/>
          <w:sz w:val="18"/>
          <w:szCs w:val="18"/>
        </w:rPr>
        <w:t>2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 xml:space="preserve"> r. godz. </w:t>
      </w:r>
      <w:r w:rsidR="00F85BFB">
        <w:rPr>
          <w:rFonts w:ascii="Verdana" w:hAnsi="Verdana"/>
          <w:bCs/>
          <w:color w:val="000000"/>
          <w:sz w:val="18"/>
          <w:szCs w:val="18"/>
        </w:rPr>
        <w:t>09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>:00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4B02BB" w:rsidRPr="001658A1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wpisując w 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>temacie „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Budowa przyłą</w:t>
      </w:r>
      <w:r w:rsidR="00BC40CF">
        <w:rPr>
          <w:rFonts w:ascii="Verdana" w:hAnsi="Verdana"/>
          <w:bCs/>
          <w:color w:val="000000"/>
          <w:sz w:val="18"/>
          <w:szCs w:val="18"/>
        </w:rPr>
        <w:t xml:space="preserve">cza </w:t>
      </w:r>
      <w:r w:rsidR="003644DD">
        <w:rPr>
          <w:rFonts w:ascii="Verdana" w:hAnsi="Verdana"/>
          <w:bCs/>
          <w:color w:val="000000"/>
          <w:sz w:val="18"/>
          <w:szCs w:val="18"/>
        </w:rPr>
        <w:t xml:space="preserve">cieplnego </w:t>
      </w:r>
      <w:r w:rsidR="00BC40C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3644DD">
        <w:rPr>
          <w:rFonts w:ascii="Verdana" w:hAnsi="Verdana"/>
          <w:bCs/>
          <w:color w:val="000000"/>
          <w:sz w:val="18"/>
          <w:szCs w:val="18"/>
        </w:rPr>
        <w:t>2xDn50/150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 xml:space="preserve"> do budynku mieszkalnego przy ul. </w:t>
      </w:r>
      <w:r w:rsidR="003644DD">
        <w:rPr>
          <w:rFonts w:ascii="Verdana" w:hAnsi="Verdana"/>
          <w:bCs/>
          <w:color w:val="000000"/>
          <w:sz w:val="18"/>
          <w:szCs w:val="18"/>
        </w:rPr>
        <w:t xml:space="preserve">Parkowej 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w Jaworze</w:t>
      </w:r>
      <w:r w:rsidR="00BF6012" w:rsidRPr="00014BFC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>sprawy CJ/</w:t>
      </w:r>
      <w:r w:rsidR="00373A61">
        <w:rPr>
          <w:rFonts w:ascii="Verdana" w:hAnsi="Verdana"/>
          <w:bCs/>
          <w:color w:val="000000"/>
          <w:sz w:val="18"/>
          <w:szCs w:val="18"/>
        </w:rPr>
        <w:t>4/</w:t>
      </w:r>
      <w:r w:rsidR="00CC0922" w:rsidRPr="00014BFC">
        <w:rPr>
          <w:rFonts w:ascii="Verdana" w:hAnsi="Verdana"/>
          <w:bCs/>
          <w:color w:val="000000"/>
          <w:sz w:val="18"/>
          <w:szCs w:val="18"/>
        </w:rPr>
        <w:t>202</w:t>
      </w:r>
      <w:r w:rsidR="003644DD">
        <w:rPr>
          <w:rFonts w:ascii="Verdana" w:hAnsi="Verdana"/>
          <w:bCs/>
          <w:color w:val="000000"/>
          <w:sz w:val="18"/>
          <w:szCs w:val="18"/>
        </w:rPr>
        <w:t>2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9C09C4">
        <w:rPr>
          <w:rFonts w:ascii="Verdana" w:hAnsi="Verdana"/>
          <w:bCs/>
          <w:color w:val="000000"/>
          <w:sz w:val="18"/>
          <w:szCs w:val="18"/>
        </w:rPr>
        <w:t>2</w:t>
      </w:r>
      <w:r w:rsidR="008C79ED">
        <w:rPr>
          <w:rFonts w:ascii="Verdana" w:hAnsi="Verdana"/>
          <w:bCs/>
          <w:color w:val="000000"/>
          <w:sz w:val="18"/>
          <w:szCs w:val="18"/>
        </w:rPr>
        <w:t>7</w:t>
      </w:r>
      <w:r w:rsidR="0045136B">
        <w:rPr>
          <w:rFonts w:ascii="Verdana" w:hAnsi="Verdana"/>
          <w:bCs/>
          <w:color w:val="000000"/>
          <w:sz w:val="18"/>
          <w:szCs w:val="18"/>
        </w:rPr>
        <w:t>.0</w:t>
      </w:r>
      <w:r w:rsidR="00F85BFB">
        <w:rPr>
          <w:rFonts w:ascii="Verdana" w:hAnsi="Verdana"/>
          <w:bCs/>
          <w:color w:val="000000"/>
          <w:sz w:val="18"/>
          <w:szCs w:val="18"/>
        </w:rPr>
        <w:t>5</w:t>
      </w:r>
      <w:r w:rsidR="00CC0922" w:rsidRPr="00014BFC">
        <w:rPr>
          <w:rFonts w:ascii="Verdana" w:hAnsi="Verdana"/>
          <w:bCs/>
          <w:color w:val="000000"/>
          <w:sz w:val="18"/>
          <w:szCs w:val="18"/>
        </w:rPr>
        <w:t>.202</w:t>
      </w:r>
      <w:r w:rsidR="003644DD">
        <w:rPr>
          <w:rFonts w:ascii="Verdana" w:hAnsi="Verdana"/>
          <w:bCs/>
          <w:color w:val="000000"/>
          <w:sz w:val="18"/>
          <w:szCs w:val="18"/>
        </w:rPr>
        <w:t>2</w:t>
      </w:r>
      <w:r w:rsidR="00C62B62" w:rsidRPr="00014BFC">
        <w:rPr>
          <w:rFonts w:ascii="Verdana" w:hAnsi="Verdana"/>
          <w:bCs/>
          <w:color w:val="000000"/>
          <w:sz w:val="18"/>
          <w:szCs w:val="18"/>
        </w:rPr>
        <w:t xml:space="preserve"> r. godz. </w:t>
      </w:r>
      <w:r w:rsidR="00F85BFB">
        <w:rPr>
          <w:rFonts w:ascii="Verdana" w:hAnsi="Verdana"/>
          <w:bCs/>
          <w:color w:val="000000"/>
          <w:sz w:val="18"/>
          <w:szCs w:val="18"/>
        </w:rPr>
        <w:t>09</w:t>
      </w:r>
      <w:r w:rsidR="00C62B62" w:rsidRPr="00014BFC">
        <w:rPr>
          <w:rFonts w:ascii="Verdana" w:hAnsi="Verdana"/>
          <w:bCs/>
          <w:color w:val="000000"/>
          <w:sz w:val="18"/>
          <w:szCs w:val="18"/>
        </w:rPr>
        <w:t>:00</w:t>
      </w:r>
      <w:r w:rsidR="00BF6012" w:rsidRPr="00014BFC">
        <w:rPr>
          <w:rFonts w:ascii="Verdana" w:hAnsi="Verdana"/>
          <w:bCs/>
          <w:color w:val="000000"/>
          <w:sz w:val="18"/>
          <w:szCs w:val="18"/>
        </w:rPr>
        <w:t>.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 Oferty złożone w formie elektronicznej winny być sporządzone w formie skanu oryginału i muszą koniecznie zawierać podpis osoby składającej ofertę.</w:t>
      </w:r>
    </w:p>
    <w:p w14:paraId="4C65E127" w14:textId="77777777"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B7B6E67" w14:textId="77777777"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4947726F" w14:textId="77777777"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4FDE078" w14:textId="7E7B5C04"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9C09C4">
        <w:rPr>
          <w:rFonts w:ascii="Verdana" w:hAnsi="Verdana"/>
          <w:b/>
          <w:bCs/>
          <w:color w:val="000000"/>
          <w:sz w:val="18"/>
          <w:szCs w:val="18"/>
          <w:u w:val="single"/>
        </w:rPr>
        <w:t>2</w:t>
      </w:r>
      <w:r w:rsidR="008C79ED">
        <w:rPr>
          <w:rFonts w:ascii="Verdana" w:hAnsi="Verdana"/>
          <w:b/>
          <w:bCs/>
          <w:color w:val="000000"/>
          <w:sz w:val="18"/>
          <w:szCs w:val="18"/>
          <w:u w:val="single"/>
        </w:rPr>
        <w:t>7</w:t>
      </w:r>
      <w:r w:rsidR="0045136B">
        <w:rPr>
          <w:rFonts w:ascii="Verdana" w:hAnsi="Verdana"/>
          <w:b/>
          <w:bCs/>
          <w:color w:val="000000"/>
          <w:sz w:val="18"/>
          <w:szCs w:val="18"/>
          <w:u w:val="single"/>
        </w:rPr>
        <w:t>.0</w:t>
      </w:r>
      <w:r w:rsidR="00F85BFB">
        <w:rPr>
          <w:rFonts w:ascii="Verdana" w:hAnsi="Verdana"/>
          <w:b/>
          <w:bCs/>
          <w:color w:val="000000"/>
          <w:sz w:val="18"/>
          <w:szCs w:val="18"/>
          <w:u w:val="single"/>
        </w:rPr>
        <w:t>5</w:t>
      </w:r>
      <w:r w:rsidR="00AE7430">
        <w:rPr>
          <w:rFonts w:ascii="Verdana" w:hAnsi="Verdana"/>
          <w:b/>
          <w:bCs/>
          <w:color w:val="000000"/>
          <w:sz w:val="18"/>
          <w:szCs w:val="18"/>
          <w:u w:val="single"/>
        </w:rPr>
        <w:t>.202</w:t>
      </w:r>
      <w:r w:rsidR="003644DD">
        <w:rPr>
          <w:rFonts w:ascii="Verdana" w:hAnsi="Verdana"/>
          <w:b/>
          <w:bCs/>
          <w:color w:val="000000"/>
          <w:sz w:val="18"/>
          <w:szCs w:val="18"/>
          <w:u w:val="single"/>
        </w:rPr>
        <w:t>2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. do godz. </w:t>
      </w:r>
      <w:r w:rsidR="00F85BFB">
        <w:rPr>
          <w:rFonts w:ascii="Verdana" w:hAnsi="Verdana"/>
          <w:b/>
          <w:bCs/>
          <w:color w:val="000000"/>
          <w:sz w:val="18"/>
          <w:szCs w:val="18"/>
          <w:u w:val="single"/>
        </w:rPr>
        <w:t>09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14:paraId="2A9934C3" w14:textId="77777777"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14:paraId="5289D629" w14:textId="77777777"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CE9BB03" w14:textId="77777777"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1658A1">
        <w:rPr>
          <w:rFonts w:ascii="Verdana" w:hAnsi="Verdana"/>
          <w:bCs/>
          <w:color w:val="000000"/>
          <w:sz w:val="18"/>
          <w:szCs w:val="18"/>
        </w:rPr>
        <w:t>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DB82CF1" w14:textId="77777777"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DA10500" w14:textId="77777777" w:rsidR="00850637" w:rsidRPr="00850637" w:rsidRDefault="00265895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po upływie terminu składania ofert. Do czasu otwarcia ofert koperty z ofertami nie zostaną otwarte, a wiadomości z ofertami złożonymi w formie elektronicznej nie zostaną odczytane. Otwarcie ofert odbędzie się w obecności, co najmniej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dwóch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pracowników Zamawiającego. Wybór Oferenta nastąpi niezwłocznie po dokonaniu oceny ofert.</w:t>
      </w:r>
    </w:p>
    <w:p w14:paraId="454996C2" w14:textId="77777777"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3296E70" w14:textId="77777777" w:rsidR="00265895" w:rsidRPr="00FE7970" w:rsidRDefault="00F5216D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Oświadczenie O</w:t>
      </w:r>
      <w:r w:rsidR="00471350" w:rsidRPr="00FE7970">
        <w:rPr>
          <w:rFonts w:ascii="Verdana" w:hAnsi="Verdana"/>
          <w:bCs/>
          <w:color w:val="000000"/>
          <w:sz w:val="18"/>
          <w:szCs w:val="18"/>
        </w:rPr>
        <w:t>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77E8FFC" w14:textId="77777777"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D669376" w14:textId="77777777"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1658A1">
        <w:rPr>
          <w:rFonts w:ascii="Verdana" w:hAnsi="Verdana"/>
          <w:bCs/>
          <w:color w:val="000000"/>
          <w:sz w:val="18"/>
          <w:szCs w:val="18"/>
        </w:rPr>
        <w:t>Oferent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14:paraId="5333D255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618F720" w14:textId="77777777" w:rsidR="00850637" w:rsidRPr="00471350" w:rsidRDefault="00850637" w:rsidP="0085063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14:paraId="06CD3DDA" w14:textId="77777777"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ACA82A8" w14:textId="77777777"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niniejszym postępowaniu zostanie odrzucona oferta </w:t>
      </w:r>
      <w:r w:rsidR="00F5216D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, który :</w:t>
      </w:r>
    </w:p>
    <w:p w14:paraId="16030BD3" w14:textId="77777777"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14:paraId="0DE95840" w14:textId="77777777"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14:paraId="4BEB4460" w14:textId="77777777" w:rsidR="00611A60" w:rsidRDefault="00850637" w:rsidP="002D1AC6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14:paraId="1BAAE866" w14:textId="77777777" w:rsidR="002D1AC6" w:rsidRPr="002D1AC6" w:rsidRDefault="002D1AC6" w:rsidP="002D1AC6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6A25C83" w14:textId="057345CC" w:rsidR="00776937" w:rsidRPr="008C79ED" w:rsidRDefault="002D1AC6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Przewidywany t</w:t>
      </w:r>
      <w:r w:rsidR="00776937">
        <w:rPr>
          <w:rFonts w:ascii="Verdana" w:hAnsi="Verdana"/>
          <w:bCs/>
          <w:color w:val="000000"/>
          <w:sz w:val="18"/>
          <w:szCs w:val="18"/>
        </w:rPr>
        <w:t>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6352A6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8C79ED">
        <w:rPr>
          <w:rFonts w:ascii="Verdana" w:hAnsi="Verdana"/>
          <w:b/>
          <w:bCs/>
          <w:color w:val="000000"/>
          <w:sz w:val="18"/>
          <w:szCs w:val="18"/>
        </w:rPr>
        <w:t>8</w:t>
      </w:r>
      <w:r w:rsidR="00120D82">
        <w:rPr>
          <w:rFonts w:ascii="Verdana" w:hAnsi="Verdana"/>
          <w:b/>
          <w:bCs/>
          <w:color w:val="000000"/>
          <w:sz w:val="18"/>
          <w:szCs w:val="18"/>
        </w:rPr>
        <w:t>.0</w:t>
      </w:r>
      <w:r w:rsidR="00373A61">
        <w:rPr>
          <w:rFonts w:ascii="Verdana" w:hAnsi="Verdana"/>
          <w:b/>
          <w:bCs/>
          <w:color w:val="000000"/>
          <w:sz w:val="18"/>
          <w:szCs w:val="18"/>
        </w:rPr>
        <w:t>5</w:t>
      </w:r>
      <w:r w:rsidR="00AE7430" w:rsidRPr="00AE7430">
        <w:rPr>
          <w:rFonts w:ascii="Verdana" w:hAnsi="Verdana"/>
          <w:b/>
          <w:bCs/>
          <w:color w:val="000000"/>
          <w:sz w:val="18"/>
          <w:szCs w:val="18"/>
        </w:rPr>
        <w:t>.202</w:t>
      </w:r>
      <w:r w:rsidR="003644DD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776937" w:rsidRPr="00AE7430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14:paraId="32495CE1" w14:textId="53ACE291" w:rsidR="008C79ED" w:rsidRDefault="008C79ED" w:rsidP="008C79ED">
      <w:p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A7CA872" w14:textId="77777777" w:rsidR="008C79ED" w:rsidRPr="008C79ED" w:rsidRDefault="008C79ED" w:rsidP="008C79ED">
      <w:p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DC3BDB2" w14:textId="77777777" w:rsidR="0024133D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95120AA" w14:textId="77777777" w:rsidR="0024133D" w:rsidRDefault="0024133D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385F1324" w14:textId="77777777" w:rsidR="0024133D" w:rsidRPr="0024133D" w:rsidRDefault="0024133D" w:rsidP="0024133D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26E2FCF" w14:textId="77777777" w:rsidR="002D1AC6" w:rsidRDefault="0024133D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z dnia 27 kwietnie 2016 r. w sprawie ochrony </w:t>
      </w:r>
      <w:r w:rsidR="001310B0">
        <w:rPr>
          <w:rFonts w:ascii="Verdana" w:hAnsi="Verdana"/>
          <w:bCs/>
          <w:color w:val="000000"/>
          <w:sz w:val="18"/>
          <w:szCs w:val="18"/>
        </w:rPr>
        <w:t xml:space="preserve">osób fizycznych w związku z przetwarzaniem danych osobowych i w sprawie swobodnego przepływu takich danych dalej zwanym „RODO”, informujemy, że administratorem Pani/Pana danych osobowych jest </w:t>
      </w:r>
      <w:r w:rsidR="001310B0">
        <w:rPr>
          <w:rFonts w:ascii="Verdana" w:hAnsi="Verdana"/>
          <w:color w:val="000000"/>
          <w:sz w:val="18"/>
          <w:szCs w:val="18"/>
        </w:rPr>
        <w:t>CIEPŁO-JAWOR Sp. z o.o. z siedzibą przy ul. Stanisława Moniuszki 2A, 59-400 Jawor. Pani/Pana</w:t>
      </w:r>
      <w:r w:rsidR="008202B7">
        <w:rPr>
          <w:rFonts w:ascii="Verdana" w:hAnsi="Verdana"/>
          <w:color w:val="000000"/>
          <w:sz w:val="18"/>
          <w:szCs w:val="18"/>
        </w:rPr>
        <w:t>/Państwa</w:t>
      </w:r>
      <w:r w:rsidR="001310B0">
        <w:rPr>
          <w:rFonts w:ascii="Verdana" w:hAnsi="Verdana"/>
          <w:color w:val="000000"/>
          <w:sz w:val="18"/>
          <w:szCs w:val="18"/>
        </w:rPr>
        <w:t xml:space="preserve">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14:paraId="482CE8F9" w14:textId="77777777" w:rsidR="00BC40CF" w:rsidRPr="00BC40CF" w:rsidRDefault="00BC40CF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DF26AF3" w14:textId="77777777" w:rsidR="002D1AC6" w:rsidRPr="00471350" w:rsidRDefault="002D1AC6" w:rsidP="002D1AC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7FDEBF4" w14:textId="77777777" w:rsid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351DD43" w14:textId="77777777" w:rsidR="002D1AC6" w:rsidRPr="00063335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Zamawiający zastrzega sobie prawo unieważnienia zamówienia bez podania przyczyn. </w:t>
      </w:r>
    </w:p>
    <w:p w14:paraId="36A22337" w14:textId="2B8494EC" w:rsidR="002D1AC6" w:rsidRP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Podpisanie umowy nastąpi w siedzibie CIEPŁO-JAWOR Sp. z o.o. przy ul. Stanisława Moniuszki 2A w Jaworze w terminie wskazanym przez firmę, ale nie później niż w ciągu </w:t>
      </w:r>
      <w:r w:rsidR="00916736">
        <w:rPr>
          <w:rFonts w:ascii="Verdana" w:hAnsi="Verdana"/>
          <w:bCs/>
          <w:color w:val="000000"/>
          <w:sz w:val="18"/>
          <w:szCs w:val="18"/>
        </w:rPr>
        <w:t>5-ciu</w:t>
      </w:r>
      <w:r>
        <w:rPr>
          <w:rFonts w:ascii="Verdana" w:hAnsi="Verdana"/>
          <w:bCs/>
          <w:color w:val="000000"/>
          <w:sz w:val="18"/>
          <w:szCs w:val="18"/>
        </w:rPr>
        <w:t xml:space="preserve"> dni od daty rozstrzygnięcia konkursu.</w:t>
      </w:r>
    </w:p>
    <w:p w14:paraId="052DC096" w14:textId="2038052D"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741F888" w14:textId="77777777" w:rsidR="00776937" w:rsidRDefault="0071170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upoważnione do kontaktu :</w:t>
      </w:r>
    </w:p>
    <w:p w14:paraId="48E86288" w14:textId="77777777"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1618CF2E" w14:textId="77777777" w:rsidR="003405F6" w:rsidRPr="00711707" w:rsidRDefault="00776937" w:rsidP="0071170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511 817 524</w:t>
      </w:r>
    </w:p>
    <w:p w14:paraId="50D0CE09" w14:textId="77777777"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57CFD31" w14:textId="77777777" w:rsidR="00324E17" w:rsidRDefault="00324E17" w:rsidP="00324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14:paraId="570A3D68" w14:textId="77777777" w:rsidR="00324E17" w:rsidRDefault="00324E17" w:rsidP="00324E1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EE29B51" w14:textId="36C6694A" w:rsidR="00324E1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– formularz ofertowy</w:t>
      </w:r>
    </w:p>
    <w:p w14:paraId="74C21AAA" w14:textId="30A928BF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2  - formularz Wykonawcy o spełnieniu warunków udziału w postępowaniu</w:t>
      </w:r>
    </w:p>
    <w:p w14:paraId="648CF396" w14:textId="4A2A2FF0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3 – </w:t>
      </w:r>
      <w:r w:rsidR="00F12C87">
        <w:rPr>
          <w:rFonts w:ascii="Verdana" w:hAnsi="Verdana"/>
          <w:bCs/>
          <w:color w:val="000000"/>
          <w:sz w:val="18"/>
          <w:szCs w:val="18"/>
        </w:rPr>
        <w:t>o</w:t>
      </w:r>
      <w:r>
        <w:rPr>
          <w:rFonts w:ascii="Verdana" w:hAnsi="Verdana"/>
          <w:bCs/>
          <w:color w:val="000000"/>
          <w:sz w:val="18"/>
          <w:szCs w:val="18"/>
        </w:rPr>
        <w:t>świadczenie Wykonawcy o braku podstaw do wykluczenia</w:t>
      </w:r>
    </w:p>
    <w:p w14:paraId="2A033947" w14:textId="646DE27F" w:rsidR="00F85BFB" w:rsidRDefault="00F85BFB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3a –przynależność do grupy kapitałowej</w:t>
      </w:r>
    </w:p>
    <w:p w14:paraId="7F5E404B" w14:textId="744DFC67" w:rsidR="00420BF4" w:rsidRDefault="00420BF4" w:rsidP="00420BF4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3b –oświadczenie Wykonawcy o braku podstaw do wykluczenia: ustawa „sankcyjna”</w:t>
      </w:r>
    </w:p>
    <w:p w14:paraId="037610E2" w14:textId="6D84E5C0" w:rsidR="00F12C87" w:rsidRDefault="00F12C8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>
        <w:rPr>
          <w:rFonts w:ascii="Verdana" w:hAnsi="Verdana"/>
          <w:bCs/>
          <w:color w:val="000000"/>
          <w:sz w:val="18"/>
          <w:szCs w:val="18"/>
        </w:rPr>
        <w:t>4</w:t>
      </w:r>
      <w:r>
        <w:rPr>
          <w:rFonts w:ascii="Verdana" w:hAnsi="Verdana"/>
          <w:bCs/>
          <w:color w:val="000000"/>
          <w:sz w:val="18"/>
          <w:szCs w:val="18"/>
        </w:rPr>
        <w:t xml:space="preserve"> – wykaz osób</w:t>
      </w:r>
    </w:p>
    <w:p w14:paraId="5154FF87" w14:textId="77777777" w:rsidR="006352A6" w:rsidRDefault="00F12C87" w:rsidP="006352A6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>
        <w:rPr>
          <w:rFonts w:ascii="Verdana" w:hAnsi="Verdana"/>
          <w:bCs/>
          <w:color w:val="000000"/>
          <w:sz w:val="18"/>
          <w:szCs w:val="18"/>
        </w:rPr>
        <w:t>5</w:t>
      </w:r>
      <w:r>
        <w:rPr>
          <w:rFonts w:ascii="Verdana" w:hAnsi="Verdana"/>
          <w:bCs/>
          <w:color w:val="000000"/>
          <w:sz w:val="18"/>
          <w:szCs w:val="18"/>
        </w:rPr>
        <w:t xml:space="preserve"> – wzór umowy</w:t>
      </w:r>
    </w:p>
    <w:p w14:paraId="7F7E34A0" w14:textId="7DC1CDDC" w:rsidR="006352A6" w:rsidRPr="006352A6" w:rsidRDefault="00F97322" w:rsidP="006352A6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 w:rsidRPr="006352A6">
        <w:rPr>
          <w:rFonts w:ascii="Verdana" w:hAnsi="Verdana"/>
          <w:bCs/>
          <w:color w:val="000000"/>
          <w:sz w:val="18"/>
          <w:szCs w:val="18"/>
        </w:rPr>
        <w:t xml:space="preserve">Załącznik nr </w:t>
      </w:r>
      <w:r w:rsidR="00C9105D" w:rsidRPr="006352A6">
        <w:rPr>
          <w:rFonts w:ascii="Verdana" w:hAnsi="Verdana"/>
          <w:bCs/>
          <w:color w:val="000000"/>
          <w:sz w:val="18"/>
          <w:szCs w:val="18"/>
        </w:rPr>
        <w:t xml:space="preserve">6: </w:t>
      </w:r>
      <w:r w:rsidR="008C79ED">
        <w:rPr>
          <w:rFonts w:ascii="Verdana" w:hAnsi="Verdana"/>
          <w:bCs/>
          <w:color w:val="000000"/>
          <w:sz w:val="18"/>
          <w:szCs w:val="18"/>
        </w:rPr>
        <w:t>część opisowa</w:t>
      </w:r>
      <w:r w:rsidR="00C9105D" w:rsidRPr="006352A6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A5A67">
        <w:rPr>
          <w:rFonts w:ascii="Verdana" w:hAnsi="Verdana"/>
          <w:bCs/>
          <w:color w:val="000000"/>
          <w:sz w:val="18"/>
          <w:szCs w:val="18"/>
        </w:rPr>
        <w:t>„</w:t>
      </w:r>
      <w:r w:rsidR="006352A6" w:rsidRPr="006352A6">
        <w:rPr>
          <w:rFonts w:ascii="Verdana" w:hAnsi="Verdana"/>
          <w:bCs/>
          <w:sz w:val="18"/>
          <w:szCs w:val="18"/>
        </w:rPr>
        <w:t>Przyłącze ciepłownicze preizolowane do węzła cieplnego w budynku wielorodzinnym przy ul. Parkowej (działka nr 771/3) w Jaworze</w:t>
      </w:r>
      <w:r w:rsidR="003A5A67">
        <w:rPr>
          <w:rFonts w:ascii="Verdana" w:hAnsi="Verdana"/>
          <w:bCs/>
          <w:sz w:val="18"/>
          <w:szCs w:val="18"/>
        </w:rPr>
        <w:t>”</w:t>
      </w:r>
      <w:r w:rsidR="006352A6">
        <w:rPr>
          <w:rFonts w:ascii="Verdana" w:hAnsi="Verdana"/>
          <w:bCs/>
          <w:sz w:val="18"/>
          <w:szCs w:val="18"/>
        </w:rPr>
        <w:t>:</w:t>
      </w:r>
    </w:p>
    <w:p w14:paraId="2866A17C" w14:textId="00FD62F2" w:rsidR="00C9105D" w:rsidRDefault="003A5A67" w:rsidP="003A5A67">
      <w:pPr>
        <w:pStyle w:val="Akapitzlist"/>
        <w:spacing w:after="0" w:line="240" w:lineRule="auto"/>
        <w:ind w:left="1777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do </w:t>
      </w:r>
      <w:r w:rsidR="00C234BE">
        <w:rPr>
          <w:rFonts w:ascii="Verdana" w:hAnsi="Verdana"/>
          <w:bCs/>
          <w:color w:val="000000"/>
          <w:sz w:val="18"/>
          <w:szCs w:val="18"/>
        </w:rPr>
        <w:t>części opisowej</w:t>
      </w:r>
      <w:r w:rsidR="00D46BA1">
        <w:rPr>
          <w:rFonts w:ascii="Verdana" w:hAnsi="Verdana"/>
          <w:bCs/>
          <w:color w:val="000000"/>
          <w:sz w:val="18"/>
          <w:szCs w:val="18"/>
        </w:rPr>
        <w:t>:</w:t>
      </w:r>
    </w:p>
    <w:p w14:paraId="6C756E59" w14:textId="66CB82D2" w:rsidR="00F97322" w:rsidRPr="006352A6" w:rsidRDefault="00F97322" w:rsidP="003A5A67">
      <w:pPr>
        <w:spacing w:before="0" w:after="0"/>
        <w:ind w:left="1417" w:firstLine="0"/>
        <w:rPr>
          <w:rFonts w:ascii="Verdana" w:hAnsi="Verdana"/>
          <w:bCs/>
          <w:color w:val="000000"/>
          <w:sz w:val="18"/>
          <w:szCs w:val="18"/>
        </w:rPr>
      </w:pPr>
      <w:r w:rsidRPr="006352A6">
        <w:rPr>
          <w:rFonts w:ascii="Verdana" w:hAnsi="Verdana"/>
          <w:bCs/>
          <w:color w:val="000000"/>
          <w:sz w:val="18"/>
          <w:szCs w:val="18"/>
        </w:rPr>
        <w:t xml:space="preserve"> – mapa </w:t>
      </w:r>
      <w:r w:rsidR="00286B71" w:rsidRPr="006352A6">
        <w:rPr>
          <w:rFonts w:ascii="Verdana" w:hAnsi="Verdana"/>
          <w:bCs/>
          <w:color w:val="000000"/>
          <w:sz w:val="18"/>
          <w:szCs w:val="18"/>
        </w:rPr>
        <w:t>zagospodarowania terenu</w:t>
      </w:r>
    </w:p>
    <w:p w14:paraId="166D58C8" w14:textId="6136227C" w:rsidR="00324E1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</w:t>
      </w:r>
      <w:r w:rsidR="00324E17" w:rsidRPr="006352A6">
        <w:rPr>
          <w:rFonts w:ascii="Verdana" w:hAnsi="Verdana"/>
          <w:bCs/>
          <w:color w:val="000000"/>
          <w:sz w:val="18"/>
          <w:szCs w:val="18"/>
        </w:rPr>
        <w:t>– mapa z</w:t>
      </w:r>
      <w:r w:rsidR="00EC7D1F" w:rsidRPr="006352A6">
        <w:rPr>
          <w:rFonts w:ascii="Verdana" w:hAnsi="Verdana"/>
          <w:bCs/>
          <w:color w:val="000000"/>
          <w:sz w:val="18"/>
          <w:szCs w:val="18"/>
        </w:rPr>
        <w:t xml:space="preserve"> przebiegiem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trasy </w:t>
      </w:r>
      <w:r w:rsidR="00EC7D1F" w:rsidRPr="006352A6">
        <w:rPr>
          <w:rFonts w:ascii="Verdana" w:hAnsi="Verdana"/>
          <w:bCs/>
          <w:color w:val="000000"/>
          <w:sz w:val="18"/>
          <w:szCs w:val="18"/>
        </w:rPr>
        <w:t>przyłącza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 2xDn50/125</w:t>
      </w:r>
    </w:p>
    <w:p w14:paraId="789BE5D3" w14:textId="77777777" w:rsid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>- profil przyłącza</w:t>
      </w:r>
    </w:p>
    <w:p w14:paraId="35359CA7" w14:textId="13C98DF2" w:rsidR="00F12C8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>–schemat montażowy</w:t>
      </w:r>
    </w:p>
    <w:p w14:paraId="0C5336A6" w14:textId="14B37B00" w:rsidR="00F12C87" w:rsidRPr="006352A6" w:rsidRDefault="006352A6" w:rsidP="003A5A67">
      <w:pPr>
        <w:spacing w:before="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C234BE">
        <w:rPr>
          <w:rFonts w:ascii="Verdana" w:hAnsi="Verdana"/>
          <w:bCs/>
          <w:color w:val="000000"/>
          <w:sz w:val="18"/>
          <w:szCs w:val="18"/>
        </w:rPr>
        <w:t>wykaz</w:t>
      </w:r>
      <w:r w:rsidR="00F12C87" w:rsidRPr="006352A6">
        <w:rPr>
          <w:rFonts w:ascii="Verdana" w:hAnsi="Verdana"/>
          <w:bCs/>
          <w:color w:val="000000"/>
          <w:sz w:val="18"/>
          <w:szCs w:val="18"/>
        </w:rPr>
        <w:t xml:space="preserve"> części</w:t>
      </w:r>
    </w:p>
    <w:p w14:paraId="7BF3A8C6" w14:textId="77777777"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D9EB601" w14:textId="77777777"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CB92ACA" w14:textId="77777777" w:rsidR="00324E1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6AB6CD6" w14:textId="77777777" w:rsidR="00324E17" w:rsidRPr="0077693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97B2556" w14:textId="77777777"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445414AE" w14:textId="77777777" w:rsidR="003405F6" w:rsidRPr="00BC124B" w:rsidRDefault="003405F6" w:rsidP="00BC124B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14:paraId="68AA3924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655F036D" w14:textId="77777777" w:rsidR="001919C7" w:rsidRDefault="001919C7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09135547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38FD712A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6DEB23EF" w14:textId="77777777"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14:paraId="70CE7332" w14:textId="77777777" w:rsidR="00470CFA" w:rsidRPr="006C1520" w:rsidRDefault="00470CFA" w:rsidP="00BC124B">
      <w:pPr>
        <w:shd w:val="clear" w:color="auto" w:fill="FFFFFF"/>
        <w:suppressAutoHyphens/>
        <w:spacing w:before="0" w:after="0"/>
        <w:ind w:left="0" w:right="432" w:firstLine="0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sectPr w:rsidR="00470CFA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814C" w14:textId="77777777" w:rsidR="0012628C" w:rsidRDefault="0012628C">
      <w:r>
        <w:separator/>
      </w:r>
    </w:p>
  </w:endnote>
  <w:endnote w:type="continuationSeparator" w:id="0">
    <w:p w14:paraId="1B4FEB38" w14:textId="77777777" w:rsidR="0012628C" w:rsidRDefault="0012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o Sans Pro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96E6E0" w14:textId="77777777"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73A61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73A61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D23F76B" w14:textId="77777777"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D252" w14:textId="77777777" w:rsidR="0012628C" w:rsidRDefault="0012628C">
      <w:r>
        <w:separator/>
      </w:r>
    </w:p>
  </w:footnote>
  <w:footnote w:type="continuationSeparator" w:id="0">
    <w:p w14:paraId="215E749B" w14:textId="77777777" w:rsidR="0012628C" w:rsidRDefault="0012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0412D018" w14:textId="77777777" w:rsidTr="00F237F6">
      <w:trPr>
        <w:trHeight w:val="793"/>
      </w:trPr>
      <w:tc>
        <w:tcPr>
          <w:tcW w:w="2483" w:type="dxa"/>
          <w:shd w:val="clear" w:color="auto" w:fill="auto"/>
        </w:tcPr>
        <w:p w14:paraId="43046EA7" w14:textId="77777777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064849">
            <w:rPr>
              <w:noProof/>
            </w:rPr>
            <w:drawing>
              <wp:inline distT="0" distB="0" distL="0" distR="0" wp14:anchorId="2FC18CCF" wp14:editId="2F43B4BF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1C15C547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0A3DE8A6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60C5ED80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A224D9"/>
    <w:multiLevelType w:val="hybridMultilevel"/>
    <w:tmpl w:val="49442416"/>
    <w:lvl w:ilvl="0" w:tplc="CD048F4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1B92EF4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4E22CB68"/>
    <w:lvl w:ilvl="0" w:tplc="DBC0D6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738030">
    <w:abstractNumId w:val="32"/>
  </w:num>
  <w:num w:numId="2" w16cid:durableId="2101172602">
    <w:abstractNumId w:val="25"/>
  </w:num>
  <w:num w:numId="3" w16cid:durableId="114562244">
    <w:abstractNumId w:val="11"/>
  </w:num>
  <w:num w:numId="4" w16cid:durableId="1758867167">
    <w:abstractNumId w:val="27"/>
  </w:num>
  <w:num w:numId="5" w16cid:durableId="1336881411">
    <w:abstractNumId w:val="35"/>
  </w:num>
  <w:num w:numId="6" w16cid:durableId="1412463749">
    <w:abstractNumId w:val="28"/>
  </w:num>
  <w:num w:numId="7" w16cid:durableId="704061925">
    <w:abstractNumId w:val="19"/>
  </w:num>
  <w:num w:numId="8" w16cid:durableId="1631396804">
    <w:abstractNumId w:val="21"/>
  </w:num>
  <w:num w:numId="9" w16cid:durableId="703679510">
    <w:abstractNumId w:val="20"/>
  </w:num>
  <w:num w:numId="10" w16cid:durableId="479275904">
    <w:abstractNumId w:val="18"/>
  </w:num>
  <w:num w:numId="11" w16cid:durableId="866022420">
    <w:abstractNumId w:val="13"/>
  </w:num>
  <w:num w:numId="12" w16cid:durableId="1795558336">
    <w:abstractNumId w:val="12"/>
  </w:num>
  <w:num w:numId="13" w16cid:durableId="1430127207">
    <w:abstractNumId w:val="30"/>
  </w:num>
  <w:num w:numId="14" w16cid:durableId="1792506329">
    <w:abstractNumId w:val="14"/>
  </w:num>
  <w:num w:numId="15" w16cid:durableId="63992959">
    <w:abstractNumId w:val="34"/>
  </w:num>
  <w:num w:numId="16" w16cid:durableId="285813622">
    <w:abstractNumId w:val="33"/>
  </w:num>
  <w:num w:numId="17" w16cid:durableId="767120137">
    <w:abstractNumId w:val="31"/>
  </w:num>
  <w:num w:numId="18" w16cid:durableId="934288730">
    <w:abstractNumId w:val="16"/>
  </w:num>
  <w:num w:numId="19" w16cid:durableId="1175650625">
    <w:abstractNumId w:val="15"/>
  </w:num>
  <w:num w:numId="20" w16cid:durableId="2132287380">
    <w:abstractNumId w:val="24"/>
  </w:num>
  <w:num w:numId="21" w16cid:durableId="431322737">
    <w:abstractNumId w:val="22"/>
  </w:num>
  <w:num w:numId="22" w16cid:durableId="1073426905">
    <w:abstractNumId w:val="26"/>
  </w:num>
  <w:num w:numId="23" w16cid:durableId="1971860029">
    <w:abstractNumId w:val="23"/>
  </w:num>
  <w:num w:numId="24" w16cid:durableId="992756142">
    <w:abstractNumId w:val="17"/>
  </w:num>
  <w:num w:numId="25" w16cid:durableId="82335643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07072"/>
    <w:rsid w:val="00013B6A"/>
    <w:rsid w:val="00013C10"/>
    <w:rsid w:val="00014BFC"/>
    <w:rsid w:val="0001597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4CE9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849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BAB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3F08"/>
    <w:rsid w:val="000F5030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16BED"/>
    <w:rsid w:val="001173F1"/>
    <w:rsid w:val="001202E3"/>
    <w:rsid w:val="00120D82"/>
    <w:rsid w:val="00123B7A"/>
    <w:rsid w:val="00124352"/>
    <w:rsid w:val="00124F09"/>
    <w:rsid w:val="0012628C"/>
    <w:rsid w:val="00130300"/>
    <w:rsid w:val="00130E5E"/>
    <w:rsid w:val="001310B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8A1"/>
    <w:rsid w:val="00165EA9"/>
    <w:rsid w:val="001662DB"/>
    <w:rsid w:val="00166BA8"/>
    <w:rsid w:val="00171D8A"/>
    <w:rsid w:val="00172FCC"/>
    <w:rsid w:val="00173106"/>
    <w:rsid w:val="00175255"/>
    <w:rsid w:val="00175FA8"/>
    <w:rsid w:val="0017616F"/>
    <w:rsid w:val="0017693C"/>
    <w:rsid w:val="00177E1E"/>
    <w:rsid w:val="00182B83"/>
    <w:rsid w:val="00183984"/>
    <w:rsid w:val="00183EBB"/>
    <w:rsid w:val="001860C9"/>
    <w:rsid w:val="00190554"/>
    <w:rsid w:val="001909C4"/>
    <w:rsid w:val="00190E7A"/>
    <w:rsid w:val="001919C7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36BE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1735"/>
    <w:rsid w:val="001C3C6C"/>
    <w:rsid w:val="001C53DC"/>
    <w:rsid w:val="001C7AF5"/>
    <w:rsid w:val="001D160B"/>
    <w:rsid w:val="001D21C8"/>
    <w:rsid w:val="001D5CE7"/>
    <w:rsid w:val="001E2A7F"/>
    <w:rsid w:val="001E379C"/>
    <w:rsid w:val="001E3C65"/>
    <w:rsid w:val="001E5B6A"/>
    <w:rsid w:val="001E662B"/>
    <w:rsid w:val="001E7558"/>
    <w:rsid w:val="001F10DE"/>
    <w:rsid w:val="001F1DA2"/>
    <w:rsid w:val="001F25B6"/>
    <w:rsid w:val="001F28B9"/>
    <w:rsid w:val="001F3E39"/>
    <w:rsid w:val="001F422A"/>
    <w:rsid w:val="001F4E27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3FBE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3D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439B"/>
    <w:rsid w:val="002843C9"/>
    <w:rsid w:val="002857FA"/>
    <w:rsid w:val="00286B71"/>
    <w:rsid w:val="00287216"/>
    <w:rsid w:val="00287AB8"/>
    <w:rsid w:val="00292703"/>
    <w:rsid w:val="00292C58"/>
    <w:rsid w:val="00293977"/>
    <w:rsid w:val="00293B3B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AC6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AA2"/>
    <w:rsid w:val="00321B5B"/>
    <w:rsid w:val="00321DE9"/>
    <w:rsid w:val="003225FD"/>
    <w:rsid w:val="00323D6B"/>
    <w:rsid w:val="00324C4F"/>
    <w:rsid w:val="00324E17"/>
    <w:rsid w:val="00332BC3"/>
    <w:rsid w:val="00333428"/>
    <w:rsid w:val="00335F31"/>
    <w:rsid w:val="00335FA8"/>
    <w:rsid w:val="00337B21"/>
    <w:rsid w:val="003405F6"/>
    <w:rsid w:val="003421CD"/>
    <w:rsid w:val="00342BFB"/>
    <w:rsid w:val="0034478E"/>
    <w:rsid w:val="00344C3D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4DD"/>
    <w:rsid w:val="003649F1"/>
    <w:rsid w:val="0036533B"/>
    <w:rsid w:val="003655C8"/>
    <w:rsid w:val="00366163"/>
    <w:rsid w:val="00366A3C"/>
    <w:rsid w:val="00366E89"/>
    <w:rsid w:val="003671C2"/>
    <w:rsid w:val="00370624"/>
    <w:rsid w:val="00371061"/>
    <w:rsid w:val="00372412"/>
    <w:rsid w:val="00372B6F"/>
    <w:rsid w:val="00373A61"/>
    <w:rsid w:val="00376152"/>
    <w:rsid w:val="003764E8"/>
    <w:rsid w:val="00376554"/>
    <w:rsid w:val="003803ED"/>
    <w:rsid w:val="003817CF"/>
    <w:rsid w:val="0038274D"/>
    <w:rsid w:val="00384D3D"/>
    <w:rsid w:val="00387100"/>
    <w:rsid w:val="00387BB8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5A67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017F"/>
    <w:rsid w:val="003F281E"/>
    <w:rsid w:val="003F5466"/>
    <w:rsid w:val="003F56EA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0BF4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36B"/>
    <w:rsid w:val="00451412"/>
    <w:rsid w:val="00451AA2"/>
    <w:rsid w:val="004535E9"/>
    <w:rsid w:val="00454C73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40D"/>
    <w:rsid w:val="00472578"/>
    <w:rsid w:val="00472D80"/>
    <w:rsid w:val="004739D8"/>
    <w:rsid w:val="00475CBB"/>
    <w:rsid w:val="00476187"/>
    <w:rsid w:val="004768F3"/>
    <w:rsid w:val="00476B67"/>
    <w:rsid w:val="00477804"/>
    <w:rsid w:val="0048010C"/>
    <w:rsid w:val="004817AA"/>
    <w:rsid w:val="00481FA0"/>
    <w:rsid w:val="004834EC"/>
    <w:rsid w:val="00487690"/>
    <w:rsid w:val="0049023D"/>
    <w:rsid w:val="00490301"/>
    <w:rsid w:val="00490897"/>
    <w:rsid w:val="00490F76"/>
    <w:rsid w:val="00491B00"/>
    <w:rsid w:val="00492056"/>
    <w:rsid w:val="00495794"/>
    <w:rsid w:val="00496A69"/>
    <w:rsid w:val="00496AFD"/>
    <w:rsid w:val="004A39A6"/>
    <w:rsid w:val="004A4261"/>
    <w:rsid w:val="004A5A0F"/>
    <w:rsid w:val="004A5DFA"/>
    <w:rsid w:val="004A628B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4E08"/>
    <w:rsid w:val="004C607E"/>
    <w:rsid w:val="004D05E8"/>
    <w:rsid w:val="004D1E16"/>
    <w:rsid w:val="004D2B94"/>
    <w:rsid w:val="004D2F02"/>
    <w:rsid w:val="004D3567"/>
    <w:rsid w:val="004E02A8"/>
    <w:rsid w:val="004E1224"/>
    <w:rsid w:val="004E2295"/>
    <w:rsid w:val="004E29C6"/>
    <w:rsid w:val="004E3C6A"/>
    <w:rsid w:val="004E5F6B"/>
    <w:rsid w:val="004F0217"/>
    <w:rsid w:val="004F053D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21AD"/>
    <w:rsid w:val="00513601"/>
    <w:rsid w:val="00514485"/>
    <w:rsid w:val="00514F43"/>
    <w:rsid w:val="00515091"/>
    <w:rsid w:val="005152EA"/>
    <w:rsid w:val="00515D02"/>
    <w:rsid w:val="0051732B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3944"/>
    <w:rsid w:val="00544562"/>
    <w:rsid w:val="00544D9A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2C"/>
    <w:rsid w:val="00573688"/>
    <w:rsid w:val="00575758"/>
    <w:rsid w:val="00581C30"/>
    <w:rsid w:val="00583B87"/>
    <w:rsid w:val="00584DD9"/>
    <w:rsid w:val="005850EF"/>
    <w:rsid w:val="00587081"/>
    <w:rsid w:val="005875E3"/>
    <w:rsid w:val="0058773A"/>
    <w:rsid w:val="005877ED"/>
    <w:rsid w:val="00587994"/>
    <w:rsid w:val="00591BF8"/>
    <w:rsid w:val="00592630"/>
    <w:rsid w:val="00594D0D"/>
    <w:rsid w:val="00597617"/>
    <w:rsid w:val="005A0B80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6E5A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C7F2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26B9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1A60"/>
    <w:rsid w:val="00615045"/>
    <w:rsid w:val="006165C2"/>
    <w:rsid w:val="00617703"/>
    <w:rsid w:val="0062021C"/>
    <w:rsid w:val="006205F1"/>
    <w:rsid w:val="00621496"/>
    <w:rsid w:val="0062560A"/>
    <w:rsid w:val="006257D3"/>
    <w:rsid w:val="00627105"/>
    <w:rsid w:val="00630D40"/>
    <w:rsid w:val="00632F2F"/>
    <w:rsid w:val="00634A2C"/>
    <w:rsid w:val="00634D1E"/>
    <w:rsid w:val="00634FBF"/>
    <w:rsid w:val="006352A6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2AF5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0B4E"/>
    <w:rsid w:val="00683469"/>
    <w:rsid w:val="006846A5"/>
    <w:rsid w:val="006847AE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6D5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12A8"/>
    <w:rsid w:val="00711707"/>
    <w:rsid w:val="007133AF"/>
    <w:rsid w:val="00714FE4"/>
    <w:rsid w:val="0071544E"/>
    <w:rsid w:val="00720505"/>
    <w:rsid w:val="00721610"/>
    <w:rsid w:val="0072224B"/>
    <w:rsid w:val="007247C6"/>
    <w:rsid w:val="00725EEC"/>
    <w:rsid w:val="00734A3E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BC1"/>
    <w:rsid w:val="00764EBD"/>
    <w:rsid w:val="00765244"/>
    <w:rsid w:val="007662ED"/>
    <w:rsid w:val="00767717"/>
    <w:rsid w:val="00770159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850"/>
    <w:rsid w:val="00792B83"/>
    <w:rsid w:val="007934BE"/>
    <w:rsid w:val="00795608"/>
    <w:rsid w:val="00797AE7"/>
    <w:rsid w:val="007A0A55"/>
    <w:rsid w:val="007A16DA"/>
    <w:rsid w:val="007A2012"/>
    <w:rsid w:val="007A2582"/>
    <w:rsid w:val="007A2A43"/>
    <w:rsid w:val="007A49AF"/>
    <w:rsid w:val="007A6D83"/>
    <w:rsid w:val="007B0FD6"/>
    <w:rsid w:val="007B11CA"/>
    <w:rsid w:val="007B399D"/>
    <w:rsid w:val="007B4104"/>
    <w:rsid w:val="007B5369"/>
    <w:rsid w:val="007B7312"/>
    <w:rsid w:val="007B7BA8"/>
    <w:rsid w:val="007C1B20"/>
    <w:rsid w:val="007C1F49"/>
    <w:rsid w:val="007C472F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29D6"/>
    <w:rsid w:val="007E3B24"/>
    <w:rsid w:val="007E60D1"/>
    <w:rsid w:val="007E6DE0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498"/>
    <w:rsid w:val="008078C3"/>
    <w:rsid w:val="00812D37"/>
    <w:rsid w:val="00812D76"/>
    <w:rsid w:val="00812EF0"/>
    <w:rsid w:val="0081307A"/>
    <w:rsid w:val="00815645"/>
    <w:rsid w:val="00816ABF"/>
    <w:rsid w:val="00816BB3"/>
    <w:rsid w:val="008170CB"/>
    <w:rsid w:val="00817AB6"/>
    <w:rsid w:val="008202B7"/>
    <w:rsid w:val="008230D1"/>
    <w:rsid w:val="00823C93"/>
    <w:rsid w:val="00824EED"/>
    <w:rsid w:val="00825CE0"/>
    <w:rsid w:val="00826E9C"/>
    <w:rsid w:val="00834484"/>
    <w:rsid w:val="0083469A"/>
    <w:rsid w:val="00836465"/>
    <w:rsid w:val="00837A2D"/>
    <w:rsid w:val="00837D0D"/>
    <w:rsid w:val="00840A50"/>
    <w:rsid w:val="00841440"/>
    <w:rsid w:val="00841FA2"/>
    <w:rsid w:val="008448BF"/>
    <w:rsid w:val="00844E63"/>
    <w:rsid w:val="00845029"/>
    <w:rsid w:val="008457B8"/>
    <w:rsid w:val="0084650D"/>
    <w:rsid w:val="00847466"/>
    <w:rsid w:val="008474F5"/>
    <w:rsid w:val="00850637"/>
    <w:rsid w:val="008534E3"/>
    <w:rsid w:val="008542EA"/>
    <w:rsid w:val="00855216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738"/>
    <w:rsid w:val="00893B8E"/>
    <w:rsid w:val="00896580"/>
    <w:rsid w:val="008967BC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3C1F"/>
    <w:rsid w:val="008B4380"/>
    <w:rsid w:val="008B4A1B"/>
    <w:rsid w:val="008B4D79"/>
    <w:rsid w:val="008B6740"/>
    <w:rsid w:val="008C0603"/>
    <w:rsid w:val="008C08F9"/>
    <w:rsid w:val="008C73AD"/>
    <w:rsid w:val="008C7489"/>
    <w:rsid w:val="008C79E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4A32"/>
    <w:rsid w:val="00905783"/>
    <w:rsid w:val="00906EC7"/>
    <w:rsid w:val="00907A0A"/>
    <w:rsid w:val="00910FB0"/>
    <w:rsid w:val="00912578"/>
    <w:rsid w:val="009137DA"/>
    <w:rsid w:val="00915B26"/>
    <w:rsid w:val="0091673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33AE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6A17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5905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09C4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02F"/>
    <w:rsid w:val="00A04A5A"/>
    <w:rsid w:val="00A04C91"/>
    <w:rsid w:val="00A05973"/>
    <w:rsid w:val="00A06158"/>
    <w:rsid w:val="00A10A3F"/>
    <w:rsid w:val="00A10B0A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34CD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82D"/>
    <w:rsid w:val="00A61128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88E"/>
    <w:rsid w:val="00A85DD8"/>
    <w:rsid w:val="00A86EA3"/>
    <w:rsid w:val="00A915E7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2EA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E7430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566B8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77695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36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124B"/>
    <w:rsid w:val="00BC40CF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D4DB7"/>
    <w:rsid w:val="00BD4FE0"/>
    <w:rsid w:val="00BE11E4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A3A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09F5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34BE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1AA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B36"/>
    <w:rsid w:val="00C84EBA"/>
    <w:rsid w:val="00C90D35"/>
    <w:rsid w:val="00C9105D"/>
    <w:rsid w:val="00C91E4B"/>
    <w:rsid w:val="00C92666"/>
    <w:rsid w:val="00C92799"/>
    <w:rsid w:val="00C92AD6"/>
    <w:rsid w:val="00C930AB"/>
    <w:rsid w:val="00C93668"/>
    <w:rsid w:val="00C938C9"/>
    <w:rsid w:val="00C93E86"/>
    <w:rsid w:val="00C94410"/>
    <w:rsid w:val="00C94DA3"/>
    <w:rsid w:val="00C95F8D"/>
    <w:rsid w:val="00CA599B"/>
    <w:rsid w:val="00CA7452"/>
    <w:rsid w:val="00CB3657"/>
    <w:rsid w:val="00CB389A"/>
    <w:rsid w:val="00CB3F03"/>
    <w:rsid w:val="00CB667A"/>
    <w:rsid w:val="00CB6BF2"/>
    <w:rsid w:val="00CC01B6"/>
    <w:rsid w:val="00CC0922"/>
    <w:rsid w:val="00CC3E4D"/>
    <w:rsid w:val="00CC6B89"/>
    <w:rsid w:val="00CD0858"/>
    <w:rsid w:val="00CD136F"/>
    <w:rsid w:val="00CD1E1F"/>
    <w:rsid w:val="00CD5F67"/>
    <w:rsid w:val="00CD64D5"/>
    <w:rsid w:val="00CE0A11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69CE"/>
    <w:rsid w:val="00D371CB"/>
    <w:rsid w:val="00D377A6"/>
    <w:rsid w:val="00D41F11"/>
    <w:rsid w:val="00D43165"/>
    <w:rsid w:val="00D44651"/>
    <w:rsid w:val="00D44762"/>
    <w:rsid w:val="00D45853"/>
    <w:rsid w:val="00D46BA1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111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BE5"/>
    <w:rsid w:val="00D836A3"/>
    <w:rsid w:val="00D84C65"/>
    <w:rsid w:val="00D87F48"/>
    <w:rsid w:val="00D912C4"/>
    <w:rsid w:val="00D94187"/>
    <w:rsid w:val="00D97772"/>
    <w:rsid w:val="00DA0936"/>
    <w:rsid w:val="00DA0BCB"/>
    <w:rsid w:val="00DA171D"/>
    <w:rsid w:val="00DA206C"/>
    <w:rsid w:val="00DA3508"/>
    <w:rsid w:val="00DA3EC9"/>
    <w:rsid w:val="00DA5F0E"/>
    <w:rsid w:val="00DA62C8"/>
    <w:rsid w:val="00DA630E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3604"/>
    <w:rsid w:val="00DF4B07"/>
    <w:rsid w:val="00DF5F67"/>
    <w:rsid w:val="00DF72A1"/>
    <w:rsid w:val="00DF7631"/>
    <w:rsid w:val="00E00E42"/>
    <w:rsid w:val="00E011C1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2D44"/>
    <w:rsid w:val="00E32F1B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504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113D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C7D1F"/>
    <w:rsid w:val="00ED12B0"/>
    <w:rsid w:val="00ED38AB"/>
    <w:rsid w:val="00EE0A56"/>
    <w:rsid w:val="00EE1E61"/>
    <w:rsid w:val="00EE36CA"/>
    <w:rsid w:val="00EE4D14"/>
    <w:rsid w:val="00EE579E"/>
    <w:rsid w:val="00EE71EE"/>
    <w:rsid w:val="00EE7579"/>
    <w:rsid w:val="00EF1A5A"/>
    <w:rsid w:val="00EF1B6B"/>
    <w:rsid w:val="00EF4502"/>
    <w:rsid w:val="00EF5C49"/>
    <w:rsid w:val="00EF6049"/>
    <w:rsid w:val="00EF7A44"/>
    <w:rsid w:val="00F0142C"/>
    <w:rsid w:val="00F01B5C"/>
    <w:rsid w:val="00F02A17"/>
    <w:rsid w:val="00F0326A"/>
    <w:rsid w:val="00F04133"/>
    <w:rsid w:val="00F0593A"/>
    <w:rsid w:val="00F07626"/>
    <w:rsid w:val="00F10FDE"/>
    <w:rsid w:val="00F11FCA"/>
    <w:rsid w:val="00F12C87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37F6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46C0"/>
    <w:rsid w:val="00F47C63"/>
    <w:rsid w:val="00F50E81"/>
    <w:rsid w:val="00F516B2"/>
    <w:rsid w:val="00F5216D"/>
    <w:rsid w:val="00F538CC"/>
    <w:rsid w:val="00F5444C"/>
    <w:rsid w:val="00F54643"/>
    <w:rsid w:val="00F5536F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33B0"/>
    <w:rsid w:val="00F834AC"/>
    <w:rsid w:val="00F85BFB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97322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42A9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740AEA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uiPriority w:val="99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CB26-3681-4992-AEBC-2171BCD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11136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Justyna Alaba (121101)</cp:lastModifiedBy>
  <cp:revision>23</cp:revision>
  <cp:lastPrinted>2022-05-12T10:03:00Z</cp:lastPrinted>
  <dcterms:created xsi:type="dcterms:W3CDTF">2022-04-09T19:44:00Z</dcterms:created>
  <dcterms:modified xsi:type="dcterms:W3CDTF">2022-05-12T11:51:00Z</dcterms:modified>
</cp:coreProperties>
</file>