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E5" w:rsidRPr="00DE3F29" w:rsidRDefault="00F834AC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804E5B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:rsidTr="00D80BE5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45136B">
              <w:rPr>
                <w:rFonts w:ascii="Verdana" w:hAnsi="Verdana"/>
                <w:bCs/>
                <w:color w:val="000000"/>
                <w:sz w:val="18"/>
                <w:szCs w:val="18"/>
              </w:rPr>
              <w:t>25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711707">
              <w:rPr>
                <w:rFonts w:ascii="Verdana" w:hAnsi="Verdana"/>
                <w:bCs/>
                <w:color w:val="000000"/>
                <w:sz w:val="18"/>
                <w:szCs w:val="18"/>
              </w:rPr>
              <w:t>8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544D9A">
              <w:rPr>
                <w:rFonts w:ascii="Verdana" w:hAnsi="Verdana"/>
                <w:bCs/>
                <w:color w:val="000000"/>
                <w:sz w:val="18"/>
                <w:szCs w:val="18"/>
              </w:rPr>
              <w:t>2021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36D43" w:rsidRPr="008B4A1B" w:rsidRDefault="00FE7970" w:rsidP="005B6E5A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  <w:r w:rsidR="005B6E5A">
        <w:rPr>
          <w:rFonts w:ascii="Verdana" w:hAnsi="Verdana"/>
          <w:bCs/>
          <w:color w:val="000000"/>
        </w:rPr>
        <w:t xml:space="preserve"> O ZAMÓWIENIU</w:t>
      </w:r>
    </w:p>
    <w:p w:rsidR="00D17AEA" w:rsidRDefault="006C1520" w:rsidP="00BC40C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BC40CF">
        <w:rPr>
          <w:rFonts w:ascii="Verdana" w:hAnsi="Verdana"/>
          <w:bCs/>
          <w:color w:val="000000"/>
          <w:sz w:val="18"/>
          <w:szCs w:val="18"/>
        </w:rPr>
        <w:t>15</w:t>
      </w:r>
      <w:r w:rsidR="009D166D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544D9A">
        <w:rPr>
          <w:rFonts w:ascii="Verdana" w:hAnsi="Verdana"/>
          <w:bCs/>
          <w:color w:val="000000"/>
          <w:sz w:val="18"/>
          <w:szCs w:val="18"/>
        </w:rPr>
        <w:t>2021</w:t>
      </w:r>
    </w:p>
    <w:p w:rsidR="00BC40CF" w:rsidRDefault="00BC40CF" w:rsidP="00BC40C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CIEPŁO-JAWOR Sp. z o.o., ul. </w:t>
      </w:r>
      <w:r w:rsidR="00476187">
        <w:rPr>
          <w:rFonts w:ascii="Verdana" w:hAnsi="Verdana"/>
          <w:bCs/>
          <w:color w:val="000000"/>
          <w:sz w:val="18"/>
          <w:szCs w:val="18"/>
        </w:rPr>
        <w:t xml:space="preserve">Stanisława </w:t>
      </w:r>
      <w:r>
        <w:rPr>
          <w:rFonts w:ascii="Verdana" w:hAnsi="Verdana"/>
          <w:bCs/>
          <w:color w:val="000000"/>
          <w:sz w:val="18"/>
          <w:szCs w:val="18"/>
        </w:rPr>
        <w:t>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 w:rsidRPr="00D17AEA">
        <w:rPr>
          <w:bCs/>
          <w:color w:val="000000"/>
        </w:rPr>
        <w:t>e-mail :</w:t>
      </w:r>
      <w:r>
        <w:rPr>
          <w:rFonts w:ascii="Verdana" w:hAnsi="Verdana"/>
          <w:sz w:val="18"/>
          <w:szCs w:val="18"/>
        </w:rPr>
        <w:t xml:space="preserve"> </w:t>
      </w:r>
      <w:hyperlink r:id="rId9" w:history="1">
        <w:r w:rsidR="00AE0CF0" w:rsidRPr="00B4033D">
          <w:rPr>
            <w:rStyle w:val="Hipercze"/>
            <w:rFonts w:ascii="Verdana" w:hAnsi="Verdana"/>
            <w:sz w:val="18"/>
            <w:szCs w:val="18"/>
          </w:rPr>
          <w:t>przetargi@cieplo-jawor.pl</w:t>
        </w:r>
      </w:hyperlink>
    </w:p>
    <w:p w:rsidR="00123B7A" w:rsidRDefault="00D17AEA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:rsidR="00476187" w:rsidRPr="00EC52D2" w:rsidRDefault="00476187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:rsidR="00471350" w:rsidRP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Pr="005B6E5A" w:rsidRDefault="00893738" w:rsidP="005B6E5A">
      <w:pPr>
        <w:pStyle w:val="Akapitzlist"/>
        <w:shd w:val="clear" w:color="auto" w:fill="FFFFFF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5B6E5A">
        <w:rPr>
          <w:rFonts w:ascii="Verdana" w:hAnsi="Verdana"/>
          <w:b/>
          <w:bCs/>
          <w:color w:val="000000"/>
          <w:sz w:val="18"/>
          <w:szCs w:val="18"/>
        </w:rPr>
        <w:t>Budowa</w:t>
      </w:r>
      <w:r w:rsidR="00495794"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 przyłącza </w:t>
      </w:r>
      <w:r w:rsidR="00007072">
        <w:rPr>
          <w:rFonts w:ascii="Verdana" w:hAnsi="Verdana"/>
          <w:b/>
          <w:bCs/>
          <w:color w:val="000000"/>
          <w:sz w:val="18"/>
          <w:szCs w:val="18"/>
        </w:rPr>
        <w:t xml:space="preserve">cieplnego </w:t>
      </w:r>
      <w:r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preizolowanego </w:t>
      </w:r>
      <w:r w:rsidR="00E011C1">
        <w:rPr>
          <w:rFonts w:ascii="Verdana" w:hAnsi="Verdana"/>
          <w:b/>
          <w:bCs/>
          <w:color w:val="000000"/>
          <w:sz w:val="18"/>
          <w:szCs w:val="18"/>
        </w:rPr>
        <w:t>2xDn4</w:t>
      </w:r>
      <w:r w:rsidR="00166BA8" w:rsidRPr="005B6E5A">
        <w:rPr>
          <w:rFonts w:ascii="Verdana" w:hAnsi="Verdana"/>
          <w:b/>
          <w:bCs/>
          <w:color w:val="000000"/>
          <w:sz w:val="18"/>
          <w:szCs w:val="18"/>
        </w:rPr>
        <w:t>0</w:t>
      </w:r>
      <w:r w:rsidR="00E011C1">
        <w:rPr>
          <w:rFonts w:ascii="Verdana" w:hAnsi="Verdana"/>
          <w:b/>
          <w:bCs/>
          <w:color w:val="000000"/>
          <w:sz w:val="18"/>
          <w:szCs w:val="18"/>
        </w:rPr>
        <w:t>/2xDn25</w:t>
      </w:r>
      <w:r w:rsidR="00905783"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do budynku mieszkalnego przy ul. </w:t>
      </w:r>
      <w:r w:rsidR="00E011C1">
        <w:rPr>
          <w:rFonts w:ascii="Verdana" w:hAnsi="Verdana"/>
          <w:b/>
          <w:bCs/>
          <w:color w:val="000000"/>
          <w:sz w:val="18"/>
          <w:szCs w:val="18"/>
        </w:rPr>
        <w:t>J. Poniatowskiego 16</w:t>
      </w:r>
      <w:r w:rsidR="00905783" w:rsidRPr="005B6E5A">
        <w:rPr>
          <w:rFonts w:ascii="Verdana" w:hAnsi="Verdana"/>
          <w:b/>
          <w:bCs/>
          <w:color w:val="000000"/>
          <w:sz w:val="18"/>
          <w:szCs w:val="18"/>
        </w:rPr>
        <w:t xml:space="preserve"> w Jaworze</w:t>
      </w:r>
      <w:r w:rsidR="00495794" w:rsidRPr="005B6E5A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EC52D2" w:rsidRPr="00EC52D2" w:rsidRDefault="00EC52D2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05783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843C9" w:rsidRDefault="00905783" w:rsidP="0090578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Przedmiotem zamówienia jest wykonanie na zasadzie „zaprojektuj i wybuduj” </w:t>
      </w:r>
      <w:r w:rsidR="002843C9">
        <w:rPr>
          <w:rFonts w:ascii="Verdana" w:hAnsi="Verdana"/>
          <w:bCs/>
          <w:color w:val="000000"/>
          <w:sz w:val="18"/>
          <w:szCs w:val="18"/>
        </w:rPr>
        <w:t>zadania inwestycyjnego składającego się z następujących etapów :</w:t>
      </w:r>
    </w:p>
    <w:p w:rsidR="00DF3604" w:rsidRDefault="002843C9" w:rsidP="00DF3604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Etap I – </w:t>
      </w:r>
      <w:r w:rsidR="00DF3604">
        <w:rPr>
          <w:rFonts w:ascii="Verdana" w:hAnsi="Verdana"/>
          <w:bCs/>
          <w:color w:val="000000"/>
          <w:sz w:val="18"/>
          <w:szCs w:val="18"/>
        </w:rPr>
        <w:t xml:space="preserve">wykonanie projektu technicznego </w:t>
      </w:r>
      <w:r w:rsidR="00E011C1">
        <w:rPr>
          <w:rFonts w:ascii="Verdana" w:hAnsi="Verdana"/>
          <w:bCs/>
          <w:color w:val="000000"/>
          <w:sz w:val="18"/>
          <w:szCs w:val="18"/>
        </w:rPr>
        <w:t>przyłącza 2xDn4</w:t>
      </w:r>
      <w:r w:rsidR="00A234CD">
        <w:rPr>
          <w:rFonts w:ascii="Verdana" w:hAnsi="Verdana"/>
          <w:bCs/>
          <w:color w:val="000000"/>
          <w:sz w:val="18"/>
          <w:szCs w:val="18"/>
        </w:rPr>
        <w:t>0 (z uzgodnieniami</w:t>
      </w:r>
      <w:r w:rsidR="00CC0922">
        <w:rPr>
          <w:rFonts w:ascii="Verdana" w:hAnsi="Verdana"/>
          <w:bCs/>
          <w:color w:val="000000"/>
          <w:sz w:val="18"/>
          <w:szCs w:val="18"/>
        </w:rPr>
        <w:t xml:space="preserve">) </w:t>
      </w:r>
      <w:r w:rsidR="00DF3604">
        <w:rPr>
          <w:rFonts w:ascii="Verdana" w:hAnsi="Verdana"/>
          <w:bCs/>
          <w:color w:val="000000"/>
          <w:sz w:val="18"/>
          <w:szCs w:val="18"/>
        </w:rPr>
        <w:t xml:space="preserve">od </w:t>
      </w:r>
      <w:r w:rsidR="007A2A43">
        <w:rPr>
          <w:rFonts w:ascii="Verdana" w:hAnsi="Verdana"/>
          <w:bCs/>
          <w:color w:val="000000"/>
          <w:sz w:val="18"/>
          <w:szCs w:val="18"/>
        </w:rPr>
        <w:t xml:space="preserve">miejsca </w:t>
      </w:r>
      <w:r w:rsidR="00DF3604">
        <w:rPr>
          <w:rFonts w:ascii="Verdana" w:hAnsi="Verdana"/>
          <w:bCs/>
          <w:color w:val="000000"/>
          <w:sz w:val="18"/>
          <w:szCs w:val="18"/>
        </w:rPr>
        <w:t xml:space="preserve">wpięcia do istniejącego </w:t>
      </w:r>
      <w:r w:rsidR="00E011C1">
        <w:rPr>
          <w:rFonts w:ascii="Verdana" w:hAnsi="Verdana"/>
          <w:bCs/>
          <w:color w:val="000000"/>
          <w:sz w:val="18"/>
          <w:szCs w:val="18"/>
        </w:rPr>
        <w:t>trójnika TWR-40/40/40 przyłącza 2xDn4</w:t>
      </w:r>
      <w:r w:rsidR="00DF3604">
        <w:rPr>
          <w:rFonts w:ascii="Verdana" w:hAnsi="Verdana"/>
          <w:bCs/>
          <w:color w:val="000000"/>
          <w:sz w:val="18"/>
          <w:szCs w:val="18"/>
        </w:rPr>
        <w:t xml:space="preserve">0 </w:t>
      </w:r>
      <w:r w:rsidR="00E011C1">
        <w:rPr>
          <w:rFonts w:ascii="Verdana" w:hAnsi="Verdana"/>
          <w:bCs/>
          <w:color w:val="000000"/>
          <w:sz w:val="18"/>
          <w:szCs w:val="18"/>
        </w:rPr>
        <w:t xml:space="preserve">usytuowanego w chodniku </w:t>
      </w:r>
      <w:r w:rsidR="00120D82">
        <w:rPr>
          <w:rFonts w:ascii="Verdana" w:hAnsi="Verdana"/>
          <w:bCs/>
          <w:color w:val="000000"/>
          <w:sz w:val="18"/>
          <w:szCs w:val="18"/>
        </w:rPr>
        <w:t xml:space="preserve">na wysokości budynku nr 21 przy </w:t>
      </w:r>
      <w:r w:rsidR="00E011C1">
        <w:rPr>
          <w:rFonts w:ascii="Verdana" w:hAnsi="Verdana"/>
          <w:bCs/>
          <w:color w:val="000000"/>
          <w:sz w:val="18"/>
          <w:szCs w:val="18"/>
        </w:rPr>
        <w:t>ul. J. Poniatowskiego</w:t>
      </w:r>
      <w:r w:rsidR="00DF3604">
        <w:rPr>
          <w:rFonts w:ascii="Verdana" w:hAnsi="Verdana"/>
          <w:bCs/>
          <w:color w:val="000000"/>
          <w:sz w:val="18"/>
          <w:szCs w:val="18"/>
        </w:rPr>
        <w:t xml:space="preserve"> do </w:t>
      </w:r>
      <w:r w:rsidR="00DA630E">
        <w:rPr>
          <w:rFonts w:ascii="Verdana" w:hAnsi="Verdana"/>
          <w:bCs/>
          <w:color w:val="000000"/>
          <w:sz w:val="18"/>
          <w:szCs w:val="18"/>
        </w:rPr>
        <w:t xml:space="preserve">punktu „A” (zaznaczonego na załączonej mapie) zakończonego trójnikiem TWR-40/40/25 i następnie </w:t>
      </w:r>
      <w:r w:rsidR="00120D82">
        <w:rPr>
          <w:rFonts w:ascii="Verdana" w:hAnsi="Verdana"/>
          <w:bCs/>
          <w:color w:val="000000"/>
          <w:sz w:val="18"/>
          <w:szCs w:val="18"/>
        </w:rPr>
        <w:t xml:space="preserve">od tego trójnika </w:t>
      </w:r>
      <w:r w:rsidR="00DA630E">
        <w:rPr>
          <w:rFonts w:ascii="Verdana" w:hAnsi="Verdana"/>
          <w:bCs/>
          <w:color w:val="000000"/>
          <w:sz w:val="18"/>
          <w:szCs w:val="18"/>
        </w:rPr>
        <w:t xml:space="preserve">przyłączem 2xDn25 do </w:t>
      </w:r>
      <w:r w:rsidR="00DF3604">
        <w:rPr>
          <w:rFonts w:ascii="Verdana" w:hAnsi="Verdana"/>
          <w:bCs/>
          <w:color w:val="000000"/>
          <w:sz w:val="18"/>
          <w:szCs w:val="18"/>
        </w:rPr>
        <w:t xml:space="preserve">pomieszczenia węzła cieplnego zlokalizowanego w piwnicy budynku wielorodzinnego ( znajdującego się na działce nr </w:t>
      </w:r>
      <w:r w:rsidR="004C4E08">
        <w:rPr>
          <w:rFonts w:ascii="Verdana" w:hAnsi="Verdana"/>
          <w:bCs/>
          <w:color w:val="000000"/>
          <w:sz w:val="18"/>
          <w:szCs w:val="18"/>
        </w:rPr>
        <w:t>2/2</w:t>
      </w:r>
      <w:r w:rsidR="00CC0922">
        <w:rPr>
          <w:rFonts w:ascii="Verdana" w:hAnsi="Verdana"/>
          <w:bCs/>
          <w:color w:val="000000"/>
          <w:sz w:val="18"/>
          <w:szCs w:val="18"/>
        </w:rPr>
        <w:t xml:space="preserve">) przy ul. </w:t>
      </w:r>
      <w:r w:rsidR="00E011C1">
        <w:rPr>
          <w:rFonts w:ascii="Verdana" w:hAnsi="Verdana"/>
          <w:bCs/>
          <w:color w:val="000000"/>
          <w:sz w:val="18"/>
          <w:szCs w:val="18"/>
        </w:rPr>
        <w:t>J. Poniatowskiego 16.</w:t>
      </w:r>
      <w:r w:rsidR="00A234CD">
        <w:rPr>
          <w:rFonts w:ascii="Verdana" w:hAnsi="Verdana"/>
          <w:bCs/>
          <w:color w:val="000000"/>
          <w:sz w:val="18"/>
          <w:szCs w:val="18"/>
        </w:rPr>
        <w:t xml:space="preserve"> W projekcie należy </w:t>
      </w:r>
      <w:r w:rsidR="00DA630E">
        <w:rPr>
          <w:rFonts w:ascii="Verdana" w:hAnsi="Verdana"/>
          <w:bCs/>
          <w:color w:val="000000"/>
          <w:sz w:val="18"/>
          <w:szCs w:val="18"/>
        </w:rPr>
        <w:t xml:space="preserve">ponadto </w:t>
      </w:r>
      <w:r w:rsidR="00A234CD">
        <w:rPr>
          <w:rFonts w:ascii="Verdana" w:hAnsi="Verdana"/>
          <w:bCs/>
          <w:color w:val="000000"/>
          <w:sz w:val="18"/>
          <w:szCs w:val="18"/>
        </w:rPr>
        <w:t xml:space="preserve">zaprojektować trójnik TWR-40/40/40 celem </w:t>
      </w:r>
      <w:r w:rsidR="007B5369">
        <w:rPr>
          <w:rFonts w:ascii="Verdana" w:hAnsi="Verdana"/>
          <w:bCs/>
          <w:color w:val="000000"/>
          <w:sz w:val="18"/>
          <w:szCs w:val="18"/>
        </w:rPr>
        <w:t xml:space="preserve">w przyszłości </w:t>
      </w:r>
      <w:r w:rsidR="00A234CD">
        <w:rPr>
          <w:rFonts w:ascii="Verdana" w:hAnsi="Verdana"/>
          <w:bCs/>
          <w:color w:val="000000"/>
          <w:sz w:val="18"/>
          <w:szCs w:val="18"/>
        </w:rPr>
        <w:t>podłączenia budynku kotłowni ZLK (w chodniku na wysokości wjazdu do ZLK przy budynku Poniatowskiego 16)</w:t>
      </w:r>
      <w:r w:rsidR="00DA630E">
        <w:rPr>
          <w:rFonts w:ascii="Verdana" w:hAnsi="Verdana"/>
          <w:bCs/>
          <w:color w:val="000000"/>
          <w:sz w:val="18"/>
          <w:szCs w:val="18"/>
        </w:rPr>
        <w:t>.</w:t>
      </w:r>
      <w:r w:rsidR="00A234CD">
        <w:rPr>
          <w:rFonts w:ascii="Verdana" w:hAnsi="Verdana"/>
          <w:bCs/>
          <w:color w:val="000000"/>
          <w:sz w:val="18"/>
          <w:szCs w:val="18"/>
        </w:rPr>
        <w:t xml:space="preserve">  </w:t>
      </w:r>
    </w:p>
    <w:p w:rsidR="00EC52D2" w:rsidRPr="0057362C" w:rsidRDefault="002843C9" w:rsidP="0057362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Etap II – wykonanie</w:t>
      </w:r>
      <w:r w:rsidR="0062560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B5369">
        <w:rPr>
          <w:rFonts w:ascii="Verdana" w:hAnsi="Verdana"/>
          <w:bCs/>
          <w:color w:val="000000"/>
          <w:sz w:val="18"/>
          <w:szCs w:val="18"/>
        </w:rPr>
        <w:t xml:space="preserve">wg powyższego projektu technicznego </w:t>
      </w:r>
      <w:r w:rsidR="0062560A">
        <w:rPr>
          <w:rFonts w:ascii="Verdana" w:hAnsi="Verdana"/>
          <w:bCs/>
          <w:color w:val="000000"/>
          <w:sz w:val="18"/>
          <w:szCs w:val="18"/>
        </w:rPr>
        <w:t xml:space="preserve">przyłącza </w:t>
      </w:r>
      <w:r w:rsidR="008B3C1F">
        <w:rPr>
          <w:rFonts w:ascii="Verdana" w:hAnsi="Verdana"/>
          <w:bCs/>
          <w:color w:val="000000"/>
          <w:sz w:val="18"/>
          <w:szCs w:val="18"/>
        </w:rPr>
        <w:t xml:space="preserve">preizolowanego </w:t>
      </w:r>
      <w:r w:rsidR="00E011C1">
        <w:rPr>
          <w:rFonts w:ascii="Verdana" w:hAnsi="Verdana"/>
          <w:bCs/>
          <w:color w:val="000000"/>
          <w:sz w:val="18"/>
          <w:szCs w:val="18"/>
        </w:rPr>
        <w:t>2xDn4</w:t>
      </w:r>
      <w:r w:rsidR="009A5905">
        <w:rPr>
          <w:rFonts w:ascii="Verdana" w:hAnsi="Verdana"/>
          <w:bCs/>
          <w:color w:val="000000"/>
          <w:sz w:val="18"/>
          <w:szCs w:val="18"/>
        </w:rPr>
        <w:t xml:space="preserve">0 o długości ok. </w:t>
      </w:r>
      <w:r w:rsidR="00E011C1">
        <w:rPr>
          <w:rFonts w:ascii="Verdana" w:hAnsi="Verdana"/>
          <w:bCs/>
          <w:color w:val="000000"/>
          <w:sz w:val="18"/>
          <w:szCs w:val="18"/>
        </w:rPr>
        <w:t>6</w:t>
      </w:r>
      <w:r w:rsidR="00847466">
        <w:rPr>
          <w:rFonts w:ascii="Verdana" w:hAnsi="Verdana"/>
          <w:bCs/>
          <w:color w:val="000000"/>
          <w:sz w:val="18"/>
          <w:szCs w:val="18"/>
        </w:rPr>
        <w:t>5</w:t>
      </w:r>
      <w:r w:rsidR="0062560A">
        <w:rPr>
          <w:rFonts w:ascii="Verdana" w:hAnsi="Verdana"/>
          <w:bCs/>
          <w:color w:val="000000"/>
          <w:sz w:val="18"/>
          <w:szCs w:val="18"/>
        </w:rPr>
        <w:t xml:space="preserve"> mb od </w:t>
      </w:r>
      <w:r w:rsidR="004C4E08">
        <w:rPr>
          <w:rFonts w:ascii="Verdana" w:hAnsi="Verdana"/>
          <w:bCs/>
          <w:color w:val="000000"/>
          <w:sz w:val="18"/>
          <w:szCs w:val="18"/>
        </w:rPr>
        <w:t xml:space="preserve">miejsca </w:t>
      </w:r>
      <w:r w:rsidR="0057362C">
        <w:rPr>
          <w:rFonts w:ascii="Verdana" w:hAnsi="Verdana"/>
          <w:bCs/>
          <w:color w:val="000000"/>
          <w:sz w:val="18"/>
          <w:szCs w:val="18"/>
        </w:rPr>
        <w:t xml:space="preserve">wpięcia do istniejącego </w:t>
      </w:r>
      <w:r w:rsidR="0045136B">
        <w:rPr>
          <w:rFonts w:ascii="Verdana" w:hAnsi="Verdana"/>
          <w:bCs/>
          <w:color w:val="000000"/>
          <w:sz w:val="18"/>
          <w:szCs w:val="18"/>
        </w:rPr>
        <w:t>trójnika</w:t>
      </w:r>
      <w:r w:rsidR="004C4E08">
        <w:rPr>
          <w:rFonts w:ascii="Verdana" w:hAnsi="Verdana"/>
          <w:bCs/>
          <w:color w:val="000000"/>
          <w:sz w:val="18"/>
          <w:szCs w:val="18"/>
        </w:rPr>
        <w:t xml:space="preserve"> TWR-40/40/40 </w:t>
      </w:r>
      <w:r w:rsidR="007B5369">
        <w:rPr>
          <w:rFonts w:ascii="Verdana" w:hAnsi="Verdana"/>
          <w:bCs/>
          <w:color w:val="000000"/>
          <w:sz w:val="18"/>
          <w:szCs w:val="18"/>
        </w:rPr>
        <w:t>i przyłącza 2xDn25 o długości ok. 20 mb</w:t>
      </w:r>
      <w:r w:rsidR="0057362C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B5369">
        <w:rPr>
          <w:rFonts w:ascii="Verdana" w:hAnsi="Verdana"/>
          <w:bCs/>
          <w:color w:val="000000"/>
          <w:sz w:val="18"/>
          <w:szCs w:val="18"/>
        </w:rPr>
        <w:t xml:space="preserve">usytuowanego w chodniku </w:t>
      </w:r>
      <w:r w:rsidR="0057362C">
        <w:rPr>
          <w:rFonts w:ascii="Verdana" w:hAnsi="Verdana"/>
          <w:bCs/>
          <w:color w:val="000000"/>
          <w:sz w:val="18"/>
          <w:szCs w:val="18"/>
        </w:rPr>
        <w:t xml:space="preserve">zasilającego węzeł cieplny </w:t>
      </w:r>
      <w:r w:rsidR="007B5369">
        <w:rPr>
          <w:rFonts w:ascii="Verdana" w:hAnsi="Verdana"/>
          <w:bCs/>
          <w:color w:val="000000"/>
          <w:sz w:val="18"/>
          <w:szCs w:val="18"/>
        </w:rPr>
        <w:t xml:space="preserve">zlokalizowany w piwnicy </w:t>
      </w:r>
      <w:r w:rsidR="004C4E08">
        <w:rPr>
          <w:rFonts w:ascii="Verdana" w:hAnsi="Verdana"/>
          <w:bCs/>
          <w:color w:val="000000"/>
          <w:sz w:val="18"/>
          <w:szCs w:val="18"/>
        </w:rPr>
        <w:t xml:space="preserve">budynku </w:t>
      </w:r>
      <w:r w:rsidR="007B5369">
        <w:rPr>
          <w:rFonts w:ascii="Verdana" w:hAnsi="Verdana"/>
          <w:bCs/>
          <w:color w:val="000000"/>
          <w:sz w:val="18"/>
          <w:szCs w:val="18"/>
        </w:rPr>
        <w:t>przy ul. J. Poniatowskiego 16.</w:t>
      </w:r>
    </w:p>
    <w:p w:rsidR="00D97772" w:rsidRPr="00EC52D2" w:rsidRDefault="00D97772" w:rsidP="0090578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Podane długości poszczególnych przyłączy są orientacyjne, należy je zweryfikować podczas wizji lokalnej przed złożeniem oferty.</w:t>
      </w:r>
    </w:p>
    <w:p w:rsidR="00062C9E" w:rsidRDefault="00062C9E" w:rsidP="00EC52D2">
      <w:pPr>
        <w:shd w:val="clear" w:color="auto" w:fill="FFFFFF"/>
        <w:spacing w:before="0" w:after="0"/>
        <w:ind w:left="0" w:firstLine="0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</w:p>
    <w:p w:rsidR="002843C9" w:rsidRDefault="00C62B62" w:rsidP="00475CB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</w:t>
      </w:r>
      <w:r w:rsidR="00475CBB">
        <w:rPr>
          <w:rFonts w:ascii="Verdana" w:hAnsi="Verdana"/>
          <w:bCs/>
          <w:color w:val="000000"/>
          <w:sz w:val="18"/>
          <w:szCs w:val="18"/>
        </w:rPr>
        <w:t>ermin</w:t>
      </w:r>
      <w:r w:rsidR="002843C9">
        <w:rPr>
          <w:rFonts w:ascii="Verdana" w:hAnsi="Verdana"/>
          <w:bCs/>
          <w:color w:val="000000"/>
          <w:sz w:val="18"/>
          <w:szCs w:val="18"/>
        </w:rPr>
        <w:t>y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 realizacji przedmiotu zamówienia : </w:t>
      </w:r>
    </w:p>
    <w:p w:rsidR="00E25CB8" w:rsidRDefault="002843C9" w:rsidP="002843C9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Etap I</w:t>
      </w:r>
      <w:r w:rsidR="0049023D">
        <w:rPr>
          <w:rFonts w:ascii="Verdana" w:hAnsi="Verdana"/>
          <w:bCs/>
          <w:color w:val="000000"/>
          <w:sz w:val="18"/>
          <w:szCs w:val="18"/>
        </w:rPr>
        <w:tab/>
      </w:r>
      <w:r w:rsidR="00AE7430"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>–</w:t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695FA2"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="0045136B">
        <w:rPr>
          <w:rFonts w:ascii="Verdana" w:hAnsi="Verdana"/>
          <w:bCs/>
          <w:color w:val="000000"/>
          <w:sz w:val="18"/>
          <w:szCs w:val="18"/>
        </w:rPr>
        <w:t>15.10</w:t>
      </w:r>
      <w:r w:rsidR="0057362C">
        <w:rPr>
          <w:rFonts w:ascii="Verdana" w:hAnsi="Verdana"/>
          <w:bCs/>
          <w:color w:val="000000"/>
          <w:sz w:val="18"/>
          <w:szCs w:val="18"/>
        </w:rPr>
        <w:t>.2021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022100" w:rsidRDefault="0057362C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Etap II </w:t>
      </w:r>
      <w:r w:rsidR="00AE7430">
        <w:rPr>
          <w:rFonts w:ascii="Verdana" w:hAnsi="Verdana"/>
          <w:bCs/>
          <w:color w:val="000000"/>
          <w:sz w:val="18"/>
          <w:szCs w:val="18"/>
        </w:rPr>
        <w:tab/>
      </w:r>
      <w:r w:rsidR="00AE7430">
        <w:rPr>
          <w:rFonts w:ascii="Verdana" w:hAnsi="Verdana"/>
          <w:bCs/>
          <w:color w:val="000000"/>
          <w:sz w:val="18"/>
          <w:szCs w:val="18"/>
        </w:rPr>
        <w:tab/>
      </w:r>
      <w:r w:rsidR="0045136B">
        <w:rPr>
          <w:rFonts w:ascii="Verdana" w:hAnsi="Verdana"/>
          <w:bCs/>
          <w:color w:val="000000"/>
          <w:sz w:val="18"/>
          <w:szCs w:val="18"/>
        </w:rPr>
        <w:t xml:space="preserve">– </w:t>
      </w:r>
      <w:r w:rsidR="0045136B">
        <w:rPr>
          <w:rFonts w:ascii="Verdana" w:hAnsi="Verdana"/>
          <w:bCs/>
          <w:color w:val="000000"/>
          <w:sz w:val="18"/>
          <w:szCs w:val="18"/>
        </w:rPr>
        <w:tab/>
        <w:t>do 30.11</w:t>
      </w:r>
      <w:r w:rsidR="00015970">
        <w:rPr>
          <w:rFonts w:ascii="Verdana" w:hAnsi="Verdana"/>
          <w:bCs/>
          <w:color w:val="000000"/>
          <w:sz w:val="18"/>
          <w:szCs w:val="18"/>
        </w:rPr>
        <w:t>.2021 r. uruchomienie przyłącza i podanie ciepła</w:t>
      </w:r>
    </w:p>
    <w:p w:rsidR="00807498" w:rsidRPr="00807498" w:rsidRDefault="00807498" w:rsidP="00807498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, które będą zawarte </w:t>
      </w:r>
      <w:r w:rsidRPr="00C62B62">
        <w:rPr>
          <w:rFonts w:ascii="Verdana" w:hAnsi="Verdana"/>
          <w:bCs/>
          <w:color w:val="000000"/>
          <w:sz w:val="18"/>
          <w:szCs w:val="18"/>
        </w:rPr>
        <w:t>w umowie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015970" w:rsidRDefault="00F11FCA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do umowy zostaną wpisane</w:t>
      </w:r>
      <w:r w:rsidR="00015970">
        <w:rPr>
          <w:rFonts w:ascii="Verdana" w:hAnsi="Verdana"/>
          <w:bCs/>
          <w:color w:val="000000"/>
          <w:sz w:val="18"/>
          <w:szCs w:val="18"/>
        </w:rPr>
        <w:t xml:space="preserve"> termin</w:t>
      </w:r>
      <w:r>
        <w:rPr>
          <w:rFonts w:ascii="Verdana" w:hAnsi="Verdana"/>
          <w:bCs/>
          <w:color w:val="000000"/>
          <w:sz w:val="18"/>
          <w:szCs w:val="18"/>
        </w:rPr>
        <w:t>y</w:t>
      </w:r>
      <w:r w:rsidR="00015970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realizacji</w:t>
      </w:r>
      <w:r w:rsidR="00015970">
        <w:rPr>
          <w:rFonts w:ascii="Verdana" w:hAnsi="Verdana"/>
          <w:bCs/>
          <w:color w:val="000000"/>
          <w:sz w:val="18"/>
          <w:szCs w:val="18"/>
        </w:rPr>
        <w:t xml:space="preserve"> przedmiotu </w:t>
      </w:r>
      <w:r>
        <w:rPr>
          <w:rFonts w:ascii="Verdana" w:hAnsi="Verdana"/>
          <w:bCs/>
          <w:color w:val="000000"/>
          <w:sz w:val="18"/>
          <w:szCs w:val="18"/>
        </w:rPr>
        <w:t>zamówienia</w:t>
      </w:r>
      <w:r w:rsidR="00015970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i etapów zgodnie</w:t>
      </w:r>
      <w:r w:rsidR="00015970">
        <w:rPr>
          <w:rFonts w:ascii="Verdana" w:hAnsi="Verdana"/>
          <w:bCs/>
          <w:color w:val="000000"/>
          <w:sz w:val="18"/>
          <w:szCs w:val="18"/>
        </w:rPr>
        <w:t xml:space="preserve"> z ofertą Oferenta</w:t>
      </w:r>
    </w:p>
    <w:p w:rsidR="00927BED" w:rsidRDefault="00475CB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gwarancja 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na roboty budowlano-montażowe </w:t>
      </w:r>
      <w:r>
        <w:rPr>
          <w:rFonts w:ascii="Verdana" w:hAnsi="Verdana"/>
          <w:bCs/>
          <w:color w:val="000000"/>
          <w:sz w:val="18"/>
          <w:szCs w:val="18"/>
        </w:rPr>
        <w:t>mini</w:t>
      </w:r>
      <w:r w:rsidR="00BA5362">
        <w:rPr>
          <w:rFonts w:ascii="Verdana" w:hAnsi="Verdana"/>
          <w:bCs/>
          <w:color w:val="000000"/>
          <w:sz w:val="18"/>
          <w:szCs w:val="18"/>
        </w:rPr>
        <w:t xml:space="preserve">mum </w:t>
      </w:r>
      <w:r w:rsidR="00F11FCA">
        <w:rPr>
          <w:rFonts w:ascii="Verdana" w:hAnsi="Verdana"/>
          <w:bCs/>
          <w:color w:val="000000"/>
          <w:sz w:val="18"/>
          <w:szCs w:val="18"/>
        </w:rPr>
        <w:t>24</w:t>
      </w:r>
      <w:r w:rsidR="00847466">
        <w:rPr>
          <w:rFonts w:ascii="Verdana" w:hAnsi="Verdana"/>
          <w:bCs/>
          <w:color w:val="000000"/>
          <w:sz w:val="18"/>
          <w:szCs w:val="18"/>
        </w:rPr>
        <w:t xml:space="preserve"> miesiące</w:t>
      </w:r>
      <w:r w:rsidR="00BA5362">
        <w:rPr>
          <w:rFonts w:ascii="Verdana" w:hAnsi="Verdana"/>
          <w:bCs/>
          <w:color w:val="000000"/>
          <w:sz w:val="18"/>
          <w:szCs w:val="18"/>
        </w:rPr>
        <w:t xml:space="preserve"> od daty wykonania</w:t>
      </w:r>
      <w:r w:rsidR="00F11FCA">
        <w:rPr>
          <w:rFonts w:ascii="Verdana" w:hAnsi="Verdana"/>
          <w:bCs/>
          <w:color w:val="000000"/>
          <w:sz w:val="18"/>
          <w:szCs w:val="18"/>
        </w:rPr>
        <w:t xml:space="preserve"> przedmiotu zamówienia</w:t>
      </w:r>
    </w:p>
    <w:p w:rsidR="000F3F08" w:rsidRDefault="000F3F08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kara za przekroczenie terminu realizacji </w:t>
      </w:r>
      <w:r w:rsidR="00F11FCA">
        <w:rPr>
          <w:rFonts w:ascii="Verdana" w:hAnsi="Verdana"/>
          <w:bCs/>
          <w:color w:val="000000"/>
          <w:sz w:val="18"/>
          <w:szCs w:val="18"/>
        </w:rPr>
        <w:t xml:space="preserve">etapu II </w:t>
      </w:r>
      <w:r>
        <w:rPr>
          <w:rFonts w:ascii="Verdana" w:hAnsi="Verdana"/>
          <w:bCs/>
          <w:color w:val="000000"/>
          <w:sz w:val="18"/>
          <w:szCs w:val="18"/>
        </w:rPr>
        <w:t>przedmiotu zamówienia w wysokości 0,6 % kwoty brut</w:t>
      </w:r>
      <w:r w:rsidR="00F11FCA">
        <w:rPr>
          <w:rFonts w:ascii="Verdana" w:hAnsi="Verdana"/>
          <w:bCs/>
          <w:color w:val="000000"/>
          <w:sz w:val="18"/>
          <w:szCs w:val="18"/>
        </w:rPr>
        <w:t>to</w:t>
      </w:r>
      <w:r>
        <w:rPr>
          <w:rFonts w:ascii="Verdana" w:hAnsi="Verdana"/>
          <w:bCs/>
          <w:color w:val="000000"/>
          <w:sz w:val="18"/>
          <w:szCs w:val="18"/>
        </w:rPr>
        <w:t xml:space="preserve"> liczona za każdy dzień opóźnienia</w:t>
      </w:r>
    </w:p>
    <w:p w:rsidR="00847466" w:rsidRDefault="00847466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dopuszcza możliwość przedłużenia terminu wykonania przedmiotu zamówienia z przyczyn niezależnych od Oferenta</w:t>
      </w:r>
    </w:p>
    <w:p w:rsidR="007133AF" w:rsidRDefault="00D7514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: przelew na konto bankowe znajdujące się na białej liście podatników VAT</w:t>
      </w:r>
    </w:p>
    <w:p w:rsidR="005A0B80" w:rsidRPr="007B5369" w:rsidRDefault="00241788" w:rsidP="007B536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</w:t>
      </w:r>
      <w:r w:rsidR="00BA5362">
        <w:rPr>
          <w:rFonts w:ascii="Verdana" w:hAnsi="Verdana"/>
          <w:bCs/>
          <w:color w:val="000000"/>
          <w:sz w:val="18"/>
          <w:szCs w:val="18"/>
        </w:rPr>
        <w:t xml:space="preserve">łatność za wykonane prace przelewem w terminie 30 dni od daty odbioru </w:t>
      </w:r>
      <w:r w:rsidR="0051732B">
        <w:rPr>
          <w:rFonts w:ascii="Verdana" w:hAnsi="Verdana"/>
          <w:bCs/>
          <w:color w:val="000000"/>
          <w:sz w:val="18"/>
          <w:szCs w:val="18"/>
        </w:rPr>
        <w:t>końcowego</w:t>
      </w:r>
    </w:p>
    <w:p w:rsidR="00495794" w:rsidRPr="00FB3305" w:rsidRDefault="00495794" w:rsidP="00495794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:rsidR="0087166C" w:rsidRP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C938C9" w:rsidRDefault="0087166C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>Oferenci</w:t>
      </w:r>
      <w:r w:rsidR="008C7489"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 </w:t>
      </w:r>
      <w:r w:rsidR="002D1AC6">
        <w:rPr>
          <w:rFonts w:ascii="Verdana" w:hAnsi="Verdana"/>
          <w:bCs/>
          <w:color w:val="000000"/>
          <w:sz w:val="18"/>
          <w:szCs w:val="18"/>
        </w:rPr>
        <w:t>w terminie podanym w pkt. 9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8C7489">
        <w:rPr>
          <w:rFonts w:ascii="Verdana" w:hAnsi="Verdana"/>
          <w:bCs/>
          <w:color w:val="000000"/>
          <w:sz w:val="18"/>
          <w:szCs w:val="18"/>
        </w:rPr>
        <w:t>spełniającą następujące wymogi</w:t>
      </w:r>
      <w:r w:rsidR="00C938C9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 i adres siedziby firmy Oferenta, numer telefonu kontaktowego,</w:t>
      </w:r>
    </w:p>
    <w:p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podanie </w:t>
      </w:r>
      <w:r w:rsidR="00B77695">
        <w:rPr>
          <w:rFonts w:ascii="Verdana" w:hAnsi="Verdana"/>
          <w:bCs/>
          <w:color w:val="000000"/>
          <w:sz w:val="18"/>
          <w:szCs w:val="18"/>
        </w:rPr>
        <w:t>oferowanej ceny netto i brutto za wykonanie przedmiotu zamówienia, terminu realizacji (wykonania), okresu gwarancji, terminu ważności oferty,</w:t>
      </w:r>
    </w:p>
    <w:p w:rsidR="00B77695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do oferty należy dołączyć 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kopię </w:t>
      </w:r>
      <w:r>
        <w:rPr>
          <w:rFonts w:ascii="Verdana" w:hAnsi="Verdana"/>
          <w:bCs/>
          <w:color w:val="000000"/>
          <w:sz w:val="18"/>
          <w:szCs w:val="18"/>
        </w:rPr>
        <w:t>aktualny wypis</w:t>
      </w:r>
      <w:r w:rsidR="005B6E5A">
        <w:rPr>
          <w:rFonts w:ascii="Verdana" w:hAnsi="Verdana"/>
          <w:bCs/>
          <w:color w:val="000000"/>
          <w:sz w:val="18"/>
          <w:szCs w:val="18"/>
        </w:rPr>
        <w:t>u</w:t>
      </w:r>
      <w:r>
        <w:rPr>
          <w:rFonts w:ascii="Verdana" w:hAnsi="Verdana"/>
          <w:bCs/>
          <w:color w:val="000000"/>
          <w:sz w:val="18"/>
          <w:szCs w:val="18"/>
        </w:rPr>
        <w:t xml:space="preserve"> z właściwego rejestru działalności </w:t>
      </w:r>
      <w:r w:rsidR="005B6E5A">
        <w:rPr>
          <w:rFonts w:ascii="Verdana" w:hAnsi="Verdana"/>
          <w:bCs/>
          <w:color w:val="000000"/>
          <w:sz w:val="18"/>
          <w:szCs w:val="18"/>
        </w:rPr>
        <w:t xml:space="preserve">(KRS lub CEiDG) </w:t>
      </w:r>
      <w:r>
        <w:rPr>
          <w:rFonts w:ascii="Verdana" w:hAnsi="Verdana"/>
          <w:bCs/>
          <w:color w:val="000000"/>
          <w:sz w:val="18"/>
          <w:szCs w:val="18"/>
        </w:rPr>
        <w:t xml:space="preserve">oraz </w:t>
      </w:r>
      <w:r w:rsidR="002D1AC6">
        <w:rPr>
          <w:rFonts w:ascii="Verdana" w:hAnsi="Verdana"/>
          <w:bCs/>
          <w:color w:val="000000"/>
          <w:sz w:val="18"/>
          <w:szCs w:val="18"/>
        </w:rPr>
        <w:t xml:space="preserve">kopię </w:t>
      </w:r>
      <w:r>
        <w:rPr>
          <w:rFonts w:ascii="Verdana" w:hAnsi="Verdana"/>
          <w:bCs/>
          <w:color w:val="000000"/>
          <w:sz w:val="18"/>
          <w:szCs w:val="18"/>
        </w:rPr>
        <w:t>dokument</w:t>
      </w:r>
      <w:r w:rsidR="002D1AC6">
        <w:rPr>
          <w:rFonts w:ascii="Verdana" w:hAnsi="Verdana"/>
          <w:bCs/>
          <w:color w:val="000000"/>
          <w:sz w:val="18"/>
          <w:szCs w:val="18"/>
        </w:rPr>
        <w:t>u nadania</w:t>
      </w:r>
      <w:r>
        <w:rPr>
          <w:rFonts w:ascii="Verdana" w:hAnsi="Verdana"/>
          <w:bCs/>
          <w:color w:val="000000"/>
          <w:sz w:val="18"/>
          <w:szCs w:val="18"/>
        </w:rPr>
        <w:t xml:space="preserve"> numeru NIP i Regon,</w:t>
      </w:r>
    </w:p>
    <w:p w:rsidR="00B77695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musi być sporządzona na formularzu stanowiącym załącznik nr 1 do niniejszego ogłoszenia</w:t>
      </w:r>
    </w:p>
    <w:p w:rsidR="00B77695" w:rsidRDefault="00B77695" w:rsidP="00B7769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B77695" w:rsidRPr="001C7AF5" w:rsidRDefault="00F833B0" w:rsidP="001C7AF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</w:t>
      </w:r>
      <w:r w:rsidR="005121AD">
        <w:rPr>
          <w:rFonts w:ascii="Verdana" w:hAnsi="Verdana"/>
          <w:bCs/>
          <w:color w:val="000000"/>
          <w:sz w:val="18"/>
          <w:szCs w:val="18"/>
        </w:rPr>
        <w:t xml:space="preserve"> udziałem w postępowaniu muszą spełnić</w:t>
      </w:r>
      <w:r w:rsidR="00B77695">
        <w:rPr>
          <w:rFonts w:ascii="Verdana" w:hAnsi="Verdana"/>
          <w:bCs/>
          <w:color w:val="000000"/>
          <w:sz w:val="18"/>
          <w:szCs w:val="18"/>
        </w:rPr>
        <w:t xml:space="preserve"> następujące warunki :</w:t>
      </w:r>
    </w:p>
    <w:p w:rsidR="008C7489" w:rsidRPr="00B77695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77695">
        <w:rPr>
          <w:rFonts w:ascii="Verdana" w:hAnsi="Verdana"/>
          <w:bCs/>
          <w:color w:val="000000"/>
          <w:sz w:val="18"/>
          <w:szCs w:val="18"/>
        </w:rPr>
        <w:t xml:space="preserve">nie znajdują się </w:t>
      </w:r>
      <w:r w:rsidR="001658A1" w:rsidRPr="00B77695">
        <w:rPr>
          <w:rFonts w:ascii="Verdana" w:hAnsi="Verdana"/>
          <w:bCs/>
          <w:color w:val="000000"/>
          <w:sz w:val="18"/>
          <w:szCs w:val="18"/>
        </w:rPr>
        <w:t>w stanie likwidacji, upadłości lub sądowego postępowania  układowego</w:t>
      </w:r>
      <w:r w:rsidR="008C7489" w:rsidRPr="00B77695">
        <w:rPr>
          <w:rFonts w:ascii="Verdana" w:hAnsi="Verdana"/>
          <w:bCs/>
          <w:color w:val="000000"/>
          <w:sz w:val="18"/>
          <w:szCs w:val="18"/>
        </w:rPr>
        <w:t>,</w:t>
      </w:r>
    </w:p>
    <w:p w:rsidR="005B406A" w:rsidRPr="005B6E5A" w:rsidRDefault="001658A1" w:rsidP="005B6E5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akceptują warunki zawarte w niniejszym ogłoszeniu</w:t>
      </w:r>
      <w:r w:rsidR="008C7489">
        <w:rPr>
          <w:rFonts w:ascii="Verdana" w:hAnsi="Verdana"/>
          <w:bCs/>
          <w:color w:val="000000"/>
          <w:sz w:val="18"/>
          <w:szCs w:val="18"/>
        </w:rPr>
        <w:t>,</w:t>
      </w:r>
    </w:p>
    <w:p w:rsidR="0072224B" w:rsidRPr="0072224B" w:rsidRDefault="0072224B" w:rsidP="0072224B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1658A1" w:rsidRDefault="0072224B" w:rsidP="001658A1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 :</w:t>
      </w:r>
    </w:p>
    <w:p w:rsidR="0072224B" w:rsidRDefault="0072224B" w:rsidP="0072224B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72224B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Kryterium oceny ofert jest cena i okres udzielonej gwarancji oferowane za przedmiot zamówienia.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 w:rsidR="00B77695">
        <w:rPr>
          <w:rFonts w:ascii="Verdana" w:hAnsi="Verdana"/>
          <w:bCs/>
          <w:color w:val="000000"/>
          <w:sz w:val="18"/>
          <w:szCs w:val="18"/>
        </w:rPr>
        <w:t>iu ich pod względem formalnym</w:t>
      </w:r>
      <w:r w:rsidR="001658A1">
        <w:rPr>
          <w:rFonts w:ascii="Verdana" w:hAnsi="Verdana"/>
          <w:bCs/>
          <w:color w:val="000000"/>
          <w:sz w:val="18"/>
          <w:szCs w:val="18"/>
        </w:rPr>
        <w:t xml:space="preserve"> wybierze </w:t>
      </w:r>
      <w:r w:rsidR="00B77695">
        <w:rPr>
          <w:rFonts w:ascii="Verdana" w:hAnsi="Verdana"/>
          <w:bCs/>
          <w:color w:val="000000"/>
          <w:sz w:val="18"/>
          <w:szCs w:val="18"/>
        </w:rPr>
        <w:t>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na podstawie poniższego kryterium :</w:t>
      </w:r>
    </w:p>
    <w:p w:rsidR="0072224B" w:rsidRPr="00C62B62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66015E" w:rsidRDefault="0072224B" w:rsidP="0072224B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F053D">
        <w:rPr>
          <w:rFonts w:ascii="Verdana" w:hAnsi="Verdana"/>
          <w:sz w:val="18"/>
          <w:szCs w:val="18"/>
        </w:rPr>
        <w:t>- 8</w:t>
      </w:r>
      <w:r w:rsidRPr="0066015E">
        <w:rPr>
          <w:rFonts w:ascii="Verdana" w:hAnsi="Verdana"/>
          <w:sz w:val="18"/>
          <w:szCs w:val="18"/>
        </w:rPr>
        <w:t>0 %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="004F053D">
        <w:rPr>
          <w:rFonts w:ascii="Verdana" w:eastAsia="Calibri" w:hAnsi="Verdana"/>
          <w:sz w:val="18"/>
          <w:szCs w:val="18"/>
          <w:lang w:eastAsia="en-US"/>
        </w:rPr>
        <w:t xml:space="preserve"> x 8</w:t>
      </w:r>
      <w:r w:rsidR="002D1AC6">
        <w:rPr>
          <w:rFonts w:ascii="Verdana" w:eastAsia="Calibri" w:hAnsi="Verdana"/>
          <w:sz w:val="18"/>
          <w:szCs w:val="18"/>
          <w:lang w:eastAsia="en-US"/>
        </w:rPr>
        <w:t xml:space="preserve">0) 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[punkty]</w:t>
      </w:r>
    </w:p>
    <w:p w:rsidR="0072224B" w:rsidRPr="0066015E" w:rsidRDefault="0072224B" w:rsidP="00A8588E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:rsidR="00F5216D" w:rsidRDefault="00B77695" w:rsidP="00CC0922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="0072224B" w:rsidRPr="0066015E">
        <w:rPr>
          <w:rFonts w:ascii="Verdana" w:hAnsi="Verdana"/>
          <w:sz w:val="18"/>
          <w:szCs w:val="18"/>
        </w:rPr>
        <w:t xml:space="preserve"> który </w:t>
      </w:r>
      <w:r w:rsidR="00847466">
        <w:rPr>
          <w:rFonts w:ascii="Verdana" w:hAnsi="Verdana"/>
          <w:sz w:val="18"/>
          <w:szCs w:val="18"/>
        </w:rPr>
        <w:t>zaproponuje</w:t>
      </w:r>
      <w:r w:rsidR="004F053D">
        <w:rPr>
          <w:rFonts w:ascii="Verdana" w:hAnsi="Verdana"/>
          <w:sz w:val="18"/>
          <w:szCs w:val="18"/>
        </w:rPr>
        <w:t xml:space="preserve"> najniższą cenę otrzyma 8</w:t>
      </w:r>
      <w:r w:rsidR="0072224B" w:rsidRPr="0066015E">
        <w:rPr>
          <w:rFonts w:ascii="Verdana" w:hAnsi="Verdana"/>
          <w:sz w:val="18"/>
          <w:szCs w:val="18"/>
        </w:rPr>
        <w:t xml:space="preserve">0 punktów, pozostali </w:t>
      </w:r>
      <w:r w:rsidR="00F5216D">
        <w:rPr>
          <w:rFonts w:ascii="Verdana" w:hAnsi="Verdana"/>
          <w:sz w:val="18"/>
          <w:szCs w:val="18"/>
        </w:rPr>
        <w:t>Oferenci</w:t>
      </w:r>
      <w:r w:rsidR="0072224B"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:rsidR="00CC0922" w:rsidRPr="0066015E" w:rsidRDefault="00CC0922" w:rsidP="00CC0922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</w:p>
    <w:p w:rsidR="0072224B" w:rsidRPr="0066015E" w:rsidRDefault="004F053D" w:rsidP="00A8588E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0" w:line="276" w:lineRule="auto"/>
        <w:ind w:left="709" w:firstLine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skrócenie czasu realizacji przedmiotu zamówienia</w:t>
      </w:r>
      <w:r>
        <w:rPr>
          <w:rFonts w:ascii="Verdana" w:hAnsi="Verdana"/>
          <w:sz w:val="18"/>
          <w:szCs w:val="18"/>
        </w:rPr>
        <w:tab/>
        <w:t>- 2</w:t>
      </w:r>
      <w:r w:rsidR="0072224B" w:rsidRPr="0066015E">
        <w:rPr>
          <w:rFonts w:ascii="Verdana" w:hAnsi="Verdana"/>
          <w:sz w:val="18"/>
          <w:szCs w:val="18"/>
        </w:rPr>
        <w:t>0 %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="004F053D"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</w:t>
      </w:r>
      <w:r w:rsidR="004F053D">
        <w:rPr>
          <w:rFonts w:ascii="Verdana" w:eastAsia="Calibri" w:hAnsi="Verdana"/>
          <w:sz w:val="18"/>
          <w:szCs w:val="18"/>
          <w:lang w:eastAsia="en-US"/>
        </w:rPr>
        <w:t>S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>/</w:t>
      </w:r>
      <w:r w:rsidR="004F053D">
        <w:rPr>
          <w:rFonts w:ascii="Verdana" w:eastAsia="Calibri" w:hAnsi="Verdana"/>
          <w:sz w:val="18"/>
          <w:szCs w:val="18"/>
          <w:lang w:eastAsia="en-US"/>
        </w:rPr>
        <w:t>S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="004F053D">
        <w:rPr>
          <w:rFonts w:ascii="Verdana" w:eastAsia="Calibri" w:hAnsi="Verdana"/>
          <w:sz w:val="18"/>
          <w:szCs w:val="18"/>
          <w:lang w:eastAsia="en-US"/>
        </w:rPr>
        <w:t xml:space="preserve"> x 2</w:t>
      </w:r>
      <w:r w:rsidR="002D1AC6">
        <w:rPr>
          <w:rFonts w:ascii="Verdana" w:eastAsia="Calibri" w:hAnsi="Verdana"/>
          <w:sz w:val="18"/>
          <w:szCs w:val="18"/>
          <w:lang w:eastAsia="en-US"/>
        </w:rPr>
        <w:t xml:space="preserve">0) 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[punkty]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="004F053D"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- punkty w kryterium </w:t>
      </w:r>
      <w:r w:rsidR="004F053D">
        <w:rPr>
          <w:rFonts w:ascii="Verdana" w:eastAsia="Calibri" w:hAnsi="Verdana"/>
          <w:sz w:val="18"/>
          <w:szCs w:val="18"/>
          <w:lang w:eastAsia="en-US"/>
        </w:rPr>
        <w:t>skrócenie czasu realizacji przedmiotu zamówienia</w:t>
      </w:r>
    </w:p>
    <w:p w:rsidR="0072224B" w:rsidRPr="0066015E" w:rsidRDefault="004F053D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</w:t>
      </w:r>
      <w:r w:rsidR="0072224B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="0072224B"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="0072224B" w:rsidRPr="0066015E">
        <w:rPr>
          <w:rFonts w:ascii="Verdana" w:eastAsia="Calibri" w:hAnsi="Verdana"/>
          <w:sz w:val="18"/>
          <w:szCs w:val="18"/>
          <w:lang w:eastAsia="en-US"/>
        </w:rPr>
        <w:tab/>
        <w:t xml:space="preserve">- </w:t>
      </w:r>
      <w:r>
        <w:rPr>
          <w:rFonts w:ascii="Verdana" w:eastAsia="Calibri" w:hAnsi="Verdana"/>
          <w:sz w:val="18"/>
          <w:szCs w:val="18"/>
          <w:lang w:eastAsia="en-US"/>
        </w:rPr>
        <w:t xml:space="preserve">maksymalny czas skrócenia terminu określonego w pkt. 4 </w:t>
      </w:r>
      <w:r w:rsidR="00847466">
        <w:rPr>
          <w:rFonts w:ascii="Verdana" w:eastAsia="Calibri" w:hAnsi="Verdana"/>
          <w:sz w:val="18"/>
          <w:szCs w:val="18"/>
          <w:lang w:eastAsia="en-US"/>
        </w:rPr>
        <w:t xml:space="preserve">etap II </w:t>
      </w:r>
      <w:r>
        <w:rPr>
          <w:rFonts w:ascii="Verdana" w:eastAsia="Calibri" w:hAnsi="Verdana"/>
          <w:sz w:val="18"/>
          <w:szCs w:val="18"/>
          <w:lang w:eastAsia="en-US"/>
        </w:rPr>
        <w:t>ze wszystkich ważnych ofert</w:t>
      </w:r>
    </w:p>
    <w:p w:rsidR="00847466" w:rsidRDefault="004F053D" w:rsidP="00847466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</w:t>
      </w:r>
      <w:r w:rsidR="0072224B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="0072224B" w:rsidRPr="0066015E">
        <w:rPr>
          <w:rFonts w:ascii="Verdana" w:eastAsia="Calibri" w:hAnsi="Verdana"/>
          <w:sz w:val="18"/>
          <w:szCs w:val="18"/>
          <w:lang w:eastAsia="en-US"/>
        </w:rPr>
        <w:tab/>
        <w:t xml:space="preserve">- </w:t>
      </w:r>
      <w:r>
        <w:rPr>
          <w:rFonts w:ascii="Verdana" w:eastAsia="Calibri" w:hAnsi="Verdana"/>
          <w:sz w:val="18"/>
          <w:szCs w:val="18"/>
          <w:lang w:eastAsia="en-US"/>
        </w:rPr>
        <w:t xml:space="preserve">czas skrócenia terminu określonego w pkt. 4 </w:t>
      </w:r>
      <w:r w:rsidR="00847466">
        <w:rPr>
          <w:rFonts w:ascii="Verdana" w:eastAsia="Calibri" w:hAnsi="Verdana"/>
          <w:sz w:val="18"/>
          <w:szCs w:val="18"/>
          <w:lang w:eastAsia="en-US"/>
        </w:rPr>
        <w:t xml:space="preserve">etap II </w:t>
      </w:r>
      <w:r w:rsidR="0072224B" w:rsidRPr="0066015E">
        <w:rPr>
          <w:rFonts w:ascii="Verdana" w:eastAsia="Calibri" w:hAnsi="Verdana"/>
          <w:sz w:val="18"/>
          <w:szCs w:val="18"/>
          <w:lang w:eastAsia="en-US"/>
        </w:rPr>
        <w:t>w ofercie ocenianej.</w:t>
      </w:r>
    </w:p>
    <w:p w:rsidR="00847466" w:rsidRPr="00BF2A3A" w:rsidRDefault="00847466" w:rsidP="00BF2A3A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Pr="0066015E">
        <w:rPr>
          <w:rFonts w:ascii="Verdana" w:hAnsi="Verdana"/>
          <w:sz w:val="18"/>
          <w:szCs w:val="18"/>
        </w:rPr>
        <w:t xml:space="preserve"> który </w:t>
      </w:r>
      <w:r>
        <w:rPr>
          <w:rFonts w:ascii="Verdana" w:hAnsi="Verdana"/>
          <w:sz w:val="18"/>
          <w:szCs w:val="18"/>
        </w:rPr>
        <w:t>zaproponuje największą liczbę dni liczoną jako różnica między datą podaną w ogłoszeniu w pkt 4 etap II a datą proponowaną przez Oferenta otrzyma 20</w:t>
      </w:r>
      <w:r w:rsidRPr="0066015E">
        <w:rPr>
          <w:rFonts w:ascii="Verdana" w:hAnsi="Verdana"/>
          <w:sz w:val="18"/>
          <w:szCs w:val="18"/>
        </w:rPr>
        <w:t xml:space="preserve"> punktów, pozostali </w:t>
      </w:r>
      <w:r>
        <w:rPr>
          <w:rFonts w:ascii="Verdana" w:hAnsi="Verdana"/>
          <w:sz w:val="18"/>
          <w:szCs w:val="18"/>
        </w:rPr>
        <w:t>Oferenci</w:t>
      </w:r>
      <w:r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:rsidR="004F053D" w:rsidRDefault="004F053D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Suma przyznanych punktów liczona wg poniższego</w:t>
      </w:r>
      <w:r w:rsidR="0072224B" w:rsidRPr="0066015E">
        <w:rPr>
          <w:rFonts w:ascii="Verdana" w:hAnsi="Verdana"/>
          <w:sz w:val="18"/>
          <w:szCs w:val="18"/>
        </w:rPr>
        <w:t>:</w:t>
      </w:r>
    </w:p>
    <w:p w:rsidR="0072224B" w:rsidRPr="0066015E" w:rsidRDefault="0072224B" w:rsidP="004F053D">
      <w:pPr>
        <w:tabs>
          <w:tab w:val="left" w:pos="360"/>
        </w:tabs>
        <w:suppressAutoHyphens/>
        <w:autoSpaceDE w:val="0"/>
        <w:spacing w:before="120" w:after="120"/>
        <w:ind w:left="1208" w:firstLine="0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  <w:t>P = P</w:t>
      </w:r>
      <w:r w:rsidRPr="0066015E">
        <w:rPr>
          <w:rFonts w:ascii="Verdana" w:hAnsi="Verdana"/>
          <w:sz w:val="18"/>
          <w:szCs w:val="18"/>
          <w:vertAlign w:val="subscript"/>
        </w:rPr>
        <w:t>C</w:t>
      </w:r>
      <w:r w:rsidRPr="0066015E">
        <w:rPr>
          <w:rFonts w:ascii="Verdana" w:hAnsi="Verdana"/>
          <w:sz w:val="18"/>
          <w:szCs w:val="18"/>
        </w:rPr>
        <w:t xml:space="preserve"> + P</w:t>
      </w:r>
      <w:r w:rsidR="004F053D">
        <w:rPr>
          <w:rFonts w:ascii="Verdana" w:hAnsi="Verdana"/>
          <w:sz w:val="18"/>
          <w:szCs w:val="18"/>
          <w:vertAlign w:val="subscript"/>
        </w:rPr>
        <w:t>s</w:t>
      </w:r>
      <w:r w:rsidRPr="0066015E">
        <w:rPr>
          <w:rFonts w:ascii="Verdana" w:hAnsi="Verdana"/>
          <w:sz w:val="18"/>
          <w:szCs w:val="18"/>
        </w:rPr>
        <w:t xml:space="preserve"> [punkty]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Wynik – oferta, która otrzyma największą ilość punktów zostanie uznana za najkorzystniejszą, pozostałe oferty zostaną sklasyfikowane zgodnie z ilością uzyskanych punktów.</w:t>
      </w:r>
    </w:p>
    <w:p w:rsidR="0072224B" w:rsidRPr="0072224B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Jeżeli nie będzie można wybrać oferty najkorzystniejszej z uwagi na to, że dwie lub więcej ofert przedstawiać będzie taki sam </w:t>
      </w:r>
      <w:r w:rsidR="0045136B">
        <w:rPr>
          <w:rFonts w:ascii="Verdana" w:hAnsi="Verdana"/>
          <w:sz w:val="18"/>
          <w:szCs w:val="18"/>
        </w:rPr>
        <w:t>bilans punktowy ceny i czasu realizacji</w:t>
      </w:r>
      <w:r w:rsidRPr="0066015E">
        <w:rPr>
          <w:rFonts w:ascii="Verdana" w:hAnsi="Verdana"/>
          <w:sz w:val="18"/>
          <w:szCs w:val="18"/>
        </w:rPr>
        <w:t>,</w:t>
      </w:r>
      <w:r w:rsidR="0045136B">
        <w:rPr>
          <w:rFonts w:ascii="Verdana" w:hAnsi="Verdana"/>
          <w:sz w:val="18"/>
          <w:szCs w:val="18"/>
        </w:rPr>
        <w:t xml:space="preserve"> Z</w:t>
      </w:r>
      <w:r w:rsidRPr="0066015E">
        <w:rPr>
          <w:rFonts w:ascii="Verdana" w:hAnsi="Verdana"/>
          <w:sz w:val="18"/>
          <w:szCs w:val="18"/>
        </w:rPr>
        <w:t>amawiający spośród tych ofert wybierze ofertę z niższą ceną.</w:t>
      </w:r>
    </w:p>
    <w:p w:rsidR="002D1AC6" w:rsidRPr="0072224B" w:rsidRDefault="0072224B" w:rsidP="00CC0922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:rsidR="00134DCB" w:rsidRDefault="00134DCB" w:rsidP="00BC40CF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BC40CF" w:rsidRPr="00BC40CF" w:rsidRDefault="00BC40CF" w:rsidP="00BC40CF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4A1B" w:rsidRPr="00014BFC" w:rsidRDefault="00134DCB" w:rsidP="00014B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: „</w:t>
      </w:r>
      <w:r w:rsidR="001658A1">
        <w:rPr>
          <w:rFonts w:ascii="Verdana" w:hAnsi="Verdana"/>
          <w:bCs/>
          <w:color w:val="000000"/>
          <w:sz w:val="18"/>
          <w:szCs w:val="18"/>
        </w:rPr>
        <w:t>Budowa przyłącza</w:t>
      </w:r>
      <w:r w:rsidR="00014BFC">
        <w:rPr>
          <w:rFonts w:ascii="Verdana" w:hAnsi="Verdana"/>
          <w:bCs/>
          <w:color w:val="000000"/>
          <w:sz w:val="18"/>
          <w:szCs w:val="18"/>
        </w:rPr>
        <w:t xml:space="preserve"> preizolowanego 2xDn4</w:t>
      </w:r>
      <w:r w:rsidR="00CC0922">
        <w:rPr>
          <w:rFonts w:ascii="Verdana" w:hAnsi="Verdana"/>
          <w:bCs/>
          <w:color w:val="000000"/>
          <w:sz w:val="18"/>
          <w:szCs w:val="18"/>
        </w:rPr>
        <w:t>0</w:t>
      </w:r>
      <w:r w:rsidR="00014BFC">
        <w:rPr>
          <w:rFonts w:ascii="Verdana" w:hAnsi="Verdana"/>
          <w:bCs/>
          <w:color w:val="000000"/>
          <w:sz w:val="18"/>
          <w:szCs w:val="18"/>
        </w:rPr>
        <w:t>/2xDn25</w:t>
      </w:r>
      <w:r w:rsidR="001658A1">
        <w:rPr>
          <w:rFonts w:ascii="Verdana" w:hAnsi="Verdana"/>
          <w:bCs/>
          <w:color w:val="000000"/>
          <w:sz w:val="18"/>
          <w:szCs w:val="18"/>
        </w:rPr>
        <w:t xml:space="preserve"> do budynku mieszkalnego przy ul. </w:t>
      </w:r>
      <w:r w:rsidR="00014BFC">
        <w:rPr>
          <w:rFonts w:ascii="Verdana" w:hAnsi="Verdana"/>
          <w:bCs/>
          <w:color w:val="000000"/>
          <w:sz w:val="18"/>
          <w:szCs w:val="18"/>
        </w:rPr>
        <w:t>J. Poniatowskiego 16</w:t>
      </w:r>
      <w:r w:rsidR="00CC0922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1658A1">
        <w:rPr>
          <w:rFonts w:ascii="Verdana" w:hAnsi="Verdana"/>
          <w:bCs/>
          <w:color w:val="000000"/>
          <w:sz w:val="18"/>
          <w:szCs w:val="18"/>
        </w:rPr>
        <w:t>w Jaworze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 – 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lastRenderedPageBreak/>
        <w:t>nr sprawy CJ/</w:t>
      </w:r>
      <w:r w:rsidR="00120D82">
        <w:rPr>
          <w:rFonts w:ascii="Verdana" w:hAnsi="Verdana"/>
          <w:bCs/>
          <w:color w:val="000000"/>
          <w:sz w:val="18"/>
          <w:szCs w:val="18"/>
        </w:rPr>
        <w:t>15</w:t>
      </w:r>
      <w:r w:rsidR="00776937" w:rsidRPr="001658A1">
        <w:rPr>
          <w:rFonts w:ascii="Verdana" w:hAnsi="Verdana"/>
          <w:bCs/>
          <w:color w:val="000000"/>
          <w:sz w:val="18"/>
          <w:szCs w:val="18"/>
        </w:rPr>
        <w:t>/</w:t>
      </w:r>
      <w:r w:rsidR="00CC0922">
        <w:rPr>
          <w:rFonts w:ascii="Verdana" w:hAnsi="Verdana"/>
          <w:bCs/>
          <w:color w:val="000000"/>
          <w:sz w:val="18"/>
          <w:szCs w:val="18"/>
        </w:rPr>
        <w:t>2021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45136B">
        <w:rPr>
          <w:rFonts w:ascii="Verdana" w:hAnsi="Verdana"/>
          <w:bCs/>
          <w:color w:val="000000"/>
          <w:sz w:val="18"/>
          <w:szCs w:val="18"/>
        </w:rPr>
        <w:t>08.09</w:t>
      </w:r>
      <w:r w:rsidR="00CC0922">
        <w:rPr>
          <w:rFonts w:ascii="Verdana" w:hAnsi="Verdana"/>
          <w:bCs/>
          <w:color w:val="000000"/>
          <w:sz w:val="18"/>
          <w:szCs w:val="18"/>
        </w:rPr>
        <w:t>.2021</w:t>
      </w:r>
      <w:r w:rsidR="00C62B62" w:rsidRPr="001658A1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4B02BB" w:rsidRPr="001658A1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wpisując w 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>temacie „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>Budowa przyłą</w:t>
      </w:r>
      <w:r w:rsidR="00BC40CF">
        <w:rPr>
          <w:rFonts w:ascii="Verdana" w:hAnsi="Verdana"/>
          <w:bCs/>
          <w:color w:val="000000"/>
          <w:sz w:val="18"/>
          <w:szCs w:val="18"/>
        </w:rPr>
        <w:t>cza preizolowanego 2xDn40/2xDn25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 xml:space="preserve"> do budynku mieszkalnego przy ul. </w:t>
      </w:r>
      <w:r w:rsidR="00BC40CF">
        <w:rPr>
          <w:rFonts w:ascii="Verdana" w:hAnsi="Verdana"/>
          <w:bCs/>
          <w:color w:val="000000"/>
          <w:sz w:val="18"/>
          <w:szCs w:val="18"/>
        </w:rPr>
        <w:t>J. Poniatowskiego 16</w:t>
      </w:r>
      <w:r w:rsidR="001658A1" w:rsidRPr="00014BFC">
        <w:rPr>
          <w:rFonts w:ascii="Verdana" w:hAnsi="Verdana"/>
          <w:bCs/>
          <w:color w:val="000000"/>
          <w:sz w:val="18"/>
          <w:szCs w:val="18"/>
        </w:rPr>
        <w:t xml:space="preserve"> w Jaworze</w:t>
      </w:r>
      <w:r w:rsidR="00BF6012" w:rsidRPr="00014BFC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014BFC">
        <w:rPr>
          <w:rFonts w:ascii="Verdana" w:hAnsi="Verdana"/>
          <w:bCs/>
          <w:color w:val="000000"/>
          <w:sz w:val="18"/>
          <w:szCs w:val="18"/>
        </w:rPr>
        <w:t xml:space="preserve"> -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014BFC">
        <w:rPr>
          <w:rFonts w:ascii="Verdana" w:hAnsi="Verdana"/>
          <w:bCs/>
          <w:color w:val="000000"/>
          <w:sz w:val="18"/>
          <w:szCs w:val="18"/>
        </w:rPr>
        <w:t>sprawy CJ/</w:t>
      </w:r>
      <w:r w:rsidR="00120D82">
        <w:rPr>
          <w:rFonts w:ascii="Verdana" w:hAnsi="Verdana"/>
          <w:bCs/>
          <w:color w:val="000000"/>
          <w:sz w:val="18"/>
          <w:szCs w:val="18"/>
        </w:rPr>
        <w:t>15</w:t>
      </w:r>
      <w:r w:rsidR="00776937" w:rsidRPr="00014BFC">
        <w:rPr>
          <w:rFonts w:ascii="Verdana" w:hAnsi="Verdana"/>
          <w:bCs/>
          <w:color w:val="000000"/>
          <w:sz w:val="18"/>
          <w:szCs w:val="18"/>
        </w:rPr>
        <w:t>/</w:t>
      </w:r>
      <w:r w:rsidR="00CC0922" w:rsidRPr="00014BFC">
        <w:rPr>
          <w:rFonts w:ascii="Verdana" w:hAnsi="Verdana"/>
          <w:bCs/>
          <w:color w:val="000000"/>
          <w:sz w:val="18"/>
          <w:szCs w:val="18"/>
        </w:rPr>
        <w:t>2021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 xml:space="preserve">, nie otwierać przed </w:t>
      </w:r>
      <w:r w:rsidR="0045136B">
        <w:rPr>
          <w:rFonts w:ascii="Verdana" w:hAnsi="Verdana"/>
          <w:bCs/>
          <w:color w:val="000000"/>
          <w:sz w:val="18"/>
          <w:szCs w:val="18"/>
        </w:rPr>
        <w:t>08.09</w:t>
      </w:r>
      <w:r w:rsidR="00CC0922" w:rsidRPr="00014BFC">
        <w:rPr>
          <w:rFonts w:ascii="Verdana" w:hAnsi="Verdana"/>
          <w:bCs/>
          <w:color w:val="000000"/>
          <w:sz w:val="18"/>
          <w:szCs w:val="18"/>
        </w:rPr>
        <w:t>.2021</w:t>
      </w:r>
      <w:r w:rsidR="00C62B62" w:rsidRPr="00014BFC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F6012" w:rsidRPr="00014BFC">
        <w:rPr>
          <w:rFonts w:ascii="Verdana" w:hAnsi="Verdana"/>
          <w:bCs/>
          <w:color w:val="000000"/>
          <w:sz w:val="18"/>
          <w:szCs w:val="18"/>
        </w:rPr>
        <w:t>.</w:t>
      </w:r>
      <w:r w:rsidR="00B44C8E" w:rsidRPr="00014BFC">
        <w:rPr>
          <w:rFonts w:ascii="Verdana" w:hAnsi="Verdana"/>
          <w:bCs/>
          <w:color w:val="000000"/>
          <w:sz w:val="18"/>
          <w:szCs w:val="18"/>
        </w:rPr>
        <w:t xml:space="preserve"> Oferty złożone w formie elektronicznej winny być sporządzone 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45136B">
        <w:rPr>
          <w:rFonts w:ascii="Verdana" w:hAnsi="Verdana"/>
          <w:b/>
          <w:bCs/>
          <w:color w:val="000000"/>
          <w:sz w:val="18"/>
          <w:szCs w:val="18"/>
          <w:u w:val="single"/>
        </w:rPr>
        <w:t>08.09</w:t>
      </w:r>
      <w:r w:rsidR="00AE7430">
        <w:rPr>
          <w:rFonts w:ascii="Verdana" w:hAnsi="Verdana"/>
          <w:b/>
          <w:bCs/>
          <w:color w:val="000000"/>
          <w:sz w:val="18"/>
          <w:szCs w:val="18"/>
          <w:u w:val="single"/>
        </w:rPr>
        <w:t>.2021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do godz. 10: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1658A1">
        <w:rPr>
          <w:rFonts w:ascii="Verdana" w:hAnsi="Verdana"/>
          <w:bCs/>
          <w:color w:val="000000"/>
          <w:sz w:val="18"/>
          <w:szCs w:val="18"/>
        </w:rPr>
        <w:t>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Pr="00850637" w:rsidRDefault="00265895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najpóźniej następnego dnia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po upływie terminu składania ofert. Do czasu otwarcia ofert koperty z ofertami nie zostaną otwarte, a wiadomości z ofertami złożonymi w formie elektronicznej nie zostaną odczytane. Otwarcie ofert odbędzie się w obecności, co najmniej </w:t>
      </w:r>
      <w:r w:rsidR="002D1AC6">
        <w:rPr>
          <w:rFonts w:ascii="Verdana" w:hAnsi="Verdana"/>
          <w:bCs/>
          <w:color w:val="000000"/>
          <w:sz w:val="18"/>
          <w:szCs w:val="18"/>
        </w:rPr>
        <w:t xml:space="preserve">dwóch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pracowników Zamawiającego. Wybór Oferenta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F5216D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Oświadczenie O</w:t>
      </w:r>
      <w:r w:rsidR="00471350" w:rsidRPr="00FE7970">
        <w:rPr>
          <w:rFonts w:ascii="Verdana" w:hAnsi="Verdana"/>
          <w:bCs/>
          <w:color w:val="000000"/>
          <w:sz w:val="18"/>
          <w:szCs w:val="18"/>
        </w:rPr>
        <w:t>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Default="002254E6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Składając ofertę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oświadcza, że wyraża zgodę na udział w postępowaniu oraz, że zobowiązuje się wykonać przedmiot zamówienia zgodnie z niniejszym ogłoszeniem. Zakłada się, że osoba podpisu</w:t>
      </w:r>
      <w:r>
        <w:rPr>
          <w:rFonts w:ascii="Verdana" w:hAnsi="Verdana"/>
          <w:bCs/>
          <w:color w:val="000000"/>
          <w:sz w:val="18"/>
          <w:szCs w:val="18"/>
        </w:rPr>
        <w:t xml:space="preserve">jąca ofertę w imieniu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Oferenta jest uprawniona do składania w jego imieniu skutecznych oświadczeń woli, w tym zaciągania zobowiąz</w:t>
      </w:r>
      <w:r>
        <w:rPr>
          <w:rFonts w:ascii="Verdana" w:hAnsi="Verdana"/>
          <w:bCs/>
          <w:color w:val="000000"/>
          <w:sz w:val="18"/>
          <w:szCs w:val="18"/>
        </w:rPr>
        <w:t xml:space="preserve">ań. Jeden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może złoży</w:t>
      </w:r>
      <w:r>
        <w:rPr>
          <w:rFonts w:ascii="Verdana" w:hAnsi="Verdana"/>
          <w:bCs/>
          <w:color w:val="000000"/>
          <w:sz w:val="18"/>
          <w:szCs w:val="18"/>
        </w:rPr>
        <w:t xml:space="preserve">ć tylko jedną ofertę. </w:t>
      </w:r>
      <w:r w:rsidR="001658A1">
        <w:rPr>
          <w:rFonts w:ascii="Verdana" w:hAnsi="Verdana"/>
          <w:bCs/>
          <w:color w:val="000000"/>
          <w:sz w:val="18"/>
          <w:szCs w:val="18"/>
        </w:rPr>
        <w:t>Oferent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zobowiązuje się do zawarcia umowy w sprawie przedmiotu zamówienia na zasadach w niej określonych.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Pr="00471350" w:rsidRDefault="00850637" w:rsidP="0085063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niniejszym postępowaniu zostanie odrzucona oferta </w:t>
      </w:r>
      <w:r w:rsidR="00F5216D">
        <w:rPr>
          <w:rFonts w:ascii="Verdana" w:hAnsi="Verdana"/>
          <w:bCs/>
          <w:color w:val="000000"/>
          <w:sz w:val="18"/>
          <w:szCs w:val="18"/>
        </w:rPr>
        <w:t>Oferenta</w:t>
      </w:r>
      <w:r>
        <w:rPr>
          <w:rFonts w:ascii="Verdana" w:hAnsi="Verdana"/>
          <w:bCs/>
          <w:color w:val="000000"/>
          <w:sz w:val="18"/>
          <w:szCs w:val="18"/>
        </w:rPr>
        <w:t>, który :</w:t>
      </w:r>
    </w:p>
    <w:p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:rsidR="00611A60" w:rsidRDefault="00850637" w:rsidP="002D1AC6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:rsidR="002D1AC6" w:rsidRPr="002D1AC6" w:rsidRDefault="002D1AC6" w:rsidP="002D1AC6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2D1AC6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Przewidywany t</w:t>
      </w:r>
      <w:r w:rsidR="00776937">
        <w:rPr>
          <w:rFonts w:ascii="Verdana" w:hAnsi="Verdana"/>
          <w:bCs/>
          <w:color w:val="000000"/>
          <w:sz w:val="18"/>
          <w:szCs w:val="18"/>
        </w:rPr>
        <w:t>ermi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n zakończenia postępowania :  </w:t>
      </w:r>
      <w:r w:rsidR="0045136B">
        <w:rPr>
          <w:rFonts w:ascii="Verdana" w:hAnsi="Verdana"/>
          <w:b/>
          <w:bCs/>
          <w:color w:val="000000"/>
          <w:sz w:val="18"/>
          <w:szCs w:val="18"/>
        </w:rPr>
        <w:t>10</w:t>
      </w:r>
      <w:r w:rsidR="00120D82">
        <w:rPr>
          <w:rFonts w:ascii="Verdana" w:hAnsi="Verdana"/>
          <w:b/>
          <w:bCs/>
          <w:color w:val="000000"/>
          <w:sz w:val="18"/>
          <w:szCs w:val="18"/>
        </w:rPr>
        <w:t>.09</w:t>
      </w:r>
      <w:r w:rsidR="00AE7430" w:rsidRPr="00AE7430">
        <w:rPr>
          <w:rFonts w:ascii="Verdana" w:hAnsi="Verdana"/>
          <w:b/>
          <w:bCs/>
          <w:color w:val="000000"/>
          <w:sz w:val="18"/>
          <w:szCs w:val="18"/>
        </w:rPr>
        <w:t>.2021</w:t>
      </w:r>
      <w:r w:rsidR="00776937" w:rsidRPr="00AE7430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</w:p>
    <w:p w:rsidR="0024133D" w:rsidRDefault="0024133D" w:rsidP="0024133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4133D" w:rsidRDefault="0024133D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:rsidR="0024133D" w:rsidRPr="0024133D" w:rsidRDefault="0024133D" w:rsidP="0024133D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2D1AC6" w:rsidRDefault="0024133D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z dnia 27 kwietnie 2016 r. w sprawie ochrony </w:t>
      </w:r>
      <w:r w:rsidR="001310B0">
        <w:rPr>
          <w:rFonts w:ascii="Verdana" w:hAnsi="Verdana"/>
          <w:bCs/>
          <w:color w:val="000000"/>
          <w:sz w:val="18"/>
          <w:szCs w:val="18"/>
        </w:rPr>
        <w:t xml:space="preserve">osób fizycznych w związku z przetwarzaniem danych osobowych i w sprawie swobodnego przepływu takich danych dalej zwanym „RODO”, informujemy, że administratorem Pani/Pana danych osobowych jest </w:t>
      </w:r>
      <w:r w:rsidR="001310B0">
        <w:rPr>
          <w:rFonts w:ascii="Verdana" w:hAnsi="Verdana"/>
          <w:color w:val="000000"/>
          <w:sz w:val="18"/>
          <w:szCs w:val="18"/>
        </w:rPr>
        <w:t>CIEPŁO-JAWOR Sp. z o.o. z siedzibą przy ul. Stanisława Moniuszki 2A, 59-400 Jawor. Pani/Pana</w:t>
      </w:r>
      <w:r w:rsidR="008202B7">
        <w:rPr>
          <w:rFonts w:ascii="Verdana" w:hAnsi="Verdana"/>
          <w:color w:val="000000"/>
          <w:sz w:val="18"/>
          <w:szCs w:val="18"/>
        </w:rPr>
        <w:t>/Państwa</w:t>
      </w:r>
      <w:r w:rsidR="001310B0">
        <w:rPr>
          <w:rFonts w:ascii="Verdana" w:hAnsi="Verdana"/>
          <w:color w:val="000000"/>
          <w:sz w:val="18"/>
          <w:szCs w:val="18"/>
        </w:rPr>
        <w:t xml:space="preserve">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:rsidR="00BC40CF" w:rsidRPr="00BC40CF" w:rsidRDefault="00BC40CF" w:rsidP="00BC40CF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2D1AC6" w:rsidRPr="00471350" w:rsidRDefault="002D1AC6" w:rsidP="002D1AC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D1AC6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D1AC6" w:rsidRPr="00063335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Zamawiający zastrzega sobie prawo unieważnienia zamówienia bez podania przyczyn. </w:t>
      </w:r>
    </w:p>
    <w:p w:rsidR="002D1AC6" w:rsidRPr="002D1AC6" w:rsidRDefault="002D1AC6" w:rsidP="002D1AC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>Podpisanie umowy nastąpi w siedzibie CIEPŁO-JAWOR Sp. z o.o. przy ul. Stanisława Moniuszki 2A w Jaworze w terminie wskazanym przez firmę, ale nie później niż w ciągu 10 dni od daty rozstrzygnięcia konkursu.</w:t>
      </w:r>
    </w:p>
    <w:p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1170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Osoba</w:t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upoważnione do kontaktu :</w:t>
      </w:r>
    </w:p>
    <w:p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3405F6" w:rsidRPr="00711707" w:rsidRDefault="00776937" w:rsidP="0071170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Grzegorz Zakrzewski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511 817 524</w:t>
      </w:r>
    </w:p>
    <w:p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Default="00324E17" w:rsidP="00324E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:rsidR="00324E17" w:rsidRDefault="00324E17" w:rsidP="00324E1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324E17" w:rsidRDefault="00324E1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1 – formularz ofertowy</w:t>
      </w:r>
    </w:p>
    <w:p w:rsidR="00324E17" w:rsidRPr="00776937" w:rsidRDefault="00324E1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2 – mapa z propon</w:t>
      </w:r>
      <w:r w:rsidR="00EC7D1F">
        <w:rPr>
          <w:rFonts w:ascii="Verdana" w:hAnsi="Verdana"/>
          <w:bCs/>
          <w:color w:val="000000"/>
          <w:sz w:val="18"/>
          <w:szCs w:val="18"/>
        </w:rPr>
        <w:t>owanym przebiegiem przyłącza</w:t>
      </w:r>
    </w:p>
    <w:p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Pr="0077693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Pr="00FA187E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3405F6" w:rsidRPr="00BC124B" w:rsidRDefault="003405F6" w:rsidP="00BC124B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pis i pieczęć Zamawiającego )</w:t>
      </w:r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1919C7" w:rsidRDefault="001919C7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Pr="006C1520" w:rsidRDefault="00470CFA" w:rsidP="00BC124B">
      <w:pPr>
        <w:shd w:val="clear" w:color="auto" w:fill="FFFFFF"/>
        <w:suppressAutoHyphens/>
        <w:spacing w:before="0" w:after="0"/>
        <w:ind w:left="0" w:right="432" w:firstLine="0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sectPr w:rsidR="00470CFA" w:rsidRPr="006C1520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3D" w:rsidRDefault="00EB113D">
      <w:r>
        <w:separator/>
      </w:r>
    </w:p>
  </w:endnote>
  <w:endnote w:type="continuationSeparator" w:id="0">
    <w:p w:rsidR="00EB113D" w:rsidRDefault="00EB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A206C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A206C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3D" w:rsidRDefault="00EB113D">
      <w:r>
        <w:separator/>
      </w:r>
    </w:p>
  </w:footnote>
  <w:footnote w:type="continuationSeparator" w:id="0">
    <w:p w:rsidR="00EB113D" w:rsidRDefault="00EB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064849">
            <w:rPr>
              <w:noProof/>
            </w:rPr>
            <w:drawing>
              <wp:inline distT="0" distB="0" distL="0" distR="0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A224D9"/>
    <w:multiLevelType w:val="hybridMultilevel"/>
    <w:tmpl w:val="49442416"/>
    <w:lvl w:ilvl="0" w:tplc="CD048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F0302"/>
    <w:multiLevelType w:val="hybridMultilevel"/>
    <w:tmpl w:val="1B92EF4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58A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E67E1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27"/>
  </w:num>
  <w:num w:numId="5">
    <w:abstractNumId w:val="35"/>
  </w:num>
  <w:num w:numId="6">
    <w:abstractNumId w:val="28"/>
  </w:num>
  <w:num w:numId="7">
    <w:abstractNumId w:val="19"/>
  </w:num>
  <w:num w:numId="8">
    <w:abstractNumId w:val="21"/>
  </w:num>
  <w:num w:numId="9">
    <w:abstractNumId w:val="20"/>
  </w:num>
  <w:num w:numId="10">
    <w:abstractNumId w:val="18"/>
  </w:num>
  <w:num w:numId="11">
    <w:abstractNumId w:val="13"/>
  </w:num>
  <w:num w:numId="12">
    <w:abstractNumId w:val="12"/>
  </w:num>
  <w:num w:numId="13">
    <w:abstractNumId w:val="30"/>
  </w:num>
  <w:num w:numId="14">
    <w:abstractNumId w:val="14"/>
  </w:num>
  <w:num w:numId="15">
    <w:abstractNumId w:val="34"/>
  </w:num>
  <w:num w:numId="16">
    <w:abstractNumId w:val="33"/>
  </w:num>
  <w:num w:numId="17">
    <w:abstractNumId w:val="31"/>
  </w:num>
  <w:num w:numId="18">
    <w:abstractNumId w:val="16"/>
  </w:num>
  <w:num w:numId="19">
    <w:abstractNumId w:val="15"/>
  </w:num>
  <w:num w:numId="20">
    <w:abstractNumId w:val="24"/>
  </w:num>
  <w:num w:numId="21">
    <w:abstractNumId w:val="22"/>
  </w:num>
  <w:num w:numId="22">
    <w:abstractNumId w:val="26"/>
  </w:num>
  <w:num w:numId="23">
    <w:abstractNumId w:val="23"/>
  </w:num>
  <w:num w:numId="24">
    <w:abstractNumId w:val="17"/>
  </w:num>
  <w:num w:numId="2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07072"/>
    <w:rsid w:val="00013B6A"/>
    <w:rsid w:val="00013C10"/>
    <w:rsid w:val="00014BFC"/>
    <w:rsid w:val="0001597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4CE9"/>
    <w:rsid w:val="00035005"/>
    <w:rsid w:val="000351A4"/>
    <w:rsid w:val="000357DE"/>
    <w:rsid w:val="00036A05"/>
    <w:rsid w:val="00037C60"/>
    <w:rsid w:val="000426FC"/>
    <w:rsid w:val="00043488"/>
    <w:rsid w:val="000470EE"/>
    <w:rsid w:val="00047197"/>
    <w:rsid w:val="00047C93"/>
    <w:rsid w:val="000559D8"/>
    <w:rsid w:val="00060E95"/>
    <w:rsid w:val="00061101"/>
    <w:rsid w:val="00062C9E"/>
    <w:rsid w:val="00063335"/>
    <w:rsid w:val="000638C8"/>
    <w:rsid w:val="00064810"/>
    <w:rsid w:val="00064849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BAB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3F08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173F1"/>
    <w:rsid w:val="001202E3"/>
    <w:rsid w:val="00120D82"/>
    <w:rsid w:val="00123B7A"/>
    <w:rsid w:val="00124352"/>
    <w:rsid w:val="00124F09"/>
    <w:rsid w:val="00130300"/>
    <w:rsid w:val="00130E5E"/>
    <w:rsid w:val="001310B0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8A1"/>
    <w:rsid w:val="00165EA9"/>
    <w:rsid w:val="001662DB"/>
    <w:rsid w:val="00166BA8"/>
    <w:rsid w:val="00171D8A"/>
    <w:rsid w:val="00172FCC"/>
    <w:rsid w:val="00175255"/>
    <w:rsid w:val="00175FA8"/>
    <w:rsid w:val="0017616F"/>
    <w:rsid w:val="0017693C"/>
    <w:rsid w:val="00177E1E"/>
    <w:rsid w:val="00182B83"/>
    <w:rsid w:val="00183984"/>
    <w:rsid w:val="00183EBB"/>
    <w:rsid w:val="001860C9"/>
    <w:rsid w:val="00190554"/>
    <w:rsid w:val="001909C4"/>
    <w:rsid w:val="00190E7A"/>
    <w:rsid w:val="001919C7"/>
    <w:rsid w:val="00191AE5"/>
    <w:rsid w:val="0019686F"/>
    <w:rsid w:val="00196FE5"/>
    <w:rsid w:val="00197654"/>
    <w:rsid w:val="001976D6"/>
    <w:rsid w:val="00197D9F"/>
    <w:rsid w:val="001A013C"/>
    <w:rsid w:val="001A0409"/>
    <w:rsid w:val="001A224D"/>
    <w:rsid w:val="001A2BFD"/>
    <w:rsid w:val="001A313B"/>
    <w:rsid w:val="001A36BE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1735"/>
    <w:rsid w:val="001C3C6C"/>
    <w:rsid w:val="001C53DC"/>
    <w:rsid w:val="001C7AF5"/>
    <w:rsid w:val="001D160B"/>
    <w:rsid w:val="001D21C8"/>
    <w:rsid w:val="001D5CE7"/>
    <w:rsid w:val="001E2A7F"/>
    <w:rsid w:val="001E379C"/>
    <w:rsid w:val="001E3C65"/>
    <w:rsid w:val="001E5B6A"/>
    <w:rsid w:val="001E662B"/>
    <w:rsid w:val="001F10DE"/>
    <w:rsid w:val="001F1DA2"/>
    <w:rsid w:val="001F25B6"/>
    <w:rsid w:val="001F28B9"/>
    <w:rsid w:val="001F3E39"/>
    <w:rsid w:val="001F422A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3FBE"/>
    <w:rsid w:val="00224E92"/>
    <w:rsid w:val="002254E6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3D"/>
    <w:rsid w:val="002413A7"/>
    <w:rsid w:val="002414B4"/>
    <w:rsid w:val="00241788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F0A"/>
    <w:rsid w:val="00280B73"/>
    <w:rsid w:val="00283987"/>
    <w:rsid w:val="002843C9"/>
    <w:rsid w:val="002857FA"/>
    <w:rsid w:val="00287216"/>
    <w:rsid w:val="00287AB8"/>
    <w:rsid w:val="00292703"/>
    <w:rsid w:val="00292C58"/>
    <w:rsid w:val="00293977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B572A"/>
    <w:rsid w:val="002C101B"/>
    <w:rsid w:val="002C109D"/>
    <w:rsid w:val="002C13E2"/>
    <w:rsid w:val="002C2FC0"/>
    <w:rsid w:val="002C493A"/>
    <w:rsid w:val="002C5CB6"/>
    <w:rsid w:val="002C5FDB"/>
    <w:rsid w:val="002D1230"/>
    <w:rsid w:val="002D1AC6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AA2"/>
    <w:rsid w:val="00321B5B"/>
    <w:rsid w:val="00321DE9"/>
    <w:rsid w:val="003225FD"/>
    <w:rsid w:val="00323D6B"/>
    <w:rsid w:val="00324C4F"/>
    <w:rsid w:val="00324E17"/>
    <w:rsid w:val="00332BC3"/>
    <w:rsid w:val="00333428"/>
    <w:rsid w:val="00335F31"/>
    <w:rsid w:val="00335FA8"/>
    <w:rsid w:val="00337B21"/>
    <w:rsid w:val="003405F6"/>
    <w:rsid w:val="003421CD"/>
    <w:rsid w:val="00342BFB"/>
    <w:rsid w:val="0034478E"/>
    <w:rsid w:val="00344C3D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81E"/>
    <w:rsid w:val="003F5466"/>
    <w:rsid w:val="003F56EA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36B"/>
    <w:rsid w:val="00451412"/>
    <w:rsid w:val="00451AA2"/>
    <w:rsid w:val="004535E9"/>
    <w:rsid w:val="00454C73"/>
    <w:rsid w:val="004561B8"/>
    <w:rsid w:val="00456E08"/>
    <w:rsid w:val="0046041D"/>
    <w:rsid w:val="00461C36"/>
    <w:rsid w:val="004658BA"/>
    <w:rsid w:val="00466137"/>
    <w:rsid w:val="00470CFA"/>
    <w:rsid w:val="00471350"/>
    <w:rsid w:val="00472363"/>
    <w:rsid w:val="00472578"/>
    <w:rsid w:val="00472D80"/>
    <w:rsid w:val="00475CBB"/>
    <w:rsid w:val="00476187"/>
    <w:rsid w:val="004768F3"/>
    <w:rsid w:val="00476B67"/>
    <w:rsid w:val="00477804"/>
    <w:rsid w:val="0048010C"/>
    <w:rsid w:val="004817AA"/>
    <w:rsid w:val="004834EC"/>
    <w:rsid w:val="00487690"/>
    <w:rsid w:val="0049023D"/>
    <w:rsid w:val="00490301"/>
    <w:rsid w:val="00490897"/>
    <w:rsid w:val="00490F76"/>
    <w:rsid w:val="00491B00"/>
    <w:rsid w:val="00492056"/>
    <w:rsid w:val="00495794"/>
    <w:rsid w:val="00496A69"/>
    <w:rsid w:val="00496AFD"/>
    <w:rsid w:val="004A39A6"/>
    <w:rsid w:val="004A4261"/>
    <w:rsid w:val="004A5A0F"/>
    <w:rsid w:val="004A5DFA"/>
    <w:rsid w:val="004A628B"/>
    <w:rsid w:val="004A71E9"/>
    <w:rsid w:val="004B02BB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4E08"/>
    <w:rsid w:val="004C607E"/>
    <w:rsid w:val="004D05E8"/>
    <w:rsid w:val="004D1E16"/>
    <w:rsid w:val="004D2B94"/>
    <w:rsid w:val="004D2F02"/>
    <w:rsid w:val="004D3567"/>
    <w:rsid w:val="004E02A8"/>
    <w:rsid w:val="004E1224"/>
    <w:rsid w:val="004E2295"/>
    <w:rsid w:val="004E29C6"/>
    <w:rsid w:val="004E3C6A"/>
    <w:rsid w:val="004E5F6B"/>
    <w:rsid w:val="004F0217"/>
    <w:rsid w:val="004F053D"/>
    <w:rsid w:val="004F0EE0"/>
    <w:rsid w:val="004F14AB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21AD"/>
    <w:rsid w:val="00513601"/>
    <w:rsid w:val="00514485"/>
    <w:rsid w:val="00514F43"/>
    <w:rsid w:val="00515091"/>
    <w:rsid w:val="005152EA"/>
    <w:rsid w:val="00515D02"/>
    <w:rsid w:val="0051732B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40A4F"/>
    <w:rsid w:val="00541CFC"/>
    <w:rsid w:val="00543850"/>
    <w:rsid w:val="00544562"/>
    <w:rsid w:val="00544D9A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2C"/>
    <w:rsid w:val="00573688"/>
    <w:rsid w:val="00575758"/>
    <w:rsid w:val="00581C30"/>
    <w:rsid w:val="00583B87"/>
    <w:rsid w:val="00584DD9"/>
    <w:rsid w:val="005850EF"/>
    <w:rsid w:val="00587081"/>
    <w:rsid w:val="005875E3"/>
    <w:rsid w:val="0058773A"/>
    <w:rsid w:val="005877ED"/>
    <w:rsid w:val="00587994"/>
    <w:rsid w:val="00591BF8"/>
    <w:rsid w:val="00592630"/>
    <w:rsid w:val="00594D0D"/>
    <w:rsid w:val="00597617"/>
    <w:rsid w:val="005A0B80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6E5A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C7F2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1A60"/>
    <w:rsid w:val="00615045"/>
    <w:rsid w:val="006165C2"/>
    <w:rsid w:val="00617703"/>
    <w:rsid w:val="0062021C"/>
    <w:rsid w:val="006205F1"/>
    <w:rsid w:val="00621496"/>
    <w:rsid w:val="0062560A"/>
    <w:rsid w:val="006257D3"/>
    <w:rsid w:val="00627105"/>
    <w:rsid w:val="00630D40"/>
    <w:rsid w:val="00632F2F"/>
    <w:rsid w:val="00634A2C"/>
    <w:rsid w:val="00634D1E"/>
    <w:rsid w:val="00634FBF"/>
    <w:rsid w:val="0063688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DC2"/>
    <w:rsid w:val="0067016E"/>
    <w:rsid w:val="00671832"/>
    <w:rsid w:val="00673775"/>
    <w:rsid w:val="00675FCB"/>
    <w:rsid w:val="00676553"/>
    <w:rsid w:val="0068050B"/>
    <w:rsid w:val="0068087B"/>
    <w:rsid w:val="00683469"/>
    <w:rsid w:val="006846A5"/>
    <w:rsid w:val="006871C7"/>
    <w:rsid w:val="00690F93"/>
    <w:rsid w:val="00691AC3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3122"/>
    <w:rsid w:val="006E4412"/>
    <w:rsid w:val="006E46D5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4FA"/>
    <w:rsid w:val="007077D3"/>
    <w:rsid w:val="00711707"/>
    <w:rsid w:val="007133AF"/>
    <w:rsid w:val="00714FE4"/>
    <w:rsid w:val="0071544E"/>
    <w:rsid w:val="00720505"/>
    <w:rsid w:val="00721610"/>
    <w:rsid w:val="0072224B"/>
    <w:rsid w:val="007247C6"/>
    <w:rsid w:val="00725EEC"/>
    <w:rsid w:val="00737067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2A43"/>
    <w:rsid w:val="007A49AF"/>
    <w:rsid w:val="007A6D83"/>
    <w:rsid w:val="007B0FD6"/>
    <w:rsid w:val="007B11CA"/>
    <w:rsid w:val="007B399D"/>
    <w:rsid w:val="007B4104"/>
    <w:rsid w:val="007B5369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7063"/>
    <w:rsid w:val="007E14FC"/>
    <w:rsid w:val="007E2396"/>
    <w:rsid w:val="007E29D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498"/>
    <w:rsid w:val="008078C3"/>
    <w:rsid w:val="00812D37"/>
    <w:rsid w:val="00812D76"/>
    <w:rsid w:val="00812EF0"/>
    <w:rsid w:val="0081307A"/>
    <w:rsid w:val="00815645"/>
    <w:rsid w:val="00816ABF"/>
    <w:rsid w:val="00816BB3"/>
    <w:rsid w:val="008170CB"/>
    <w:rsid w:val="00817AB6"/>
    <w:rsid w:val="008202B7"/>
    <w:rsid w:val="008230D1"/>
    <w:rsid w:val="00823C93"/>
    <w:rsid w:val="00824EED"/>
    <w:rsid w:val="00826E9C"/>
    <w:rsid w:val="00834484"/>
    <w:rsid w:val="0083469A"/>
    <w:rsid w:val="00836465"/>
    <w:rsid w:val="00837A2D"/>
    <w:rsid w:val="00837D0D"/>
    <w:rsid w:val="00840A50"/>
    <w:rsid w:val="00841440"/>
    <w:rsid w:val="00841FA2"/>
    <w:rsid w:val="008448BF"/>
    <w:rsid w:val="00844E63"/>
    <w:rsid w:val="00845029"/>
    <w:rsid w:val="008457B8"/>
    <w:rsid w:val="0084650D"/>
    <w:rsid w:val="00847466"/>
    <w:rsid w:val="008474F5"/>
    <w:rsid w:val="00850637"/>
    <w:rsid w:val="008534E3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738"/>
    <w:rsid w:val="00893B8E"/>
    <w:rsid w:val="00896580"/>
    <w:rsid w:val="0089699E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3C1F"/>
    <w:rsid w:val="008B4380"/>
    <w:rsid w:val="008B4A1B"/>
    <w:rsid w:val="008B4D79"/>
    <w:rsid w:val="008B6740"/>
    <w:rsid w:val="008C0603"/>
    <w:rsid w:val="008C08F9"/>
    <w:rsid w:val="008C73AD"/>
    <w:rsid w:val="008C7489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4A32"/>
    <w:rsid w:val="00905783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6A17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5905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1A88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02F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34CD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88E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0CF0"/>
    <w:rsid w:val="00AE2D10"/>
    <w:rsid w:val="00AE48E6"/>
    <w:rsid w:val="00AE4B10"/>
    <w:rsid w:val="00AE5C77"/>
    <w:rsid w:val="00AE6CF1"/>
    <w:rsid w:val="00AE7430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4125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566B8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77695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536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124B"/>
    <w:rsid w:val="00BC40CF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1E4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A3A"/>
    <w:rsid w:val="00BF2D51"/>
    <w:rsid w:val="00BF5358"/>
    <w:rsid w:val="00BF5E30"/>
    <w:rsid w:val="00BF6012"/>
    <w:rsid w:val="00BF60D3"/>
    <w:rsid w:val="00BF79B3"/>
    <w:rsid w:val="00C0185C"/>
    <w:rsid w:val="00C02360"/>
    <w:rsid w:val="00C02F6D"/>
    <w:rsid w:val="00C030F3"/>
    <w:rsid w:val="00C03C99"/>
    <w:rsid w:val="00C052FD"/>
    <w:rsid w:val="00C109F5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4728C"/>
    <w:rsid w:val="00C51224"/>
    <w:rsid w:val="00C53112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0AB"/>
    <w:rsid w:val="00C93668"/>
    <w:rsid w:val="00C938C9"/>
    <w:rsid w:val="00C93E86"/>
    <w:rsid w:val="00C94410"/>
    <w:rsid w:val="00C94DA3"/>
    <w:rsid w:val="00C95F8D"/>
    <w:rsid w:val="00CA599B"/>
    <w:rsid w:val="00CA7452"/>
    <w:rsid w:val="00CB3657"/>
    <w:rsid w:val="00CB389A"/>
    <w:rsid w:val="00CB3F03"/>
    <w:rsid w:val="00CB667A"/>
    <w:rsid w:val="00CB6BF2"/>
    <w:rsid w:val="00CC01B6"/>
    <w:rsid w:val="00CC0922"/>
    <w:rsid w:val="00CC3E4D"/>
    <w:rsid w:val="00CC6B89"/>
    <w:rsid w:val="00CD0858"/>
    <w:rsid w:val="00CD136F"/>
    <w:rsid w:val="00CD1E1F"/>
    <w:rsid w:val="00CD5F67"/>
    <w:rsid w:val="00CD64D5"/>
    <w:rsid w:val="00CE0A11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69CE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57111"/>
    <w:rsid w:val="00D60075"/>
    <w:rsid w:val="00D62404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14F"/>
    <w:rsid w:val="00D758AC"/>
    <w:rsid w:val="00D80901"/>
    <w:rsid w:val="00D80BE5"/>
    <w:rsid w:val="00D836A3"/>
    <w:rsid w:val="00D87F48"/>
    <w:rsid w:val="00D912C4"/>
    <w:rsid w:val="00D94187"/>
    <w:rsid w:val="00D97772"/>
    <w:rsid w:val="00DA0936"/>
    <w:rsid w:val="00DA0BCB"/>
    <w:rsid w:val="00DA171D"/>
    <w:rsid w:val="00DA206C"/>
    <w:rsid w:val="00DA3508"/>
    <w:rsid w:val="00DA3EC9"/>
    <w:rsid w:val="00DA5F0E"/>
    <w:rsid w:val="00DA62C8"/>
    <w:rsid w:val="00DA630E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100C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3604"/>
    <w:rsid w:val="00DF4B07"/>
    <w:rsid w:val="00DF5F67"/>
    <w:rsid w:val="00DF72A1"/>
    <w:rsid w:val="00DF7631"/>
    <w:rsid w:val="00E00E42"/>
    <w:rsid w:val="00E011C1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2D44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113D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C7D1F"/>
    <w:rsid w:val="00ED12B0"/>
    <w:rsid w:val="00ED38AB"/>
    <w:rsid w:val="00EE0A56"/>
    <w:rsid w:val="00EE1E61"/>
    <w:rsid w:val="00EE36CA"/>
    <w:rsid w:val="00EE4D14"/>
    <w:rsid w:val="00EE579E"/>
    <w:rsid w:val="00EE7579"/>
    <w:rsid w:val="00EF1A5A"/>
    <w:rsid w:val="00EF1B6B"/>
    <w:rsid w:val="00EF4502"/>
    <w:rsid w:val="00EF5C49"/>
    <w:rsid w:val="00EF6049"/>
    <w:rsid w:val="00EF7A44"/>
    <w:rsid w:val="00F0142C"/>
    <w:rsid w:val="00F01B5C"/>
    <w:rsid w:val="00F02A17"/>
    <w:rsid w:val="00F0326A"/>
    <w:rsid w:val="00F04133"/>
    <w:rsid w:val="00F0593A"/>
    <w:rsid w:val="00F07626"/>
    <w:rsid w:val="00F10FDE"/>
    <w:rsid w:val="00F11FCA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E81"/>
    <w:rsid w:val="00F516B2"/>
    <w:rsid w:val="00F5216D"/>
    <w:rsid w:val="00F538CC"/>
    <w:rsid w:val="00F5444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2DF1"/>
    <w:rsid w:val="00F7402C"/>
    <w:rsid w:val="00F76F0C"/>
    <w:rsid w:val="00F77E4D"/>
    <w:rsid w:val="00F80D89"/>
    <w:rsid w:val="00F80F0B"/>
    <w:rsid w:val="00F8187A"/>
    <w:rsid w:val="00F82B0C"/>
    <w:rsid w:val="00F833B0"/>
    <w:rsid w:val="00F834A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2AEE"/>
    <w:rsid w:val="00FA381C"/>
    <w:rsid w:val="00FB10DC"/>
    <w:rsid w:val="00FB2D60"/>
    <w:rsid w:val="00FB3305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4E80-DF81-449C-A1D1-82893566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9202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2</cp:revision>
  <cp:lastPrinted>2021-08-26T10:40:00Z</cp:lastPrinted>
  <dcterms:created xsi:type="dcterms:W3CDTF">2021-08-26T10:47:00Z</dcterms:created>
  <dcterms:modified xsi:type="dcterms:W3CDTF">2021-08-26T10:47:00Z</dcterms:modified>
</cp:coreProperties>
</file>