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:rsidRPr="00940275" w:rsidTr="00D80BE5">
        <w:tc>
          <w:tcPr>
            <w:tcW w:w="3398" w:type="dxa"/>
          </w:tcPr>
          <w:p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:rsidR="00D80BE5" w:rsidRPr="00940275" w:rsidRDefault="009D166D" w:rsidP="00741524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 w:rsidRPr="0094027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0E7967"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  <w:r w:rsidR="00A5472A"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  <w:r w:rsidR="005A35D2" w:rsidRPr="00940275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0E7967">
              <w:rPr>
                <w:rFonts w:ascii="Verdana" w:hAnsi="Verdana"/>
                <w:bCs/>
                <w:color w:val="000000"/>
                <w:sz w:val="18"/>
                <w:szCs w:val="18"/>
              </w:rPr>
              <w:t>6</w:t>
            </w:r>
            <w:r w:rsidRPr="00940275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233A56">
              <w:rPr>
                <w:rFonts w:ascii="Verdana" w:hAnsi="Verdana"/>
                <w:bCs/>
                <w:color w:val="000000"/>
                <w:sz w:val="18"/>
                <w:szCs w:val="18"/>
              </w:rPr>
              <w:t>2021</w:t>
            </w:r>
            <w:r w:rsidR="00D80BE5" w:rsidRPr="0094027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F36D43" w:rsidRDefault="00F36D4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:rsidR="00F36D43" w:rsidRPr="00940275" w:rsidRDefault="00233A56" w:rsidP="00233A56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 O ZAMÓWIENIU</w:t>
      </w:r>
    </w:p>
    <w:p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940275">
        <w:rPr>
          <w:rFonts w:ascii="Verdana" w:hAnsi="Verdana"/>
          <w:bCs/>
          <w:color w:val="000000"/>
          <w:sz w:val="18"/>
          <w:szCs w:val="18"/>
        </w:rPr>
        <w:t>nr sprawy CJ/</w:t>
      </w:r>
      <w:r w:rsidR="00CA3DD8">
        <w:rPr>
          <w:rFonts w:ascii="Verdana" w:hAnsi="Verdana"/>
          <w:bCs/>
          <w:color w:val="000000"/>
          <w:sz w:val="18"/>
          <w:szCs w:val="18"/>
        </w:rPr>
        <w:t>10</w:t>
      </w:r>
      <w:r w:rsidR="009D166D" w:rsidRPr="00940275">
        <w:rPr>
          <w:rFonts w:ascii="Verdana" w:hAnsi="Verdana"/>
          <w:bCs/>
          <w:color w:val="000000"/>
          <w:sz w:val="18"/>
          <w:szCs w:val="18"/>
        </w:rPr>
        <w:t>/</w:t>
      </w:r>
      <w:r w:rsidR="00233A56">
        <w:rPr>
          <w:rFonts w:ascii="Verdana" w:hAnsi="Verdana"/>
          <w:bCs/>
          <w:color w:val="000000"/>
          <w:sz w:val="18"/>
          <w:szCs w:val="18"/>
        </w:rPr>
        <w:t>2021</w:t>
      </w:r>
    </w:p>
    <w:p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Pr="00741524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741524">
        <w:rPr>
          <w:bCs/>
          <w:color w:val="000000"/>
          <w:lang w:val="en-US"/>
        </w:rPr>
        <w:t>e-mail :</w:t>
      </w:r>
      <w:r w:rsidRPr="00741524">
        <w:rPr>
          <w:rFonts w:ascii="Verdana" w:hAnsi="Verdana"/>
          <w:sz w:val="18"/>
          <w:szCs w:val="18"/>
          <w:lang w:val="en-US"/>
        </w:rPr>
        <w:t xml:space="preserve"> </w:t>
      </w:r>
      <w:hyperlink r:id="rId9" w:history="1">
        <w:r w:rsidR="00233A56" w:rsidRPr="00CF536F">
          <w:rPr>
            <w:rStyle w:val="Hipercze"/>
            <w:rFonts w:ascii="Verdana" w:hAnsi="Verdana"/>
            <w:sz w:val="18"/>
            <w:szCs w:val="18"/>
            <w:lang w:val="en-US"/>
          </w:rPr>
          <w:t>przetargi@cieplo-jawor.pl</w:t>
        </w:r>
      </w:hyperlink>
    </w:p>
    <w:p w:rsidR="00F04133" w:rsidRDefault="00D17AE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:rsidR="00123B7A" w:rsidRPr="00123B7A" w:rsidRDefault="00123B7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</w:p>
    <w:p w:rsidR="00D80BE5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B21FCE" w:rsidRPr="00233A56" w:rsidRDefault="00B21FCE" w:rsidP="00471350">
      <w:pPr>
        <w:pStyle w:val="Akapitzlist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233A56">
        <w:rPr>
          <w:rFonts w:asciiTheme="minorHAnsi" w:hAnsiTheme="minorHAnsi" w:cstheme="minorHAnsi"/>
        </w:rPr>
        <w:t>Modernizacja jednostek kotłowych w ciepłowni w Jaworze celem ograniczenia łącznej mocy ciep</w:t>
      </w:r>
      <w:r w:rsidR="000E7967">
        <w:rPr>
          <w:rFonts w:asciiTheme="minorHAnsi" w:hAnsiTheme="minorHAnsi" w:cstheme="minorHAnsi"/>
        </w:rPr>
        <w:t>lnej.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B53340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</w:p>
    <w:p w:rsidR="00471350" w:rsidRDefault="00471350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14A8C" w:rsidRDefault="00D14A8C" w:rsidP="00940275">
      <w:pPr>
        <w:pStyle w:val="Akapitzlist"/>
        <w:shd w:val="clear" w:color="auto" w:fill="FFFFFF"/>
        <w:spacing w:after="0"/>
        <w:ind w:left="709" w:firstLine="36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Ciepło-Jawor spółka z o.o. jest operatorem systemu cieplnego miasta Jawor. Ciepło dla potrzeb mieszkańców wytwarzane jest </w:t>
      </w:r>
      <w:r w:rsidR="006F3A9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z miału węgla kamiennego </w:t>
      </w: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w ciepłowni w Jaworze</w:t>
      </w:r>
      <w:r w:rsidR="00B21FCE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przy ul. Kuzienniczej 4. </w:t>
      </w:r>
    </w:p>
    <w:p w:rsidR="006F3A97" w:rsidRDefault="00D14A8C" w:rsidP="00940275">
      <w:pPr>
        <w:pStyle w:val="Akapitzlist"/>
        <w:shd w:val="clear" w:color="auto" w:fill="FFFFFF"/>
        <w:spacing w:after="0"/>
        <w:ind w:left="709" w:firstLine="36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Moc zamówiona przez odbiorców ciepła</w:t>
      </w:r>
      <w:r w:rsidR="000E796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r w:rsidR="007E0AEE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nie </w:t>
      </w:r>
      <w:r w:rsidR="000E796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przekracza 22</w:t>
      </w:r>
      <w:r w:rsidR="006F3A9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MW, jednakże rzeczywista maksymalna moc dobowa w ostatnich latach  wynosi 14-16 MW. </w:t>
      </w:r>
    </w:p>
    <w:p w:rsidR="006F3A97" w:rsidRDefault="006F3A97" w:rsidP="00940275">
      <w:pPr>
        <w:pStyle w:val="Akapitzlist"/>
        <w:shd w:val="clear" w:color="auto" w:fill="FFFFFF"/>
        <w:spacing w:after="0"/>
        <w:ind w:left="709" w:firstLine="36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Poniżej zestawienie podstawowych danych jednostek kotłowych zainstalowanych w ciepłowni przy ul. Kuzienniczej 4:</w:t>
      </w:r>
    </w:p>
    <w:tbl>
      <w:tblPr>
        <w:tblW w:w="9494" w:type="dxa"/>
        <w:tblInd w:w="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946"/>
        <w:gridCol w:w="708"/>
        <w:gridCol w:w="850"/>
        <w:gridCol w:w="992"/>
        <w:gridCol w:w="1843"/>
        <w:gridCol w:w="551"/>
        <w:gridCol w:w="1575"/>
        <w:gridCol w:w="584"/>
        <w:gridCol w:w="816"/>
      </w:tblGrid>
      <w:tr w:rsidR="00DE6157" w:rsidRPr="00DE6157" w:rsidTr="00DE6157">
        <w:trPr>
          <w:trHeight w:val="375"/>
        </w:trPr>
        <w:tc>
          <w:tcPr>
            <w:tcW w:w="9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Dane kotłów wg książek rewizji UDT</w:t>
            </w:r>
          </w:p>
        </w:tc>
      </w:tr>
      <w:tr w:rsidR="00DE6157" w:rsidRPr="00DE6157" w:rsidTr="00DE6157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E6157" w:rsidRPr="00DE6157" w:rsidTr="00DE6157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Nr kotła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Typ - wersja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 budowy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Nr fabryczny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Nr ew. UDT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Modernizacje kotłów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Pow. ogrz. [m</w:t>
            </w: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Moc nom. [MW]</w:t>
            </w:r>
          </w:p>
        </w:tc>
      </w:tr>
      <w:tr w:rsidR="00DE6157" w:rsidRPr="00DE6157" w:rsidTr="00DE6157">
        <w:trPr>
          <w:trHeight w:val="67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Zakres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6157" w:rsidRPr="00DE6157" w:rsidTr="00DE61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WR 5 - 022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1040323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2228000093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SEFAKO Sędziszów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8,3</w:t>
            </w:r>
          </w:p>
        </w:tc>
      </w:tr>
      <w:tr w:rsidR="00DE6157" w:rsidRPr="00DE6157" w:rsidTr="00DE615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WLM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25149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2228000005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Sosnowieckie Zakłady Budowy Kotłów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DE6157" w:rsidRPr="00DE6157" w:rsidTr="00DE615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WR10 - 011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1031073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2228001948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SEFAKO Sędziszów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budowa ekonomizera o mocy 800 kW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11,6</w:t>
            </w:r>
          </w:p>
        </w:tc>
      </w:tr>
      <w:tr w:rsidR="00DE6157" w:rsidRPr="00DE6157" w:rsidTr="00DE615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WR10 - 011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2228002234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SEFAKO/Modern&amp;Kotły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kapitalny remont - WR-8M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DE6157" w:rsidRPr="00DE6157" w:rsidTr="00DE6157">
        <w:trPr>
          <w:trHeight w:val="6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DE6157" w:rsidRDefault="00DE6157" w:rsidP="00DE6157">
            <w:pPr>
              <w:spacing w:before="0" w:after="0"/>
              <w:ind w:left="0" w:firstLine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15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34,90    </w:t>
            </w:r>
          </w:p>
        </w:tc>
      </w:tr>
    </w:tbl>
    <w:p w:rsidR="000B1BF8" w:rsidRDefault="000B1BF8" w:rsidP="00940275">
      <w:pPr>
        <w:pStyle w:val="Akapitzlist"/>
        <w:shd w:val="clear" w:color="auto" w:fill="FFFFFF"/>
        <w:spacing w:after="0"/>
        <w:ind w:left="709" w:firstLine="36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</w:p>
    <w:p w:rsidR="004566E7" w:rsidRPr="00C37FD8" w:rsidRDefault="006F3A97" w:rsidP="00C37FD8">
      <w:pPr>
        <w:pStyle w:val="Akapitzlist"/>
        <w:shd w:val="clear" w:color="auto" w:fill="FFFFFF"/>
        <w:spacing w:after="0"/>
        <w:ind w:left="1560" w:hanging="851"/>
        <w:jc w:val="both"/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</w:pPr>
      <w:r w:rsidRPr="00C37FD8"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 xml:space="preserve"> </w:t>
      </w:r>
      <w:r w:rsidR="004566E7" w:rsidRPr="00C37FD8">
        <w:rPr>
          <w:rFonts w:ascii="Verdana" w:eastAsia="Times New Roman" w:hAnsi="Verdana"/>
          <w:bCs/>
          <w:color w:val="000000"/>
          <w:sz w:val="16"/>
          <w:szCs w:val="16"/>
          <w:u w:val="single"/>
          <w:lang w:eastAsia="pl-PL"/>
        </w:rPr>
        <w:t>Uwaga</w:t>
      </w:r>
      <w:r w:rsidR="00C37FD8" w:rsidRPr="00C37FD8">
        <w:rPr>
          <w:rFonts w:ascii="Verdana" w:eastAsia="Times New Roman" w:hAnsi="Verdana"/>
          <w:bCs/>
          <w:color w:val="000000"/>
          <w:sz w:val="16"/>
          <w:szCs w:val="16"/>
          <w:u w:val="single"/>
          <w:lang w:eastAsia="pl-PL"/>
        </w:rPr>
        <w:t>:</w:t>
      </w:r>
      <w:r w:rsidR="00C37FD8" w:rsidRPr="00C37FD8"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 xml:space="preserve"> Zleceni</w:t>
      </w:r>
      <w:r w:rsidR="00650B5F"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>odawca nie dysponuje kompletem dokumentacji koncesyjnej</w:t>
      </w:r>
      <w:r w:rsidR="00C37FD8" w:rsidRPr="00C37FD8"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 xml:space="preserve"> jednostek kotłowych i nie posiada danych dotyczących ich sprawności przy mocy nominalnej</w:t>
      </w:r>
    </w:p>
    <w:p w:rsidR="00C37FD8" w:rsidRDefault="00C37FD8" w:rsidP="00940275">
      <w:pPr>
        <w:pStyle w:val="Akapitzlist"/>
        <w:shd w:val="clear" w:color="auto" w:fill="FFFFFF"/>
        <w:spacing w:after="0"/>
        <w:ind w:left="709" w:firstLine="36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</w:p>
    <w:p w:rsidR="000B1BF8" w:rsidRDefault="00940275" w:rsidP="00940275">
      <w:pPr>
        <w:pStyle w:val="Akapitzlist"/>
        <w:shd w:val="clear" w:color="auto" w:fill="FFFFFF"/>
        <w:spacing w:after="0"/>
        <w:ind w:left="709" w:firstLine="36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 w:rsidRPr="0094027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Przedmiotem zamówienia</w:t>
      </w: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jest</w:t>
      </w:r>
      <w:r w:rsidRPr="0094027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r w:rsidR="00EB7D1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modernizacja ciepłowni </w:t>
      </w:r>
      <w:r w:rsidR="00EB5B3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polegająca na </w:t>
      </w:r>
      <w:r w:rsidRPr="0094027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obniż</w:t>
      </w:r>
      <w:r w:rsidR="00EB5B3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eniu</w:t>
      </w:r>
      <w:r w:rsidRPr="0094027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moc</w:t>
      </w:r>
      <w:r w:rsidR="00EB5B3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y</w:t>
      </w:r>
      <w:r w:rsidRPr="0094027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r w:rsidR="00EB7D1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istniejących </w:t>
      </w:r>
      <w:r w:rsidRPr="0094027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jednostek kotłowych </w:t>
      </w:r>
      <w:r w:rsidR="00795810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w</w:t>
      </w:r>
      <w:r w:rsidRPr="0094027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ciepłowni przy ul. Kuzienniczej </w:t>
      </w:r>
      <w:r w:rsidR="000E796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4 </w:t>
      </w:r>
      <w:r w:rsidRPr="0094027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w Jaworze do łącznej wartości mocy w paliwie </w:t>
      </w:r>
      <w:r w:rsidR="000E796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umożliwiającej Spółce</w:t>
      </w:r>
      <w:r w:rsidR="00EB7D1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r w:rsidR="00EB7D17" w:rsidRPr="00EB7D1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wyjści</w:t>
      </w:r>
      <w:r w:rsidR="00EB7D1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e</w:t>
      </w:r>
      <w:r w:rsidR="00EB7D17" w:rsidRPr="00EB7D1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z</w:t>
      </w:r>
      <w:r w:rsidR="00EB7D1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handlu uprawnieniami do emisji </w:t>
      </w:r>
      <w:r w:rsidR="00EB7D17" w:rsidRPr="00EB7D1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CO</w:t>
      </w:r>
      <w:r w:rsidR="00EB7D17" w:rsidRPr="00EB7D17">
        <w:rPr>
          <w:rFonts w:ascii="Verdana" w:eastAsia="Times New Roman" w:hAnsi="Verdana"/>
          <w:bCs/>
          <w:color w:val="000000"/>
          <w:sz w:val="18"/>
          <w:szCs w:val="18"/>
          <w:vertAlign w:val="subscript"/>
          <w:lang w:eastAsia="pl-PL"/>
        </w:rPr>
        <w:t>2</w:t>
      </w:r>
      <w:r w:rsidR="00EB7D17" w:rsidRPr="00EB7D1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w systemie ETS</w:t>
      </w:r>
      <w:r w:rsidR="000E796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, z jednoczesnym zapewnieniem zamówionej mocy min. 22 MW.</w:t>
      </w:r>
    </w:p>
    <w:p w:rsidR="00D15634" w:rsidRDefault="00D15634" w:rsidP="00940275">
      <w:pPr>
        <w:pStyle w:val="Akapitzlist"/>
        <w:shd w:val="clear" w:color="auto" w:fill="FFFFFF"/>
        <w:spacing w:after="0"/>
        <w:ind w:left="709" w:firstLine="36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lastRenderedPageBreak/>
        <w:t>Oferent wykona w szczególności</w:t>
      </w:r>
      <w:r w:rsidR="00EB5B3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prace</w:t>
      </w: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:</w:t>
      </w:r>
    </w:p>
    <w:p w:rsidR="00EB5B38" w:rsidRDefault="005A0477" w:rsidP="00650B5F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w</w:t>
      </w:r>
      <w:r w:rsidR="00EB5B3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ykonanie koncepcji wyjścia z systemu ETS</w:t>
      </w: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dla spółki</w:t>
      </w:r>
    </w:p>
    <w:p w:rsidR="00A97455" w:rsidRDefault="00C37FD8" w:rsidP="00A97455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u</w:t>
      </w:r>
      <w:r w:rsidR="00D15634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zgodnienie koncepcji z </w:t>
      </w:r>
      <w:r w:rsidR="005A047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Zamawiającym i </w:t>
      </w:r>
      <w:r w:rsidR="00EB5B3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URE </w:t>
      </w:r>
    </w:p>
    <w:p w:rsidR="00D15634" w:rsidRPr="00A97455" w:rsidRDefault="00A97455" w:rsidP="00A97455">
      <w:pPr>
        <w:shd w:val="clear" w:color="auto" w:fill="FFFFFF"/>
        <w:spacing w:before="0" w:after="0"/>
        <w:ind w:firstLine="85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oraz po uzgodnieniach koncepcji</w:t>
      </w:r>
      <w:r w:rsidR="005A0477">
        <w:rPr>
          <w:rFonts w:ascii="Verdana" w:hAnsi="Verdana"/>
          <w:bCs/>
          <w:color w:val="000000"/>
          <w:sz w:val="18"/>
          <w:szCs w:val="18"/>
        </w:rPr>
        <w:t xml:space="preserve"> z URE wykonanie zgodnie z koncepcją</w:t>
      </w:r>
      <w:r>
        <w:rPr>
          <w:rFonts w:ascii="Verdana" w:hAnsi="Verdana"/>
          <w:bCs/>
          <w:color w:val="000000"/>
          <w:sz w:val="18"/>
          <w:szCs w:val="18"/>
        </w:rPr>
        <w:t>:</w:t>
      </w:r>
    </w:p>
    <w:p w:rsidR="00A97455" w:rsidRDefault="00A97455" w:rsidP="00D15634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opracowanie i uzgodnienie z U</w:t>
      </w:r>
      <w:r w:rsidR="005A047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DT</w:t>
      </w: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projektów zmian systemu blokad i AKPiA poszczególnych jednostek kotłowych w ciepłowni</w:t>
      </w:r>
    </w:p>
    <w:p w:rsidR="00A97455" w:rsidRDefault="005A0477" w:rsidP="00D15634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montaż i wykonanie zmian w instalacjach automatyki istniejących kotłów</w:t>
      </w:r>
    </w:p>
    <w:p w:rsidR="00A97455" w:rsidRDefault="002E2563" w:rsidP="00D15634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dokonanie odbiorów zmodernizowanych jednostek kotłowych przez UDT</w:t>
      </w:r>
    </w:p>
    <w:p w:rsidR="00D15634" w:rsidRDefault="008732F9" w:rsidP="00D15634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o</w:t>
      </w:r>
      <w:r w:rsidR="002E256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pracowanie</w:t>
      </w:r>
      <w:r w:rsidR="00D15634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wniosk</w:t>
      </w:r>
      <w:r w:rsidR="002E256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ów</w:t>
      </w:r>
      <w:r w:rsidR="00D15634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o wydanie nowych decyzji na emisję zanieczyszczeń do powietrza i emisję gazów cieplarnianych oraz </w:t>
      </w:r>
      <w:r w:rsidR="002E256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dokonanie </w:t>
      </w:r>
      <w:r w:rsidR="00D15634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zmian w KOBIZE</w:t>
      </w:r>
    </w:p>
    <w:p w:rsidR="00940275" w:rsidRPr="00780D85" w:rsidRDefault="00940275" w:rsidP="007133AF">
      <w:pPr>
        <w:pStyle w:val="Akapitzlist"/>
        <w:shd w:val="clear" w:color="auto" w:fill="FFFFFF"/>
        <w:spacing w:after="0"/>
        <w:ind w:left="1069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E3049" w:rsidRDefault="00C62B62" w:rsidP="007E0AEE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Termin realizacji zamówienia:</w:t>
      </w:r>
      <w:r w:rsidR="000B1BF8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0B1BF8" w:rsidRPr="000B1BF8">
        <w:rPr>
          <w:rFonts w:ascii="Verdana" w:hAnsi="Verdana"/>
          <w:b/>
          <w:bCs/>
          <w:color w:val="000000"/>
          <w:sz w:val="18"/>
          <w:szCs w:val="18"/>
        </w:rPr>
        <w:t>30.</w:t>
      </w:r>
      <w:r w:rsidR="00233A56">
        <w:rPr>
          <w:rFonts w:ascii="Verdana" w:hAnsi="Verdana"/>
          <w:b/>
          <w:bCs/>
          <w:color w:val="000000"/>
          <w:sz w:val="18"/>
          <w:szCs w:val="18"/>
        </w:rPr>
        <w:t>10.2021</w:t>
      </w:r>
      <w:r w:rsidR="000B1BF8" w:rsidRPr="000B1BF8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  <w:r w:rsidR="008A398D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8A398D" w:rsidRPr="004F5BD8">
        <w:rPr>
          <w:rFonts w:ascii="Verdana" w:hAnsi="Verdana"/>
          <w:bCs/>
          <w:color w:val="000000"/>
          <w:sz w:val="18"/>
          <w:szCs w:val="18"/>
        </w:rPr>
        <w:t>(</w:t>
      </w:r>
      <w:r w:rsidR="004F5BD8" w:rsidRPr="004F5BD8">
        <w:rPr>
          <w:rFonts w:ascii="Verdana" w:hAnsi="Verdana"/>
          <w:bCs/>
          <w:color w:val="000000"/>
          <w:sz w:val="18"/>
          <w:szCs w:val="18"/>
        </w:rPr>
        <w:t>rozumian</w:t>
      </w:r>
      <w:r w:rsidR="004F5BD8">
        <w:rPr>
          <w:rFonts w:ascii="Verdana" w:hAnsi="Verdana"/>
          <w:bCs/>
          <w:color w:val="000000"/>
          <w:sz w:val="18"/>
          <w:szCs w:val="18"/>
        </w:rPr>
        <w:t>y</w:t>
      </w:r>
      <w:r w:rsidR="004F5BD8" w:rsidRPr="004F5BD8">
        <w:rPr>
          <w:rFonts w:ascii="Verdana" w:hAnsi="Verdana"/>
          <w:bCs/>
          <w:color w:val="000000"/>
          <w:sz w:val="18"/>
          <w:szCs w:val="18"/>
        </w:rPr>
        <w:t>, jako</w:t>
      </w:r>
      <w:r w:rsidR="008A398D" w:rsidRPr="004F5BD8">
        <w:rPr>
          <w:rFonts w:ascii="Verdana" w:hAnsi="Verdana"/>
          <w:bCs/>
          <w:color w:val="000000"/>
          <w:sz w:val="18"/>
          <w:szCs w:val="18"/>
        </w:rPr>
        <w:t xml:space="preserve"> data </w:t>
      </w:r>
      <w:r w:rsidR="004F5BD8" w:rsidRPr="004F5BD8">
        <w:rPr>
          <w:rFonts w:ascii="Verdana" w:hAnsi="Verdana"/>
          <w:bCs/>
          <w:color w:val="000000"/>
          <w:sz w:val="18"/>
          <w:szCs w:val="18"/>
        </w:rPr>
        <w:t>otrzymania protokołu UDT dopuszczając</w:t>
      </w:r>
      <w:r w:rsidR="007E0AEE">
        <w:rPr>
          <w:rFonts w:ascii="Verdana" w:hAnsi="Verdana"/>
          <w:bCs/>
          <w:color w:val="000000"/>
          <w:sz w:val="18"/>
          <w:szCs w:val="18"/>
        </w:rPr>
        <w:t>ego</w:t>
      </w:r>
      <w:r w:rsidR="004F5BD8" w:rsidRPr="004F5BD8">
        <w:rPr>
          <w:rFonts w:ascii="Verdana" w:hAnsi="Verdana"/>
          <w:bCs/>
          <w:color w:val="000000"/>
          <w:sz w:val="18"/>
          <w:szCs w:val="18"/>
        </w:rPr>
        <w:t xml:space="preserve"> ostatni zmodernizowany kocioł do ruchu)</w:t>
      </w:r>
      <w:r w:rsidR="004F5BD8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5A2783" w:rsidRPr="005A2783" w:rsidRDefault="00FF5CC7" w:rsidP="008E3049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</w:t>
      </w:r>
      <w:r w:rsidR="009B1B6B">
        <w:rPr>
          <w:rFonts w:ascii="Verdana" w:hAnsi="Verdana"/>
          <w:bCs/>
          <w:color w:val="000000"/>
          <w:sz w:val="18"/>
          <w:szCs w:val="18"/>
        </w:rPr>
        <w:t>, które będą zawarte</w:t>
      </w:r>
      <w:r w:rsidRPr="00C62B62">
        <w:rPr>
          <w:rFonts w:ascii="Verdana" w:hAnsi="Verdana"/>
          <w:bCs/>
          <w:color w:val="000000"/>
          <w:sz w:val="18"/>
          <w:szCs w:val="18"/>
        </w:rPr>
        <w:t xml:space="preserve"> w umowie</w:t>
      </w:r>
      <w:r w:rsidR="000B1BF8">
        <w:rPr>
          <w:rFonts w:ascii="Verdana" w:hAnsi="Verdana"/>
          <w:bCs/>
          <w:color w:val="000000"/>
          <w:sz w:val="18"/>
          <w:szCs w:val="18"/>
        </w:rPr>
        <w:t>:</w:t>
      </w:r>
    </w:p>
    <w:p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C101B" w:rsidRDefault="00233A56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gwarancja na roboty budowlano-</w:t>
      </w:r>
      <w:r w:rsidR="009B1B6B">
        <w:rPr>
          <w:rFonts w:ascii="Verdana" w:hAnsi="Verdana"/>
          <w:bCs/>
          <w:color w:val="000000"/>
          <w:sz w:val="18"/>
          <w:szCs w:val="18"/>
        </w:rPr>
        <w:t>montażowe min. 24 m-c</w:t>
      </w:r>
    </w:p>
    <w:p w:rsidR="009B1B6B" w:rsidRDefault="009B1B6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gwarancja na zastosowane urządzenia – zgodnie z gwarancją producenta (min 12 m-c)</w:t>
      </w:r>
    </w:p>
    <w:p w:rsidR="009B1B6B" w:rsidRDefault="009B1B6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kara za przekroczenie terminu realizacji przedmiotu z</w:t>
      </w:r>
      <w:r w:rsidR="00843EE9">
        <w:rPr>
          <w:rFonts w:ascii="Verdana" w:hAnsi="Verdana"/>
          <w:bCs/>
          <w:color w:val="000000"/>
          <w:sz w:val="18"/>
          <w:szCs w:val="18"/>
        </w:rPr>
        <w:t>amówienia określona w pkt 4 w wysokości 1</w:t>
      </w:r>
      <w:r>
        <w:rPr>
          <w:rFonts w:ascii="Verdana" w:hAnsi="Verdana"/>
          <w:bCs/>
          <w:color w:val="000000"/>
          <w:sz w:val="18"/>
          <w:szCs w:val="18"/>
        </w:rPr>
        <w:t>% kwoty brutto określonej w ofercie Wykonawcy</w:t>
      </w:r>
      <w:r w:rsidR="00843EE9">
        <w:rPr>
          <w:rFonts w:ascii="Verdana" w:hAnsi="Verdana"/>
          <w:bCs/>
          <w:color w:val="000000"/>
          <w:sz w:val="18"/>
          <w:szCs w:val="18"/>
        </w:rPr>
        <w:t xml:space="preserve"> liczona za każdy dzień opóźnienia </w:t>
      </w:r>
    </w:p>
    <w:p w:rsidR="00237005" w:rsidRDefault="00237005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przypadku nie zatwierdzenia koncepcji przez URE umowa o realizację przedmiotu zamówienia zostaje automatycznie rozwiązana przez strony umowy za obopólną zgodą</w:t>
      </w:r>
    </w:p>
    <w:p w:rsidR="00927BED" w:rsidRPr="00927BED" w:rsidRDefault="00DB2AC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7166C" w:rsidRDefault="002436FC" w:rsidP="008716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:rsidR="0087166C" w:rsidRPr="0087166C" w:rsidRDefault="0087166C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7166C" w:rsidRDefault="0087166C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Wykonawcy/Oferenci zainteresowani udziałem w postępowaniu winni złożyć ofertę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w terminie podanym w pkt. </w:t>
      </w:r>
      <w:r>
        <w:rPr>
          <w:rFonts w:ascii="Verdana" w:hAnsi="Verdana"/>
          <w:bCs/>
          <w:color w:val="000000"/>
          <w:sz w:val="18"/>
          <w:szCs w:val="18"/>
        </w:rPr>
        <w:t>9 spełniającą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następujące wymogi:</w:t>
      </w:r>
    </w:p>
    <w:p w:rsidR="008E3049" w:rsidRPr="0087166C" w:rsidRDefault="008E3049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B406A" w:rsidRDefault="005B406A" w:rsidP="0087166C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posiadają uprawnienia i doświadczenie w wykonywaniu tego typu zamówień, dysponują potencjałem technicznym i pracownikami zdolnymi do jego wykonania,</w:t>
      </w:r>
    </w:p>
    <w:p w:rsidR="005B406A" w:rsidRDefault="005B406A" w:rsidP="0087166C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wykaże się co najmniej dwoma listami referencyjnymi potwierdzającymi wykonanie podobnych zamówień,  </w:t>
      </w:r>
    </w:p>
    <w:p w:rsidR="0087166C" w:rsidRDefault="005B406A" w:rsidP="0087166C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do oferty należy dołączyć kopię aktualnego wypisu z właściwego rejestru działalności (KRS lub CEiDG), kopię dokumentu nadania NIP,</w:t>
      </w:r>
    </w:p>
    <w:p w:rsidR="005B406A" w:rsidRPr="005B406A" w:rsidRDefault="005B406A" w:rsidP="005B406A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3105E" w:rsidRDefault="0043105E" w:rsidP="0043105E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</w:t>
      </w:r>
    </w:p>
    <w:p w:rsidR="0043105E" w:rsidRDefault="0043105E" w:rsidP="0043105E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sprawdzeniu ich pod względem formalno-prawnym wybierze Wykonawcę/Oferenta na podstawie poniższych kryteriów:</w:t>
      </w:r>
    </w:p>
    <w:p w:rsidR="0043105E" w:rsidRPr="00C62B62" w:rsidRDefault="0043105E" w:rsidP="0043105E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3105E" w:rsidRPr="0066015E" w:rsidRDefault="0043105E" w:rsidP="0043105E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="00233A56">
        <w:rPr>
          <w:rFonts w:ascii="Verdana" w:hAnsi="Verdana"/>
          <w:sz w:val="18"/>
          <w:szCs w:val="18"/>
        </w:rPr>
        <w:tab/>
      </w:r>
      <w:r w:rsidR="00233A56">
        <w:rPr>
          <w:rFonts w:ascii="Verdana" w:hAnsi="Verdana"/>
          <w:sz w:val="18"/>
          <w:szCs w:val="18"/>
        </w:rPr>
        <w:tab/>
      </w:r>
      <w:r w:rsidR="00233A56">
        <w:rPr>
          <w:rFonts w:ascii="Verdana" w:hAnsi="Verdana"/>
          <w:sz w:val="18"/>
          <w:szCs w:val="18"/>
        </w:rPr>
        <w:tab/>
      </w:r>
      <w:r w:rsidR="00233A56">
        <w:rPr>
          <w:rFonts w:ascii="Verdana" w:hAnsi="Verdana"/>
          <w:sz w:val="18"/>
          <w:szCs w:val="18"/>
        </w:rPr>
        <w:tab/>
      </w:r>
      <w:r w:rsidR="00233A5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- </w:t>
      </w:r>
      <w:r w:rsidR="006F6E34">
        <w:rPr>
          <w:rFonts w:ascii="Verdana" w:hAnsi="Verdana"/>
          <w:sz w:val="18"/>
          <w:szCs w:val="18"/>
        </w:rPr>
        <w:t>9</w:t>
      </w:r>
      <w:r w:rsidR="004F5BD8">
        <w:rPr>
          <w:rFonts w:ascii="Verdana" w:hAnsi="Verdana"/>
          <w:sz w:val="18"/>
          <w:szCs w:val="18"/>
        </w:rPr>
        <w:t>0</w:t>
      </w:r>
      <w:r w:rsidRPr="0066015E">
        <w:rPr>
          <w:rFonts w:ascii="Verdana" w:hAnsi="Verdana"/>
          <w:sz w:val="18"/>
          <w:szCs w:val="18"/>
        </w:rPr>
        <w:t xml:space="preserve"> %</w:t>
      </w:r>
    </w:p>
    <w:p w:rsidR="0043105E" w:rsidRPr="0066015E" w:rsidRDefault="0043105E" w:rsidP="0043105E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43105E" w:rsidRPr="0066015E" w:rsidRDefault="00560523" w:rsidP="0043105E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="0043105E" w:rsidRPr="0066015E"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 w:rsidR="0043105E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="0043105E"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="0043105E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="0043105E">
        <w:rPr>
          <w:rFonts w:ascii="Verdana" w:eastAsia="Calibri" w:hAnsi="Verdana"/>
          <w:sz w:val="18"/>
          <w:szCs w:val="18"/>
          <w:lang w:eastAsia="en-US"/>
        </w:rPr>
        <w:t xml:space="preserve"> x </w:t>
      </w:r>
      <w:r w:rsidR="006F6E34">
        <w:rPr>
          <w:rFonts w:ascii="Verdana" w:eastAsia="Calibri" w:hAnsi="Verdana"/>
          <w:sz w:val="18"/>
          <w:szCs w:val="18"/>
          <w:lang w:eastAsia="en-US"/>
        </w:rPr>
        <w:t>9</w:t>
      </w:r>
      <w:r w:rsidR="0049721B">
        <w:rPr>
          <w:rFonts w:ascii="Verdana" w:eastAsia="Calibri" w:hAnsi="Verdana"/>
          <w:sz w:val="18"/>
          <w:szCs w:val="18"/>
          <w:lang w:eastAsia="en-US"/>
        </w:rPr>
        <w:t>0</w:t>
      </w:r>
      <w:r w:rsidR="0043105E">
        <w:rPr>
          <w:rFonts w:ascii="Verdana" w:eastAsia="Calibri" w:hAnsi="Verdana"/>
          <w:sz w:val="18"/>
          <w:szCs w:val="18"/>
          <w:lang w:eastAsia="en-US"/>
        </w:rPr>
        <w:t xml:space="preserve">) </w:t>
      </w:r>
      <w:r w:rsidR="0043105E" w:rsidRPr="0066015E">
        <w:rPr>
          <w:rFonts w:ascii="Verdana" w:eastAsia="Calibri" w:hAnsi="Verdana"/>
          <w:sz w:val="18"/>
          <w:szCs w:val="18"/>
          <w:lang w:eastAsia="en-US"/>
        </w:rPr>
        <w:t>[punkty]</w:t>
      </w:r>
    </w:p>
    <w:p w:rsidR="0043105E" w:rsidRPr="0066015E" w:rsidRDefault="0043105E" w:rsidP="0043105E">
      <w:pPr>
        <w:pStyle w:val="western"/>
        <w:spacing w:before="120" w:beforeAutospacing="0" w:after="12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:rsidR="0043105E" w:rsidRPr="0066015E" w:rsidRDefault="0043105E" w:rsidP="0043105E">
      <w:pPr>
        <w:pStyle w:val="western"/>
        <w:spacing w:before="0" w:beforeAutospacing="0" w:after="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:rsidR="0043105E" w:rsidRPr="0066015E" w:rsidRDefault="0043105E" w:rsidP="0043105E">
      <w:pPr>
        <w:pStyle w:val="western"/>
        <w:spacing w:before="0" w:beforeAutospacing="0" w:after="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:rsidR="0043105E" w:rsidRDefault="0043105E" w:rsidP="0043105E">
      <w:pPr>
        <w:pStyle w:val="western"/>
        <w:spacing w:before="0" w:beforeAutospacing="0" w:after="0"/>
        <w:ind w:left="709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:rsidR="004F5BD8" w:rsidRDefault="004F5BD8" w:rsidP="0043105E">
      <w:pPr>
        <w:pStyle w:val="western"/>
        <w:spacing w:before="0" w:beforeAutospacing="0" w:after="0"/>
        <w:ind w:left="709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4F5BD8" w:rsidRPr="0066015E" w:rsidRDefault="004F5BD8" w:rsidP="004F5BD8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Skrócenie </w:t>
      </w:r>
      <w:r w:rsidR="007C0530">
        <w:rPr>
          <w:rFonts w:ascii="Verdana" w:hAnsi="Verdana"/>
          <w:sz w:val="18"/>
          <w:szCs w:val="18"/>
        </w:rPr>
        <w:t>czasu</w:t>
      </w:r>
      <w:r>
        <w:rPr>
          <w:rFonts w:ascii="Verdana" w:hAnsi="Verdana"/>
          <w:sz w:val="18"/>
          <w:szCs w:val="18"/>
        </w:rPr>
        <w:t xml:space="preserve"> realizacji przedmiotu zamówienia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- </w:t>
      </w:r>
      <w:r w:rsidR="006F6E34">
        <w:rPr>
          <w:rFonts w:ascii="Verdana" w:hAnsi="Verdana"/>
          <w:sz w:val="18"/>
          <w:szCs w:val="18"/>
        </w:rPr>
        <w:t>1</w:t>
      </w:r>
      <w:r w:rsidR="007C0530">
        <w:rPr>
          <w:rFonts w:ascii="Verdana" w:hAnsi="Verdana"/>
          <w:sz w:val="18"/>
          <w:szCs w:val="18"/>
        </w:rPr>
        <w:t>0</w:t>
      </w:r>
      <w:r w:rsidRPr="0066015E">
        <w:rPr>
          <w:rFonts w:ascii="Verdana" w:hAnsi="Verdana"/>
          <w:sz w:val="18"/>
          <w:szCs w:val="18"/>
        </w:rPr>
        <w:t xml:space="preserve"> %</w:t>
      </w:r>
    </w:p>
    <w:p w:rsidR="004F5BD8" w:rsidRPr="0066015E" w:rsidRDefault="004F5BD8" w:rsidP="004F5BD8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4F5BD8" w:rsidRPr="0066015E" w:rsidRDefault="004F5BD8" w:rsidP="004F5BD8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 w:rsidR="0049721B" w:rsidRPr="0049721B">
        <w:rPr>
          <w:rFonts w:ascii="Verdana" w:eastAsia="Calibri" w:hAnsi="Verdana"/>
          <w:sz w:val="18"/>
          <w:szCs w:val="18"/>
          <w:vertAlign w:val="subscript"/>
          <w:lang w:eastAsia="en-US"/>
        </w:rPr>
        <w:t>s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</w:t>
      </w:r>
      <w:r w:rsidR="0049721B">
        <w:rPr>
          <w:rFonts w:ascii="Verdana" w:eastAsia="Calibri" w:hAnsi="Verdana"/>
          <w:sz w:val="18"/>
          <w:szCs w:val="18"/>
          <w:lang w:eastAsia="en-US"/>
        </w:rPr>
        <w:t>S</w:t>
      </w:r>
      <w:r w:rsidR="0049721B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>/</w:t>
      </w:r>
      <w:r w:rsidR="0049721B" w:rsidRPr="0049721B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49721B" w:rsidRPr="0028593F">
        <w:rPr>
          <w:rFonts w:ascii="Verdana" w:eastAsia="Calibri" w:hAnsi="Verdana"/>
          <w:sz w:val="18"/>
          <w:szCs w:val="18"/>
          <w:lang w:eastAsia="en-US"/>
        </w:rPr>
        <w:t>S</w:t>
      </w:r>
      <w:r w:rsidR="0049721B"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>
        <w:rPr>
          <w:rFonts w:ascii="Verdana" w:eastAsia="Calibri" w:hAnsi="Verdana"/>
          <w:sz w:val="18"/>
          <w:szCs w:val="18"/>
          <w:lang w:eastAsia="en-US"/>
        </w:rPr>
        <w:t xml:space="preserve"> x </w:t>
      </w:r>
      <w:r w:rsidR="006F6E34">
        <w:rPr>
          <w:rFonts w:ascii="Verdana" w:eastAsia="Calibri" w:hAnsi="Verdana"/>
          <w:sz w:val="18"/>
          <w:szCs w:val="18"/>
          <w:lang w:eastAsia="en-US"/>
        </w:rPr>
        <w:t>1</w:t>
      </w:r>
      <w:r w:rsidR="0049721B">
        <w:rPr>
          <w:rFonts w:ascii="Verdana" w:eastAsia="Calibri" w:hAnsi="Verdana"/>
          <w:sz w:val="18"/>
          <w:szCs w:val="18"/>
          <w:lang w:eastAsia="en-US"/>
        </w:rPr>
        <w:t>0</w:t>
      </w:r>
      <w:r>
        <w:rPr>
          <w:rFonts w:ascii="Verdana" w:eastAsia="Calibri" w:hAnsi="Verdana"/>
          <w:sz w:val="18"/>
          <w:szCs w:val="18"/>
          <w:lang w:eastAsia="en-US"/>
        </w:rPr>
        <w:t xml:space="preserve">) </w:t>
      </w:r>
      <w:r w:rsidRPr="0066015E">
        <w:rPr>
          <w:rFonts w:ascii="Verdana" w:eastAsia="Calibri" w:hAnsi="Verdana"/>
          <w:sz w:val="18"/>
          <w:szCs w:val="18"/>
          <w:lang w:eastAsia="en-US"/>
        </w:rPr>
        <w:t>[punkty]</w:t>
      </w:r>
    </w:p>
    <w:p w:rsidR="004F5BD8" w:rsidRPr="0066015E" w:rsidRDefault="004F5BD8" w:rsidP="004F5BD8">
      <w:pPr>
        <w:pStyle w:val="western"/>
        <w:spacing w:before="120" w:beforeAutospacing="0" w:after="12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:rsidR="004F5BD8" w:rsidRPr="0066015E" w:rsidRDefault="004F5BD8" w:rsidP="004F5BD8">
      <w:pPr>
        <w:pStyle w:val="western"/>
        <w:spacing w:before="0" w:beforeAutospacing="0" w:after="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="0028593F">
        <w:rPr>
          <w:rFonts w:ascii="Verdana" w:eastAsia="Calibri" w:hAnsi="Verdana"/>
          <w:sz w:val="18"/>
          <w:szCs w:val="18"/>
          <w:vertAlign w:val="subscript"/>
          <w:lang w:eastAsia="en-US"/>
        </w:rPr>
        <w:t>s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- punkty w kryterium </w:t>
      </w:r>
      <w:r w:rsidR="0028593F">
        <w:rPr>
          <w:rFonts w:ascii="Verdana" w:eastAsia="Calibri" w:hAnsi="Verdana"/>
          <w:sz w:val="18"/>
          <w:szCs w:val="18"/>
          <w:lang w:eastAsia="en-US"/>
        </w:rPr>
        <w:t>s</w:t>
      </w:r>
      <w:r w:rsidR="0028593F" w:rsidRPr="0028593F">
        <w:rPr>
          <w:rFonts w:ascii="Verdana" w:eastAsia="Calibri" w:hAnsi="Verdana"/>
          <w:sz w:val="18"/>
          <w:szCs w:val="18"/>
          <w:lang w:eastAsia="en-US"/>
        </w:rPr>
        <w:t>krócenie czasu realizacji przedmiotu zamówienia</w:t>
      </w:r>
      <w:r w:rsidRPr="0066015E">
        <w:rPr>
          <w:rFonts w:ascii="Verdana" w:eastAsia="Calibri" w:hAnsi="Verdana"/>
          <w:sz w:val="18"/>
          <w:szCs w:val="18"/>
          <w:lang w:eastAsia="en-US"/>
        </w:rPr>
        <w:t>,</w:t>
      </w:r>
    </w:p>
    <w:p w:rsidR="004F5BD8" w:rsidRPr="0066015E" w:rsidRDefault="0028593F" w:rsidP="004F5BD8">
      <w:pPr>
        <w:pStyle w:val="western"/>
        <w:spacing w:before="0" w:beforeAutospacing="0" w:after="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28593F">
        <w:rPr>
          <w:rFonts w:ascii="Verdana" w:eastAsia="Calibri" w:hAnsi="Verdana"/>
          <w:sz w:val="18"/>
          <w:szCs w:val="18"/>
          <w:lang w:eastAsia="en-US"/>
        </w:rPr>
        <w:t>S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 w:rsidR="004F5BD8"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="004F5BD8" w:rsidRPr="0066015E">
        <w:rPr>
          <w:rFonts w:ascii="Verdana" w:eastAsia="Calibri" w:hAnsi="Verdana"/>
          <w:sz w:val="18"/>
          <w:szCs w:val="18"/>
          <w:lang w:eastAsia="en-US"/>
        </w:rPr>
        <w:tab/>
        <w:t xml:space="preserve">- </w:t>
      </w:r>
      <w:r>
        <w:rPr>
          <w:rFonts w:ascii="Verdana" w:eastAsia="Calibri" w:hAnsi="Verdana"/>
          <w:sz w:val="18"/>
          <w:szCs w:val="18"/>
          <w:lang w:eastAsia="en-US"/>
        </w:rPr>
        <w:t>maksymalny czas skrócenia</w:t>
      </w:r>
      <w:r w:rsidR="0049721B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6F6E34">
        <w:rPr>
          <w:rFonts w:ascii="Verdana" w:eastAsia="Calibri" w:hAnsi="Verdana"/>
          <w:sz w:val="18"/>
          <w:szCs w:val="18"/>
          <w:lang w:eastAsia="en-US"/>
        </w:rPr>
        <w:t xml:space="preserve">(nie więcej niż 30 dni) </w:t>
      </w:r>
      <w:r w:rsidR="0049721B">
        <w:rPr>
          <w:rFonts w:ascii="Verdana" w:eastAsia="Calibri" w:hAnsi="Verdana"/>
          <w:sz w:val="18"/>
          <w:szCs w:val="18"/>
          <w:lang w:eastAsia="en-US"/>
        </w:rPr>
        <w:t xml:space="preserve">terminu określonego w pkt 4 </w:t>
      </w:r>
      <w:r w:rsidR="004F5BD8" w:rsidRPr="0066015E">
        <w:rPr>
          <w:rFonts w:ascii="Verdana" w:eastAsia="Calibri" w:hAnsi="Verdana"/>
          <w:sz w:val="18"/>
          <w:szCs w:val="18"/>
          <w:lang w:eastAsia="en-US"/>
        </w:rPr>
        <w:t>ze wszystkich ważnych ofert,</w:t>
      </w:r>
    </w:p>
    <w:p w:rsidR="004F5BD8" w:rsidRDefault="0028593F" w:rsidP="004F5BD8">
      <w:pPr>
        <w:pStyle w:val="western"/>
        <w:spacing w:before="0" w:beforeAutospacing="0" w:after="0"/>
        <w:ind w:left="709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</w:t>
      </w:r>
      <w:r w:rsidR="004F5BD8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="004F5BD8" w:rsidRPr="0066015E">
        <w:rPr>
          <w:rFonts w:ascii="Verdana" w:eastAsia="Calibri" w:hAnsi="Verdana"/>
          <w:sz w:val="18"/>
          <w:szCs w:val="18"/>
          <w:lang w:eastAsia="en-US"/>
        </w:rPr>
        <w:tab/>
        <w:t xml:space="preserve">- </w:t>
      </w:r>
      <w:r w:rsidR="0049721B" w:rsidRPr="0049721B">
        <w:rPr>
          <w:rFonts w:ascii="Verdana" w:eastAsia="Calibri" w:hAnsi="Verdana"/>
          <w:sz w:val="18"/>
          <w:szCs w:val="18"/>
          <w:lang w:eastAsia="en-US"/>
        </w:rPr>
        <w:t xml:space="preserve">czas skrócenia terminu określonego w pkt 4 </w:t>
      </w:r>
      <w:r w:rsidR="0049721B" w:rsidRPr="0066015E">
        <w:rPr>
          <w:rFonts w:ascii="Verdana" w:eastAsia="Calibri" w:hAnsi="Verdana"/>
          <w:sz w:val="18"/>
          <w:szCs w:val="18"/>
          <w:lang w:eastAsia="en-US"/>
        </w:rPr>
        <w:t>w</w:t>
      </w:r>
      <w:r w:rsidR="004F5BD8" w:rsidRPr="0066015E">
        <w:rPr>
          <w:rFonts w:ascii="Verdana" w:eastAsia="Calibri" w:hAnsi="Verdana"/>
          <w:sz w:val="18"/>
          <w:szCs w:val="18"/>
          <w:lang w:eastAsia="en-US"/>
        </w:rPr>
        <w:t xml:space="preserve"> ofercie ocenianej.</w:t>
      </w:r>
    </w:p>
    <w:p w:rsidR="004F5BD8" w:rsidRDefault="004F5BD8" w:rsidP="004F5BD8">
      <w:pPr>
        <w:pStyle w:val="western"/>
        <w:spacing w:before="0" w:beforeAutospacing="0" w:after="0"/>
        <w:ind w:left="709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4F5BD8" w:rsidRDefault="004F6C41" w:rsidP="004F6C41">
      <w:pPr>
        <w:pStyle w:val="western"/>
        <w:numPr>
          <w:ilvl w:val="0"/>
          <w:numId w:val="13"/>
        </w:numPr>
        <w:spacing w:before="0" w:beforeAutospacing="0" w:after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Suma przyznanych punktów:</w:t>
      </w:r>
    </w:p>
    <w:p w:rsidR="004F6C41" w:rsidRPr="0066015E" w:rsidRDefault="004F6C41" w:rsidP="004F6C41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4F6C41" w:rsidRDefault="004F6C41" w:rsidP="0043105E">
      <w:pPr>
        <w:pStyle w:val="western"/>
        <w:spacing w:before="0" w:beforeAutospacing="0" w:after="0"/>
        <w:ind w:left="709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4F6C41" w:rsidRDefault="004F6C41" w:rsidP="004F6C41">
      <w:pPr>
        <w:pStyle w:val="western"/>
        <w:spacing w:before="0" w:beforeAutospacing="0" w:after="0"/>
        <w:ind w:left="709" w:firstLine="2693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 = P</w:t>
      </w:r>
      <w:r w:rsidRPr="004F6C41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>
        <w:rPr>
          <w:rFonts w:ascii="Verdana" w:eastAsia="Calibri" w:hAnsi="Verdana"/>
          <w:sz w:val="18"/>
          <w:szCs w:val="18"/>
          <w:lang w:eastAsia="en-US"/>
        </w:rPr>
        <w:t xml:space="preserve"> + P</w:t>
      </w:r>
      <w:r w:rsidRPr="004F6C41">
        <w:rPr>
          <w:rFonts w:ascii="Verdana" w:eastAsia="Calibri" w:hAnsi="Verdana"/>
          <w:sz w:val="18"/>
          <w:szCs w:val="18"/>
          <w:vertAlign w:val="subscript"/>
          <w:lang w:eastAsia="en-US"/>
        </w:rPr>
        <w:t>s</w:t>
      </w:r>
    </w:p>
    <w:p w:rsidR="004F5BD8" w:rsidRDefault="004F5BD8" w:rsidP="0043105E">
      <w:pPr>
        <w:pStyle w:val="western"/>
        <w:spacing w:before="0" w:beforeAutospacing="0" w:after="0"/>
        <w:ind w:left="709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43105E" w:rsidRPr="007B0883" w:rsidRDefault="0043105E" w:rsidP="007B0883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7B0883">
        <w:rPr>
          <w:rFonts w:ascii="Verdana" w:hAnsi="Verdana"/>
          <w:bCs/>
          <w:color w:val="000000"/>
          <w:sz w:val="18"/>
          <w:szCs w:val="18"/>
        </w:rPr>
        <w:t>Wynik – oferta, która otrzyma największą łączną ilość punktów zostanie uznana za najkorzystniejszą, pozostałe oferty zostaną sklasyfikowane zgodnie z ilością uzyskanych punktów.</w:t>
      </w:r>
    </w:p>
    <w:p w:rsidR="0043105E" w:rsidRPr="007B0883" w:rsidRDefault="0043105E" w:rsidP="007B0883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7B0883">
        <w:rPr>
          <w:rFonts w:ascii="Verdana" w:hAnsi="Verdana"/>
          <w:bCs/>
          <w:color w:val="000000"/>
          <w:sz w:val="18"/>
          <w:szCs w:val="18"/>
        </w:rPr>
        <w:t xml:space="preserve">Jeżeli nie będzie można wybrać oferty najkorzystniejszej z uwagi na to, że dwie lub więcej ofert przedstawiać będzie taki sam bilans punktowy, Zamawiający spośród tych ofert wybierze ofertę z </w:t>
      </w:r>
      <w:r w:rsidR="006F229A" w:rsidRPr="007B0883">
        <w:rPr>
          <w:rFonts w:ascii="Verdana" w:hAnsi="Verdana"/>
          <w:bCs/>
          <w:color w:val="000000"/>
          <w:sz w:val="18"/>
          <w:szCs w:val="18"/>
        </w:rPr>
        <w:t>niższą ceną</w:t>
      </w:r>
      <w:r w:rsidRPr="007B0883">
        <w:rPr>
          <w:rFonts w:ascii="Verdana" w:hAnsi="Verdana"/>
          <w:bCs/>
          <w:color w:val="000000"/>
          <w:sz w:val="18"/>
          <w:szCs w:val="18"/>
        </w:rPr>
        <w:t>.</w:t>
      </w:r>
    </w:p>
    <w:p w:rsidR="00907A0A" w:rsidRPr="006F229A" w:rsidRDefault="0043105E" w:rsidP="006F229A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9 i nie zawierające błędów.</w:t>
      </w:r>
    </w:p>
    <w:p w:rsidR="00907A0A" w:rsidRPr="005B406A" w:rsidRDefault="00907A0A" w:rsidP="005B406A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34BE" w:rsidRDefault="00884A0B" w:rsidP="00884A0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Zawartość oferty</w:t>
      </w:r>
      <w:r w:rsidR="00F524BE">
        <w:rPr>
          <w:rFonts w:ascii="Verdana" w:hAnsi="Verdana"/>
          <w:bCs/>
          <w:color w:val="000000"/>
          <w:sz w:val="18"/>
          <w:szCs w:val="18"/>
        </w:rPr>
        <w:br/>
      </w:r>
    </w:p>
    <w:p w:rsidR="00F524BE" w:rsidRDefault="00F524BE" w:rsidP="00F524BE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powinna zawierać co najmniej:</w:t>
      </w:r>
    </w:p>
    <w:p w:rsidR="00F524BE" w:rsidRDefault="00F524BE" w:rsidP="00F524BE">
      <w:pPr>
        <w:pStyle w:val="Akapitzlist"/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Wartość netto w zł</w:t>
      </w:r>
    </w:p>
    <w:p w:rsidR="00F524BE" w:rsidRDefault="00F524BE" w:rsidP="00F524BE">
      <w:pPr>
        <w:pStyle w:val="Akapitzlist"/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Wartość brutto z VAT w zł</w:t>
      </w:r>
    </w:p>
    <w:p w:rsidR="00F524BE" w:rsidRDefault="00F524BE" w:rsidP="00F524BE">
      <w:pPr>
        <w:pStyle w:val="Akapitzlist"/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Czas skrócenia terminu realizacji zamówienia w stosunku do terminu określonego w pkt </w:t>
      </w:r>
      <w:r w:rsidR="00BE6E5E">
        <w:rPr>
          <w:rFonts w:ascii="Verdana" w:hAnsi="Verdana"/>
          <w:bCs/>
          <w:color w:val="000000"/>
          <w:sz w:val="18"/>
          <w:szCs w:val="18"/>
        </w:rPr>
        <w:t>4</w:t>
      </w:r>
    </w:p>
    <w:p w:rsidR="00884A0B" w:rsidRDefault="00884A0B" w:rsidP="00F524BE">
      <w:pPr>
        <w:pStyle w:val="Akapitzlist"/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Okres gwarancji na wykonane roboty budowlano montażowe i zastosowane urządzenia</w:t>
      </w:r>
    </w:p>
    <w:p w:rsidR="00F524BE" w:rsidRDefault="00BE6E5E" w:rsidP="005C4E5F">
      <w:pPr>
        <w:pStyle w:val="Akapitzlist"/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Załączniki określone w pkt 6</w:t>
      </w:r>
    </w:p>
    <w:p w:rsidR="005C4E5F" w:rsidRPr="005C4E5F" w:rsidRDefault="005C4E5F" w:rsidP="005C4E5F">
      <w:pPr>
        <w:pStyle w:val="Akapitzlist"/>
        <w:shd w:val="clear" w:color="auto" w:fill="FFFFFF"/>
        <w:spacing w:after="0" w:line="20" w:lineRule="atLeast"/>
        <w:ind w:left="1004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F524BE" w:rsidRPr="00134DCB" w:rsidRDefault="00F524BE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4A1B" w:rsidRPr="00551AFC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F60799"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 w:rsidRPr="00F60799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 w:rsidRPr="00F60799">
        <w:rPr>
          <w:rFonts w:ascii="Verdana" w:hAnsi="Verdana"/>
          <w:bCs/>
          <w:color w:val="000000"/>
          <w:sz w:val="18"/>
          <w:szCs w:val="18"/>
        </w:rPr>
        <w:t xml:space="preserve">należy składać w zamkniętych kopertach z </w:t>
      </w:r>
      <w:r w:rsidR="00E8166E" w:rsidRPr="00F60799">
        <w:rPr>
          <w:rFonts w:ascii="Verdana" w:hAnsi="Verdana"/>
          <w:bCs/>
          <w:color w:val="000000"/>
          <w:sz w:val="18"/>
          <w:szCs w:val="18"/>
        </w:rPr>
        <w:t>opisem: „</w:t>
      </w:r>
      <w:r w:rsidR="004F6C41" w:rsidRPr="004F6C41">
        <w:rPr>
          <w:rFonts w:ascii="Verdana" w:hAnsi="Verdana"/>
          <w:bCs/>
          <w:color w:val="000000"/>
          <w:sz w:val="18"/>
          <w:szCs w:val="18"/>
        </w:rPr>
        <w:t>Modernizacja jednostek kotłowych w ciepłowni w Jaworze celem ograniczenia łącznej mocy cieplnej</w:t>
      </w:r>
      <w:r w:rsidR="004F6C41">
        <w:rPr>
          <w:rFonts w:ascii="Verdana" w:hAnsi="Verdana"/>
          <w:bCs/>
          <w:color w:val="000000"/>
          <w:sz w:val="18"/>
          <w:szCs w:val="18"/>
        </w:rPr>
        <w:t>”</w:t>
      </w:r>
      <w:r w:rsidR="004F6C41" w:rsidRPr="004F6C41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642209" w:rsidRPr="00F60799">
        <w:rPr>
          <w:rFonts w:ascii="Verdana" w:hAnsi="Verdana"/>
          <w:bCs/>
          <w:color w:val="000000"/>
          <w:sz w:val="18"/>
          <w:szCs w:val="18"/>
        </w:rPr>
        <w:t>– nr sprawy CJ/</w:t>
      </w:r>
      <w:r w:rsidR="00CA3DD8">
        <w:rPr>
          <w:rFonts w:ascii="Verdana" w:hAnsi="Verdana"/>
          <w:bCs/>
          <w:color w:val="000000"/>
          <w:sz w:val="18"/>
          <w:szCs w:val="18"/>
        </w:rPr>
        <w:t>10</w:t>
      </w:r>
      <w:r w:rsidR="00776937" w:rsidRPr="00F60799">
        <w:rPr>
          <w:rFonts w:ascii="Verdana" w:hAnsi="Verdana"/>
          <w:bCs/>
          <w:color w:val="000000"/>
          <w:sz w:val="18"/>
          <w:szCs w:val="18"/>
        </w:rPr>
        <w:t>/</w:t>
      </w:r>
      <w:r w:rsidR="00233A56">
        <w:rPr>
          <w:rFonts w:ascii="Verdana" w:hAnsi="Verdana"/>
          <w:bCs/>
          <w:color w:val="000000"/>
          <w:sz w:val="18"/>
          <w:szCs w:val="18"/>
        </w:rPr>
        <w:t>2021</w:t>
      </w:r>
      <w:r w:rsidR="00642209" w:rsidRPr="00F60799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F60799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0E7967">
        <w:rPr>
          <w:rFonts w:ascii="Verdana" w:hAnsi="Verdana"/>
          <w:bCs/>
          <w:color w:val="000000"/>
          <w:sz w:val="18"/>
          <w:szCs w:val="18"/>
        </w:rPr>
        <w:t>2</w:t>
      </w:r>
      <w:r w:rsidR="00A5472A">
        <w:rPr>
          <w:rFonts w:ascii="Verdana" w:hAnsi="Verdana"/>
          <w:bCs/>
          <w:color w:val="000000"/>
          <w:sz w:val="18"/>
          <w:szCs w:val="18"/>
        </w:rPr>
        <w:t>1</w:t>
      </w:r>
      <w:r w:rsidR="008448BF" w:rsidRPr="00F60799">
        <w:rPr>
          <w:rFonts w:ascii="Verdana" w:hAnsi="Verdana"/>
          <w:bCs/>
          <w:color w:val="000000"/>
          <w:sz w:val="18"/>
          <w:szCs w:val="18"/>
        </w:rPr>
        <w:t>.0</w:t>
      </w:r>
      <w:r w:rsidR="00A5472A">
        <w:rPr>
          <w:rFonts w:ascii="Verdana" w:hAnsi="Verdana"/>
          <w:bCs/>
          <w:color w:val="000000"/>
          <w:sz w:val="18"/>
          <w:szCs w:val="18"/>
        </w:rPr>
        <w:t>6</w:t>
      </w:r>
      <w:r w:rsidR="00233A56">
        <w:rPr>
          <w:rFonts w:ascii="Verdana" w:hAnsi="Verdana"/>
          <w:bCs/>
          <w:color w:val="000000"/>
          <w:sz w:val="18"/>
          <w:szCs w:val="18"/>
        </w:rPr>
        <w:t>.2021</w:t>
      </w:r>
      <w:r w:rsidR="00C62B62" w:rsidRPr="00F60799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F60799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233A56" w:rsidRPr="00CF536F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F60799">
        <w:rPr>
          <w:rFonts w:ascii="Verdana" w:hAnsi="Verdana"/>
          <w:bCs/>
          <w:color w:val="000000"/>
          <w:sz w:val="18"/>
          <w:szCs w:val="18"/>
        </w:rPr>
        <w:t xml:space="preserve"> wpisując w temacie </w:t>
      </w:r>
      <w:r w:rsidR="00E8166E" w:rsidRPr="00F60799">
        <w:rPr>
          <w:rFonts w:ascii="Verdana" w:hAnsi="Verdana"/>
          <w:bCs/>
          <w:color w:val="000000"/>
          <w:sz w:val="18"/>
          <w:szCs w:val="18"/>
        </w:rPr>
        <w:t>„</w:t>
      </w:r>
      <w:r w:rsidR="00E8166E" w:rsidRPr="004F6C41">
        <w:rPr>
          <w:rFonts w:ascii="Verdana" w:hAnsi="Verdana"/>
          <w:bCs/>
          <w:color w:val="000000"/>
          <w:sz w:val="18"/>
          <w:szCs w:val="18"/>
        </w:rPr>
        <w:t>Modernizacja jednostek kotłowych w ciepłowni w Jaworze celem ograniczenia łącznej mocy ciep</w:t>
      </w:r>
      <w:r w:rsidR="000E7967">
        <w:rPr>
          <w:rFonts w:ascii="Verdana" w:hAnsi="Verdana"/>
          <w:bCs/>
          <w:color w:val="000000"/>
          <w:sz w:val="18"/>
          <w:szCs w:val="18"/>
        </w:rPr>
        <w:t>lnej</w:t>
      </w:r>
      <w:r w:rsidR="00E8166E">
        <w:rPr>
          <w:rFonts w:ascii="Verdana" w:hAnsi="Verdana"/>
          <w:bCs/>
          <w:color w:val="000000"/>
          <w:sz w:val="18"/>
          <w:szCs w:val="18"/>
        </w:rPr>
        <w:t>”</w:t>
      </w:r>
      <w:r w:rsidR="00E8166E" w:rsidRPr="004F6C41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A5472A">
        <w:rPr>
          <w:rFonts w:ascii="Verdana" w:hAnsi="Verdana"/>
          <w:bCs/>
          <w:color w:val="000000"/>
          <w:sz w:val="18"/>
          <w:szCs w:val="18"/>
        </w:rPr>
        <w:t>– nr sprawy CJ</w:t>
      </w:r>
      <w:r w:rsidR="00CA3DD8">
        <w:rPr>
          <w:rFonts w:ascii="Verdana" w:hAnsi="Verdana"/>
          <w:bCs/>
          <w:color w:val="000000"/>
          <w:sz w:val="18"/>
          <w:szCs w:val="18"/>
        </w:rPr>
        <w:t>/10</w:t>
      </w:r>
      <w:r w:rsidR="00233A56">
        <w:rPr>
          <w:rFonts w:ascii="Verdana" w:hAnsi="Verdana"/>
          <w:bCs/>
          <w:color w:val="000000"/>
          <w:sz w:val="18"/>
          <w:szCs w:val="18"/>
        </w:rPr>
        <w:t>/2021</w:t>
      </w:r>
      <w:r w:rsidR="00E8166E" w:rsidRPr="00F60799">
        <w:rPr>
          <w:rFonts w:ascii="Verdana" w:hAnsi="Verdana"/>
          <w:bCs/>
          <w:color w:val="000000"/>
          <w:sz w:val="18"/>
          <w:szCs w:val="18"/>
        </w:rPr>
        <w:t xml:space="preserve">, z dopiskiem nie otwierać przed </w:t>
      </w:r>
      <w:r w:rsidR="000E7967">
        <w:rPr>
          <w:rFonts w:ascii="Verdana" w:hAnsi="Verdana"/>
          <w:bCs/>
          <w:color w:val="000000"/>
          <w:sz w:val="18"/>
          <w:szCs w:val="18"/>
        </w:rPr>
        <w:t>2</w:t>
      </w:r>
      <w:r w:rsidR="00A5472A">
        <w:rPr>
          <w:rFonts w:ascii="Verdana" w:hAnsi="Verdana"/>
          <w:bCs/>
          <w:color w:val="000000"/>
          <w:sz w:val="18"/>
          <w:szCs w:val="18"/>
        </w:rPr>
        <w:t>1</w:t>
      </w:r>
      <w:r w:rsidR="00E8166E" w:rsidRPr="00F60799">
        <w:rPr>
          <w:rFonts w:ascii="Verdana" w:hAnsi="Verdana"/>
          <w:bCs/>
          <w:color w:val="000000"/>
          <w:sz w:val="18"/>
          <w:szCs w:val="18"/>
        </w:rPr>
        <w:t>.0</w:t>
      </w:r>
      <w:r w:rsidR="00A5472A">
        <w:rPr>
          <w:rFonts w:ascii="Verdana" w:hAnsi="Verdana"/>
          <w:bCs/>
          <w:color w:val="000000"/>
          <w:sz w:val="18"/>
          <w:szCs w:val="18"/>
        </w:rPr>
        <w:t>6</w:t>
      </w:r>
      <w:r w:rsidR="00233A56">
        <w:rPr>
          <w:rFonts w:ascii="Verdana" w:hAnsi="Verdana"/>
          <w:bCs/>
          <w:color w:val="000000"/>
          <w:sz w:val="18"/>
          <w:szCs w:val="18"/>
        </w:rPr>
        <w:t>.2021</w:t>
      </w:r>
      <w:r w:rsidR="00E8166E" w:rsidRPr="00F60799">
        <w:rPr>
          <w:rFonts w:ascii="Verdana" w:hAnsi="Verdana"/>
          <w:bCs/>
          <w:color w:val="000000"/>
          <w:sz w:val="18"/>
          <w:szCs w:val="18"/>
        </w:rPr>
        <w:t xml:space="preserve"> r. godz. 10:00. Oferty</w:t>
      </w:r>
      <w:r w:rsidR="00B44C8E" w:rsidRPr="00F60799">
        <w:rPr>
          <w:rFonts w:ascii="Verdana" w:hAnsi="Verdana"/>
          <w:bCs/>
          <w:color w:val="000000"/>
          <w:sz w:val="18"/>
          <w:szCs w:val="18"/>
        </w:rPr>
        <w:t xml:space="preserve"> złożone w formie elektronicznej winny być sporządzone w formie skanu oryginału i muszą koniecznie zawierać podpis osoby składającej ofertę</w:t>
      </w:r>
      <w:r w:rsidR="00B44C8E">
        <w:rPr>
          <w:rFonts w:ascii="Verdana" w:hAnsi="Verdana"/>
          <w:bCs/>
          <w:color w:val="000000"/>
          <w:sz w:val="18"/>
          <w:szCs w:val="18"/>
        </w:rPr>
        <w:t>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>: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>w fo</w:t>
      </w:r>
      <w:r w:rsidR="007E0AEE">
        <w:rPr>
          <w:rFonts w:ascii="Verdana" w:hAnsi="Verdana"/>
          <w:color w:val="000000"/>
          <w:sz w:val="18"/>
          <w:szCs w:val="18"/>
        </w:rPr>
        <w:t>rmie do wyboru opisanej w pkt. 9</w:t>
      </w:r>
      <w:bookmarkStart w:id="0" w:name="_GoBack"/>
      <w:bookmarkEnd w:id="0"/>
      <w:r w:rsidR="00265895">
        <w:rPr>
          <w:rFonts w:ascii="Verdana" w:hAnsi="Verdana"/>
          <w:color w:val="000000"/>
          <w:sz w:val="18"/>
          <w:szCs w:val="18"/>
        </w:rPr>
        <w:t xml:space="preserve">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0E7967">
        <w:rPr>
          <w:rFonts w:ascii="Verdana" w:hAnsi="Verdana"/>
          <w:b/>
          <w:bCs/>
          <w:color w:val="000000"/>
          <w:sz w:val="18"/>
          <w:szCs w:val="18"/>
          <w:u w:val="single"/>
        </w:rPr>
        <w:t>2</w:t>
      </w:r>
      <w:r w:rsidR="00A5472A">
        <w:rPr>
          <w:rFonts w:ascii="Verdana" w:hAnsi="Verdana"/>
          <w:b/>
          <w:bCs/>
          <w:color w:val="000000"/>
          <w:sz w:val="18"/>
          <w:szCs w:val="18"/>
          <w:u w:val="single"/>
        </w:rPr>
        <w:t>1.06</w:t>
      </w:r>
      <w:r w:rsidR="00233A56">
        <w:rPr>
          <w:rFonts w:ascii="Verdana" w:hAnsi="Verdana"/>
          <w:b/>
          <w:bCs/>
          <w:color w:val="000000"/>
          <w:sz w:val="18"/>
          <w:szCs w:val="18"/>
          <w:u w:val="single"/>
        </w:rPr>
        <w:t>.2021</w:t>
      </w:r>
      <w:r w:rsidR="00134DCB" w:rsidRPr="00F60799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r. do godz. 10:</w:t>
      </w:r>
      <w:r w:rsidRPr="00F60799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 w:rsidRPr="00F60799">
        <w:rPr>
          <w:rFonts w:ascii="Verdana" w:hAnsi="Verdana"/>
          <w:color w:val="000000"/>
          <w:sz w:val="18"/>
          <w:szCs w:val="18"/>
        </w:rPr>
        <w:t>w siedzibie Zamawiającego przy ul. Moniuszki 2a w Jaworze, w kancelarii ogólnej</w:t>
      </w:r>
      <w:r>
        <w:rPr>
          <w:rFonts w:ascii="Verdana" w:hAnsi="Verdana"/>
          <w:color w:val="000000"/>
          <w:sz w:val="18"/>
          <w:szCs w:val="18"/>
        </w:rPr>
        <w:t xml:space="preserve">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F60799">
        <w:rPr>
          <w:rFonts w:ascii="Verdana" w:hAnsi="Verdana"/>
          <w:color w:val="000000"/>
          <w:sz w:val="18"/>
          <w:szCs w:val="18"/>
        </w:rPr>
        <w:t>30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>wybór Wykonawcy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Zamawiający dokona otwarcia ofert po </w:t>
      </w:r>
      <w:r w:rsidR="00A05431">
        <w:rPr>
          <w:rFonts w:ascii="Verdana" w:hAnsi="Verdana"/>
          <w:bCs/>
          <w:color w:val="000000"/>
          <w:sz w:val="18"/>
          <w:szCs w:val="18"/>
        </w:rPr>
        <w:t>upływie ter</w:t>
      </w:r>
      <w:r w:rsidR="000E7967">
        <w:rPr>
          <w:rFonts w:ascii="Verdana" w:hAnsi="Verdana"/>
          <w:bCs/>
          <w:color w:val="000000"/>
          <w:sz w:val="18"/>
          <w:szCs w:val="18"/>
        </w:rPr>
        <w:t>minu składania ofert tj. dnia 2</w:t>
      </w:r>
      <w:r w:rsidR="00A5472A">
        <w:rPr>
          <w:rFonts w:ascii="Verdana" w:hAnsi="Verdana"/>
          <w:bCs/>
          <w:color w:val="000000"/>
          <w:sz w:val="18"/>
          <w:szCs w:val="18"/>
        </w:rPr>
        <w:t>1.06</w:t>
      </w:r>
      <w:r w:rsidR="00A05431">
        <w:rPr>
          <w:rFonts w:ascii="Verdana" w:hAnsi="Verdana"/>
          <w:bCs/>
          <w:color w:val="000000"/>
          <w:sz w:val="18"/>
          <w:szCs w:val="18"/>
        </w:rPr>
        <w:t>.2021 r. o godz. 11:00.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 Do czasu otwarcia ofert koperty z ofertami nie zostaną otwarte, a wiadomości z ofertami złożonymi w formie elektronicznej nie zostaną odczytane. Otwarcie ofert odbędzie się w obecności, co najmniej dwóch pracowników Zamawiającego. Wybór Wykonawcy/Oferenta nastąpi niezwłocznie po dokonaniu oceny ofert.</w:t>
      </w:r>
    </w:p>
    <w:p w:rsidR="00A05431" w:rsidRDefault="00A05431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A05431" w:rsidRPr="00FE7970" w:rsidRDefault="00A05431" w:rsidP="00A054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:rsidR="00A05431" w:rsidRPr="00A05431" w:rsidRDefault="00A05431" w:rsidP="00A05431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A05431">
        <w:rPr>
          <w:rFonts w:ascii="Verdana" w:hAnsi="Verdana"/>
          <w:bCs/>
          <w:color w:val="000000"/>
          <w:sz w:val="18"/>
          <w:szCs w:val="18"/>
        </w:rPr>
        <w:t>W niniejszym postępowaniu zostanie odrzucona oferta Oferenta, który:</w:t>
      </w:r>
    </w:p>
    <w:p w:rsidR="00A05431" w:rsidRPr="00A05431" w:rsidRDefault="00A05431" w:rsidP="00A05431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A05431">
        <w:rPr>
          <w:rFonts w:ascii="Verdana" w:hAnsi="Verdana"/>
          <w:bCs/>
          <w:color w:val="000000"/>
          <w:sz w:val="18"/>
          <w:szCs w:val="18"/>
        </w:rPr>
        <w:t>złoży ofertę niezgodnie z treścią niniejszego zapytania ofertowego,</w:t>
      </w:r>
    </w:p>
    <w:p w:rsidR="00A05431" w:rsidRPr="00A05431" w:rsidRDefault="00A05431" w:rsidP="00A05431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A05431">
        <w:rPr>
          <w:rFonts w:ascii="Verdana" w:hAnsi="Verdana"/>
          <w:bCs/>
          <w:color w:val="000000"/>
          <w:sz w:val="18"/>
          <w:szCs w:val="18"/>
        </w:rPr>
        <w:t>nie spełnia warunków udziału w postępowaniu,</w:t>
      </w:r>
    </w:p>
    <w:p w:rsidR="00233A56" w:rsidRDefault="00A05431" w:rsidP="00A05431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A05431">
        <w:rPr>
          <w:rFonts w:ascii="Verdana" w:hAnsi="Verdana"/>
          <w:bCs/>
          <w:color w:val="000000"/>
          <w:sz w:val="18"/>
          <w:szCs w:val="18"/>
        </w:rPr>
        <w:t>złożył ofertę po terminie składania ofert.</w:t>
      </w:r>
    </w:p>
    <w:p w:rsidR="00A05431" w:rsidRPr="00A05431" w:rsidRDefault="00A05431" w:rsidP="00A05431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33A56" w:rsidRPr="00FE7970" w:rsidRDefault="00233A56" w:rsidP="00233A5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Przewidywany termin zakończenia postępowania : </w:t>
      </w:r>
      <w:r w:rsidR="009F3A29">
        <w:rPr>
          <w:rFonts w:ascii="Verdana" w:hAnsi="Verdana"/>
          <w:bCs/>
          <w:color w:val="000000"/>
          <w:sz w:val="18"/>
          <w:szCs w:val="18"/>
        </w:rPr>
        <w:t>25</w:t>
      </w:r>
      <w:r w:rsidR="00A5472A">
        <w:rPr>
          <w:rFonts w:ascii="Verdana" w:hAnsi="Verdana"/>
          <w:bCs/>
          <w:color w:val="000000"/>
          <w:sz w:val="18"/>
          <w:szCs w:val="18"/>
        </w:rPr>
        <w:t>.06</w:t>
      </w:r>
      <w:r w:rsidR="00A05431">
        <w:rPr>
          <w:rFonts w:ascii="Verdana" w:hAnsi="Verdana"/>
          <w:bCs/>
          <w:color w:val="000000"/>
          <w:sz w:val="18"/>
          <w:szCs w:val="18"/>
        </w:rPr>
        <w:t>.2021 r.</w:t>
      </w:r>
    </w:p>
    <w:p w:rsidR="00233A56" w:rsidRPr="00551AFC" w:rsidRDefault="00233A56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A05431" w:rsidRPr="00FE7970" w:rsidRDefault="00A05431" w:rsidP="00A054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A05431" w:rsidRDefault="00A05431" w:rsidP="00A05431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A05431"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</w:t>
      </w:r>
      <w:r w:rsidRPr="00A05431">
        <w:rPr>
          <w:rFonts w:ascii="Verdana" w:hAnsi="Verdana"/>
          <w:bCs/>
          <w:color w:val="000000"/>
          <w:sz w:val="18"/>
          <w:szCs w:val="18"/>
        </w:rPr>
        <w:br/>
        <w:t>z dnia 27 kwietnie 2016 r. w sprawie ochrony osób fizycznych w związku z przetwarzaniem danych osobowych i w sprawie swobodnego przepływu takich danych dalej zwanym „RODO”, informujemy, że administratorem Pani/Pana danych osobowych jest CIEPŁO-JAWOR Sp. z o.o. z siedzibą przy ul. Stanisława Moniuszki 2A, 59-400 Jawor. Pani/Pana/Państwa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:rsidR="00A05431" w:rsidRPr="00A05431" w:rsidRDefault="00A05431" w:rsidP="00A05431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3164B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</w:p>
    <w:p w:rsidR="00265895" w:rsidRPr="00A5472A" w:rsidRDefault="00265895" w:rsidP="00A5472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A5472A">
        <w:rPr>
          <w:rFonts w:ascii="Verdana" w:hAnsi="Verdana"/>
          <w:bCs/>
          <w:color w:val="000000"/>
          <w:sz w:val="18"/>
          <w:szCs w:val="18"/>
        </w:rPr>
        <w:t>Składając ofertę Wykonawca/Oferent oświadcza, że wyraża zgodę na udział w postępowaniu oraz,</w:t>
      </w:r>
      <w:r w:rsidR="00884A0B" w:rsidRPr="00A5472A">
        <w:rPr>
          <w:rFonts w:ascii="Verdana" w:hAnsi="Verdana"/>
          <w:bCs/>
          <w:color w:val="000000"/>
          <w:sz w:val="18"/>
          <w:szCs w:val="18"/>
        </w:rPr>
        <w:br/>
      </w:r>
      <w:r w:rsidRPr="00A5472A">
        <w:rPr>
          <w:rFonts w:ascii="Verdana" w:hAnsi="Verdana"/>
          <w:bCs/>
          <w:color w:val="000000"/>
          <w:sz w:val="18"/>
          <w:szCs w:val="18"/>
        </w:rPr>
        <w:t xml:space="preserve"> że zobowiązuje się wykonać przedmiot zamówienia zgodnie z niniejszym ogłoszeniem. Zakłada się,</w:t>
      </w:r>
      <w:r w:rsidR="00884A0B" w:rsidRPr="00A5472A">
        <w:rPr>
          <w:rFonts w:ascii="Verdana" w:hAnsi="Verdana"/>
          <w:bCs/>
          <w:color w:val="000000"/>
          <w:sz w:val="18"/>
          <w:szCs w:val="18"/>
        </w:rPr>
        <w:br/>
      </w:r>
      <w:r w:rsidRPr="00A5472A">
        <w:rPr>
          <w:rFonts w:ascii="Verdana" w:hAnsi="Verdana"/>
          <w:bCs/>
          <w:color w:val="000000"/>
          <w:sz w:val="18"/>
          <w:szCs w:val="18"/>
        </w:rPr>
        <w:t xml:space="preserve"> że osoba podpisująca ofertę w imieniu Wykonawcy/Oferenta jest uprawniona do składania w jego imieniu skutecznych oświadczeń woli, w tym zaciągania zobowiązań. Jeden Wykonawca/Oferent może złożyć tylko jedną ofertę. Wykonawca/Oferent zobowiązuje się do zawarcia umowy w sprawie przedmiotu zamówienia</w:t>
      </w:r>
      <w:r w:rsidR="00884A0B" w:rsidRPr="00A5472A">
        <w:rPr>
          <w:rFonts w:ascii="Verdana" w:hAnsi="Verdana"/>
          <w:bCs/>
          <w:color w:val="000000"/>
          <w:sz w:val="18"/>
          <w:szCs w:val="18"/>
        </w:rPr>
        <w:t>.</w:t>
      </w:r>
    </w:p>
    <w:p w:rsidR="00471350" w:rsidRP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:rsidR="00776937" w:rsidRDefault="00C90D35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nastąpi w siedzibie CIEPŁO-JAWOR Sp. z o.o. w Jaworze ul. Moniuszki 2A w terminie wskazanym przez firmę, ale nie później niż w ciągu </w:t>
      </w:r>
      <w:r w:rsidR="003B3598">
        <w:rPr>
          <w:rFonts w:ascii="Verdana" w:hAnsi="Verdana"/>
          <w:bCs/>
          <w:color w:val="000000"/>
          <w:sz w:val="18"/>
          <w:szCs w:val="18"/>
        </w:rPr>
        <w:t>7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:rsidR="00A225A2" w:rsidRPr="00A225A2" w:rsidRDefault="00A225A2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Osoby upoważnione do </w:t>
      </w:r>
      <w:r w:rsidR="003B3598">
        <w:rPr>
          <w:rFonts w:ascii="Verdana" w:hAnsi="Verdana"/>
          <w:bCs/>
          <w:color w:val="000000"/>
          <w:sz w:val="18"/>
          <w:szCs w:val="18"/>
        </w:rPr>
        <w:t>kontaktu:</w:t>
      </w:r>
    </w:p>
    <w:p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Grzegorz Z</w:t>
      </w:r>
      <w:r w:rsidR="007E0AEE">
        <w:rPr>
          <w:rFonts w:ascii="Verdana" w:hAnsi="Verdana"/>
          <w:bCs/>
          <w:color w:val="000000"/>
          <w:sz w:val="18"/>
          <w:szCs w:val="18"/>
        </w:rPr>
        <w:t xml:space="preserve">akrzewski 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511 817</w:t>
      </w:r>
      <w:r w:rsidR="009D4CCF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524</w:t>
      </w:r>
    </w:p>
    <w:p w:rsidR="009D4CCF" w:rsidRDefault="009D4CCF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P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FA187E" w:rsidRDefault="00FA187E" w:rsidP="00C90D35">
      <w:pPr>
        <w:pStyle w:val="Akapitzlist"/>
        <w:shd w:val="clear" w:color="auto" w:fill="FFFFFF"/>
        <w:spacing w:after="0" w:line="240" w:lineRule="auto"/>
        <w:ind w:left="107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F60799" w:rsidRPr="005255A2" w:rsidRDefault="00F60799" w:rsidP="00C90D35">
      <w:pPr>
        <w:pStyle w:val="Akapitzlist"/>
        <w:shd w:val="clear" w:color="auto" w:fill="FFFFFF"/>
        <w:spacing w:after="0" w:line="240" w:lineRule="auto"/>
        <w:ind w:left="107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144872" w:rsidRPr="00FA187E" w:rsidRDefault="00144872" w:rsidP="00B56235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 w:rsid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261026" w:rsidRPr="006C1520" w:rsidRDefault="00144872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r w:rsidR="00E17B3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 )</w:t>
      </w:r>
    </w:p>
    <w:sectPr w:rsidR="00261026" w:rsidRPr="006C1520" w:rsidSect="00DE6157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3A" w:rsidRDefault="007D193A">
      <w:r>
        <w:separator/>
      </w:r>
    </w:p>
  </w:endnote>
  <w:endnote w:type="continuationSeparator" w:id="0">
    <w:p w:rsidR="007D193A" w:rsidRDefault="007D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758BC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758BC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3A" w:rsidRDefault="007D193A">
      <w:r>
        <w:separator/>
      </w:r>
    </w:p>
  </w:footnote>
  <w:footnote w:type="continuationSeparator" w:id="0">
    <w:p w:rsidR="007D193A" w:rsidRDefault="007D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DD70E5" w:rsidRPr="00DD70E5" w:rsidRDefault="00034A07" w:rsidP="009A368A">
          <w:pPr>
            <w:suppressAutoHyphens/>
            <w:spacing w:before="0" w:after="0"/>
            <w:ind w:left="0" w:firstLine="0"/>
            <w:rPr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DD70E5">
            <w:rPr>
              <w:noProof/>
            </w:rPr>
            <w:drawing>
              <wp:inline distT="0" distB="0" distL="0" distR="0" wp14:anchorId="1BDDC092" wp14:editId="253174A9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863B2C"/>
    <w:multiLevelType w:val="hybridMultilevel"/>
    <w:tmpl w:val="C6C86630"/>
    <w:lvl w:ilvl="0" w:tplc="BBE867F4">
      <w:start w:val="1"/>
      <w:numFmt w:val="decimal"/>
      <w:lvlText w:val="%1."/>
      <w:lvlJc w:val="left"/>
      <w:pPr>
        <w:ind w:left="1778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AF0302"/>
    <w:multiLevelType w:val="hybridMultilevel"/>
    <w:tmpl w:val="59B26320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A7BCE"/>
    <w:multiLevelType w:val="hybridMultilevel"/>
    <w:tmpl w:val="B874D838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24"/>
  </w:num>
  <w:num w:numId="5">
    <w:abstractNumId w:val="31"/>
  </w:num>
  <w:num w:numId="6">
    <w:abstractNumId w:val="25"/>
  </w:num>
  <w:num w:numId="7">
    <w:abstractNumId w:val="19"/>
  </w:num>
  <w:num w:numId="8">
    <w:abstractNumId w:val="21"/>
  </w:num>
  <w:num w:numId="9">
    <w:abstractNumId w:val="20"/>
  </w:num>
  <w:num w:numId="10">
    <w:abstractNumId w:val="17"/>
  </w:num>
  <w:num w:numId="11">
    <w:abstractNumId w:val="13"/>
  </w:num>
  <w:num w:numId="12">
    <w:abstractNumId w:val="12"/>
  </w:num>
  <w:num w:numId="13">
    <w:abstractNumId w:val="26"/>
  </w:num>
  <w:num w:numId="14">
    <w:abstractNumId w:val="14"/>
  </w:num>
  <w:num w:numId="15">
    <w:abstractNumId w:val="30"/>
  </w:num>
  <w:num w:numId="16">
    <w:abstractNumId w:val="29"/>
  </w:num>
  <w:num w:numId="17">
    <w:abstractNumId w:val="27"/>
  </w:num>
  <w:num w:numId="18">
    <w:abstractNumId w:val="16"/>
  </w:num>
  <w:num w:numId="19">
    <w:abstractNumId w:val="15"/>
  </w:num>
  <w:num w:numId="20">
    <w:abstractNumId w:val="18"/>
  </w:num>
  <w:num w:numId="2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13B6A"/>
    <w:rsid w:val="00013C1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3488"/>
    <w:rsid w:val="000470EE"/>
    <w:rsid w:val="00047197"/>
    <w:rsid w:val="00047C93"/>
    <w:rsid w:val="000559D8"/>
    <w:rsid w:val="00060E95"/>
    <w:rsid w:val="00061101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1BF8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20CE"/>
    <w:rsid w:val="000E3203"/>
    <w:rsid w:val="000E3DB7"/>
    <w:rsid w:val="000E5922"/>
    <w:rsid w:val="000E7861"/>
    <w:rsid w:val="000E7967"/>
    <w:rsid w:val="000F3D57"/>
    <w:rsid w:val="000F604E"/>
    <w:rsid w:val="000F63A9"/>
    <w:rsid w:val="001017DF"/>
    <w:rsid w:val="001029D2"/>
    <w:rsid w:val="00102EE6"/>
    <w:rsid w:val="00103356"/>
    <w:rsid w:val="001045AA"/>
    <w:rsid w:val="00105B4E"/>
    <w:rsid w:val="001128FF"/>
    <w:rsid w:val="00113EB9"/>
    <w:rsid w:val="0011450E"/>
    <w:rsid w:val="00115A94"/>
    <w:rsid w:val="001202E3"/>
    <w:rsid w:val="00123B7A"/>
    <w:rsid w:val="00124352"/>
    <w:rsid w:val="00124F09"/>
    <w:rsid w:val="00130300"/>
    <w:rsid w:val="00130E5E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EA9"/>
    <w:rsid w:val="001662DB"/>
    <w:rsid w:val="00171D8A"/>
    <w:rsid w:val="00172FCC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A013C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45F9"/>
    <w:rsid w:val="00215AFE"/>
    <w:rsid w:val="00217528"/>
    <w:rsid w:val="00217895"/>
    <w:rsid w:val="002211E5"/>
    <w:rsid w:val="00221806"/>
    <w:rsid w:val="00222C22"/>
    <w:rsid w:val="00224E92"/>
    <w:rsid w:val="00225B6D"/>
    <w:rsid w:val="00226DB7"/>
    <w:rsid w:val="00226EC4"/>
    <w:rsid w:val="00227122"/>
    <w:rsid w:val="002335FF"/>
    <w:rsid w:val="00233A56"/>
    <w:rsid w:val="002340CB"/>
    <w:rsid w:val="00234197"/>
    <w:rsid w:val="00235B69"/>
    <w:rsid w:val="00235F78"/>
    <w:rsid w:val="0023607F"/>
    <w:rsid w:val="00237005"/>
    <w:rsid w:val="002413A7"/>
    <w:rsid w:val="002414B4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21C3"/>
    <w:rsid w:val="00272E9F"/>
    <w:rsid w:val="002747D1"/>
    <w:rsid w:val="00276815"/>
    <w:rsid w:val="00277F0A"/>
    <w:rsid w:val="00280B73"/>
    <w:rsid w:val="00283987"/>
    <w:rsid w:val="0028593F"/>
    <w:rsid w:val="00287216"/>
    <w:rsid w:val="00287AB8"/>
    <w:rsid w:val="00292703"/>
    <w:rsid w:val="00292C58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C101B"/>
    <w:rsid w:val="002C109D"/>
    <w:rsid w:val="002C2FC0"/>
    <w:rsid w:val="002C493A"/>
    <w:rsid w:val="002C5CB6"/>
    <w:rsid w:val="002D1230"/>
    <w:rsid w:val="002D1CB6"/>
    <w:rsid w:val="002D251C"/>
    <w:rsid w:val="002D554C"/>
    <w:rsid w:val="002D699A"/>
    <w:rsid w:val="002D6A45"/>
    <w:rsid w:val="002D77D0"/>
    <w:rsid w:val="002E05BA"/>
    <w:rsid w:val="002E11D1"/>
    <w:rsid w:val="002E1CA1"/>
    <w:rsid w:val="002E2563"/>
    <w:rsid w:val="002E4CCF"/>
    <w:rsid w:val="002E537F"/>
    <w:rsid w:val="002E6F82"/>
    <w:rsid w:val="002E6F93"/>
    <w:rsid w:val="002F085D"/>
    <w:rsid w:val="002F17CF"/>
    <w:rsid w:val="002F31D5"/>
    <w:rsid w:val="002F3AC3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2BFB"/>
    <w:rsid w:val="0034478E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3598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81E"/>
    <w:rsid w:val="003F5466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AA2"/>
    <w:rsid w:val="004535E9"/>
    <w:rsid w:val="00453934"/>
    <w:rsid w:val="004566E7"/>
    <w:rsid w:val="00456E08"/>
    <w:rsid w:val="0046041D"/>
    <w:rsid w:val="00461C36"/>
    <w:rsid w:val="004658BA"/>
    <w:rsid w:val="00466137"/>
    <w:rsid w:val="00471350"/>
    <w:rsid w:val="00472363"/>
    <w:rsid w:val="00472578"/>
    <w:rsid w:val="00472D80"/>
    <w:rsid w:val="00477804"/>
    <w:rsid w:val="0048010C"/>
    <w:rsid w:val="004817AA"/>
    <w:rsid w:val="00487690"/>
    <w:rsid w:val="00490301"/>
    <w:rsid w:val="00490897"/>
    <w:rsid w:val="00491B00"/>
    <w:rsid w:val="00492056"/>
    <w:rsid w:val="00496A69"/>
    <w:rsid w:val="00496AFD"/>
    <w:rsid w:val="0049721B"/>
    <w:rsid w:val="004A39A6"/>
    <w:rsid w:val="004A4261"/>
    <w:rsid w:val="004A5A0F"/>
    <w:rsid w:val="004A5A5B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3EEE"/>
    <w:rsid w:val="004F5AE1"/>
    <w:rsid w:val="004F5BD8"/>
    <w:rsid w:val="004F6395"/>
    <w:rsid w:val="004F6C41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0E5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0477"/>
    <w:rsid w:val="005A2783"/>
    <w:rsid w:val="005A35D2"/>
    <w:rsid w:val="005A42CC"/>
    <w:rsid w:val="005A5D2F"/>
    <w:rsid w:val="005A5EC1"/>
    <w:rsid w:val="005A79DC"/>
    <w:rsid w:val="005B0B35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4726"/>
    <w:rsid w:val="005C4E5F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5045"/>
    <w:rsid w:val="00617703"/>
    <w:rsid w:val="0062021C"/>
    <w:rsid w:val="006205F1"/>
    <w:rsid w:val="00621496"/>
    <w:rsid w:val="006257D3"/>
    <w:rsid w:val="00627105"/>
    <w:rsid w:val="00630D40"/>
    <w:rsid w:val="00634A2C"/>
    <w:rsid w:val="00634D1E"/>
    <w:rsid w:val="00634FBF"/>
    <w:rsid w:val="00636889"/>
    <w:rsid w:val="00642209"/>
    <w:rsid w:val="00645403"/>
    <w:rsid w:val="006459F7"/>
    <w:rsid w:val="00645EFF"/>
    <w:rsid w:val="00647AB1"/>
    <w:rsid w:val="00650B5F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CF7"/>
    <w:rsid w:val="00667DC2"/>
    <w:rsid w:val="0067016E"/>
    <w:rsid w:val="00671832"/>
    <w:rsid w:val="00673775"/>
    <w:rsid w:val="006758BC"/>
    <w:rsid w:val="00676553"/>
    <w:rsid w:val="0068050B"/>
    <w:rsid w:val="0068087B"/>
    <w:rsid w:val="006846A5"/>
    <w:rsid w:val="006871C7"/>
    <w:rsid w:val="00690F93"/>
    <w:rsid w:val="00691AC3"/>
    <w:rsid w:val="0069440C"/>
    <w:rsid w:val="0069459A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85C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4412"/>
    <w:rsid w:val="006E4D9C"/>
    <w:rsid w:val="006E7BD8"/>
    <w:rsid w:val="006F0556"/>
    <w:rsid w:val="006F070D"/>
    <w:rsid w:val="006F15AF"/>
    <w:rsid w:val="006F229A"/>
    <w:rsid w:val="006F3A97"/>
    <w:rsid w:val="006F6BD1"/>
    <w:rsid w:val="006F6E34"/>
    <w:rsid w:val="006F7CBC"/>
    <w:rsid w:val="00700495"/>
    <w:rsid w:val="00700F51"/>
    <w:rsid w:val="007020F2"/>
    <w:rsid w:val="00702E50"/>
    <w:rsid w:val="00702FBD"/>
    <w:rsid w:val="007038CE"/>
    <w:rsid w:val="007043C2"/>
    <w:rsid w:val="007074FA"/>
    <w:rsid w:val="007077D3"/>
    <w:rsid w:val="007133AF"/>
    <w:rsid w:val="0071544E"/>
    <w:rsid w:val="00720505"/>
    <w:rsid w:val="00721610"/>
    <w:rsid w:val="007247C6"/>
    <w:rsid w:val="00725EEC"/>
    <w:rsid w:val="0073164B"/>
    <w:rsid w:val="00737067"/>
    <w:rsid w:val="00737B8C"/>
    <w:rsid w:val="00741524"/>
    <w:rsid w:val="00742174"/>
    <w:rsid w:val="00746B9A"/>
    <w:rsid w:val="007473B3"/>
    <w:rsid w:val="00747D06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5810"/>
    <w:rsid w:val="00797AE7"/>
    <w:rsid w:val="007A0A55"/>
    <w:rsid w:val="007A16DA"/>
    <w:rsid w:val="007A2012"/>
    <w:rsid w:val="007A49AF"/>
    <w:rsid w:val="007A6D83"/>
    <w:rsid w:val="007B0883"/>
    <w:rsid w:val="007B0FD6"/>
    <w:rsid w:val="007B11CA"/>
    <w:rsid w:val="007B399D"/>
    <w:rsid w:val="007B4104"/>
    <w:rsid w:val="007B7312"/>
    <w:rsid w:val="007B7BA8"/>
    <w:rsid w:val="007C0530"/>
    <w:rsid w:val="007C1B20"/>
    <w:rsid w:val="007C1F49"/>
    <w:rsid w:val="007C5BB6"/>
    <w:rsid w:val="007C7616"/>
    <w:rsid w:val="007D104B"/>
    <w:rsid w:val="007D12B1"/>
    <w:rsid w:val="007D193A"/>
    <w:rsid w:val="007D2F57"/>
    <w:rsid w:val="007D357C"/>
    <w:rsid w:val="007D7063"/>
    <w:rsid w:val="007E0AEE"/>
    <w:rsid w:val="007E14FC"/>
    <w:rsid w:val="007E239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2D76"/>
    <w:rsid w:val="00812EF0"/>
    <w:rsid w:val="0081307A"/>
    <w:rsid w:val="008150E2"/>
    <w:rsid w:val="00815645"/>
    <w:rsid w:val="00816ABF"/>
    <w:rsid w:val="00816BB3"/>
    <w:rsid w:val="008170CB"/>
    <w:rsid w:val="00817AB6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3EE9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0927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7166C"/>
    <w:rsid w:val="00872477"/>
    <w:rsid w:val="008732F9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4A0B"/>
    <w:rsid w:val="00885DA3"/>
    <w:rsid w:val="0089330B"/>
    <w:rsid w:val="00893B8E"/>
    <w:rsid w:val="00896580"/>
    <w:rsid w:val="0089699E"/>
    <w:rsid w:val="008A1029"/>
    <w:rsid w:val="008A2A91"/>
    <w:rsid w:val="008A398D"/>
    <w:rsid w:val="008A3CFB"/>
    <w:rsid w:val="008A432B"/>
    <w:rsid w:val="008A4DAD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75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66B4"/>
    <w:rsid w:val="009B092D"/>
    <w:rsid w:val="009B1854"/>
    <w:rsid w:val="009B1B6B"/>
    <w:rsid w:val="009B2562"/>
    <w:rsid w:val="009B3D5F"/>
    <w:rsid w:val="009B41E3"/>
    <w:rsid w:val="009B50A9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4CCF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3A29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C91"/>
    <w:rsid w:val="00A0543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D58"/>
    <w:rsid w:val="00A47126"/>
    <w:rsid w:val="00A47DF5"/>
    <w:rsid w:val="00A47E31"/>
    <w:rsid w:val="00A501F0"/>
    <w:rsid w:val="00A51793"/>
    <w:rsid w:val="00A53CDB"/>
    <w:rsid w:val="00A5472A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97455"/>
    <w:rsid w:val="00AA1FFB"/>
    <w:rsid w:val="00AA32C1"/>
    <w:rsid w:val="00AA393D"/>
    <w:rsid w:val="00AA6E4A"/>
    <w:rsid w:val="00AA7D34"/>
    <w:rsid w:val="00AB1098"/>
    <w:rsid w:val="00AB1400"/>
    <w:rsid w:val="00AB4F89"/>
    <w:rsid w:val="00AB5F93"/>
    <w:rsid w:val="00AC012F"/>
    <w:rsid w:val="00AC0575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64E"/>
    <w:rsid w:val="00B21FC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618D"/>
    <w:rsid w:val="00BB0EB7"/>
    <w:rsid w:val="00BB235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E6E5E"/>
    <w:rsid w:val="00BF03AB"/>
    <w:rsid w:val="00BF04B7"/>
    <w:rsid w:val="00BF0B84"/>
    <w:rsid w:val="00BF2257"/>
    <w:rsid w:val="00BF2D51"/>
    <w:rsid w:val="00BF5358"/>
    <w:rsid w:val="00BF5E30"/>
    <w:rsid w:val="00BF60D3"/>
    <w:rsid w:val="00BF79B3"/>
    <w:rsid w:val="00C0185C"/>
    <w:rsid w:val="00C02360"/>
    <w:rsid w:val="00C02F6D"/>
    <w:rsid w:val="00C030F3"/>
    <w:rsid w:val="00C03C99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37FD8"/>
    <w:rsid w:val="00C435E9"/>
    <w:rsid w:val="00C466DC"/>
    <w:rsid w:val="00C4728C"/>
    <w:rsid w:val="00C51224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668"/>
    <w:rsid w:val="00C93E86"/>
    <w:rsid w:val="00C94410"/>
    <w:rsid w:val="00C95F8D"/>
    <w:rsid w:val="00CA3DD8"/>
    <w:rsid w:val="00CA599B"/>
    <w:rsid w:val="00CA7452"/>
    <w:rsid w:val="00CB389A"/>
    <w:rsid w:val="00CB3F03"/>
    <w:rsid w:val="00CB667A"/>
    <w:rsid w:val="00CB6BF2"/>
    <w:rsid w:val="00CC3E4D"/>
    <w:rsid w:val="00CC6B89"/>
    <w:rsid w:val="00CD0858"/>
    <w:rsid w:val="00CD136F"/>
    <w:rsid w:val="00CD1E1F"/>
    <w:rsid w:val="00CD5F67"/>
    <w:rsid w:val="00CD64D5"/>
    <w:rsid w:val="00CE1F3E"/>
    <w:rsid w:val="00CE3ADC"/>
    <w:rsid w:val="00CE52D7"/>
    <w:rsid w:val="00CE6743"/>
    <w:rsid w:val="00CE675B"/>
    <w:rsid w:val="00CE7B27"/>
    <w:rsid w:val="00CE7F51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4A8C"/>
    <w:rsid w:val="00D15634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60075"/>
    <w:rsid w:val="00D625B0"/>
    <w:rsid w:val="00D62DB6"/>
    <w:rsid w:val="00D63CA0"/>
    <w:rsid w:val="00D649E9"/>
    <w:rsid w:val="00D65817"/>
    <w:rsid w:val="00D701F6"/>
    <w:rsid w:val="00D7311E"/>
    <w:rsid w:val="00D73645"/>
    <w:rsid w:val="00D73E1B"/>
    <w:rsid w:val="00D758AC"/>
    <w:rsid w:val="00D80901"/>
    <w:rsid w:val="00D80BE5"/>
    <w:rsid w:val="00D836A3"/>
    <w:rsid w:val="00D87F48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4694"/>
    <w:rsid w:val="00DC4862"/>
    <w:rsid w:val="00DC50A3"/>
    <w:rsid w:val="00DC6739"/>
    <w:rsid w:val="00DD2121"/>
    <w:rsid w:val="00DD47E6"/>
    <w:rsid w:val="00DD6193"/>
    <w:rsid w:val="00DD70E5"/>
    <w:rsid w:val="00DD71E3"/>
    <w:rsid w:val="00DE25E3"/>
    <w:rsid w:val="00DE2900"/>
    <w:rsid w:val="00DE3F29"/>
    <w:rsid w:val="00DE4A46"/>
    <w:rsid w:val="00DE578D"/>
    <w:rsid w:val="00DE6157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AC4"/>
    <w:rsid w:val="00E27FA0"/>
    <w:rsid w:val="00E32ACD"/>
    <w:rsid w:val="00E32BE6"/>
    <w:rsid w:val="00E33815"/>
    <w:rsid w:val="00E35C02"/>
    <w:rsid w:val="00E361F0"/>
    <w:rsid w:val="00E40204"/>
    <w:rsid w:val="00E41A32"/>
    <w:rsid w:val="00E440EF"/>
    <w:rsid w:val="00E45066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6E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23BA"/>
    <w:rsid w:val="00EB48D7"/>
    <w:rsid w:val="00EB4C2D"/>
    <w:rsid w:val="00EB5043"/>
    <w:rsid w:val="00EB5B38"/>
    <w:rsid w:val="00EB7D17"/>
    <w:rsid w:val="00EC1193"/>
    <w:rsid w:val="00EC2299"/>
    <w:rsid w:val="00EC4322"/>
    <w:rsid w:val="00EC6061"/>
    <w:rsid w:val="00EC6A06"/>
    <w:rsid w:val="00EC76E3"/>
    <w:rsid w:val="00EC7885"/>
    <w:rsid w:val="00ED12B0"/>
    <w:rsid w:val="00ED38AB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E81"/>
    <w:rsid w:val="00F516B2"/>
    <w:rsid w:val="00F524BE"/>
    <w:rsid w:val="00F538CC"/>
    <w:rsid w:val="00F54643"/>
    <w:rsid w:val="00F57881"/>
    <w:rsid w:val="00F57EED"/>
    <w:rsid w:val="00F60799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381C"/>
    <w:rsid w:val="00FB10DC"/>
    <w:rsid w:val="00FB2D60"/>
    <w:rsid w:val="00FB335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C699D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CEFED5CE-9A7C-4591-9426-453629CF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DE37-70C9-4479-A0A3-591F72CF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9311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Ciepło Jawor</cp:lastModifiedBy>
  <cp:revision>2</cp:revision>
  <cp:lastPrinted>2021-06-11T12:25:00Z</cp:lastPrinted>
  <dcterms:created xsi:type="dcterms:W3CDTF">2021-06-11T12:43:00Z</dcterms:created>
  <dcterms:modified xsi:type="dcterms:W3CDTF">2021-06-11T12:43:00Z</dcterms:modified>
</cp:coreProperties>
</file>