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552"/>
      </w:tblGrid>
      <w:tr w:rsidR="00D80BE5" w:rsidTr="00CD2E63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52" w:type="dxa"/>
          </w:tcPr>
          <w:p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711F6E">
              <w:rPr>
                <w:rFonts w:ascii="Verdana" w:hAnsi="Verdana"/>
                <w:bCs/>
                <w:color w:val="000000"/>
                <w:sz w:val="18"/>
                <w:szCs w:val="18"/>
              </w:rPr>
              <w:t>11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2F4AF9">
              <w:rPr>
                <w:rFonts w:ascii="Verdana" w:hAnsi="Verdana"/>
                <w:bCs/>
                <w:color w:val="000000"/>
                <w:sz w:val="18"/>
                <w:szCs w:val="18"/>
              </w:rPr>
              <w:t>2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2F4AF9">
              <w:rPr>
                <w:rFonts w:ascii="Verdana" w:hAnsi="Verdana"/>
                <w:bCs/>
                <w:color w:val="000000"/>
                <w:sz w:val="18"/>
                <w:szCs w:val="18"/>
              </w:rPr>
              <w:t>2021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36D43" w:rsidRPr="008B4A1B" w:rsidRDefault="00ED73DF" w:rsidP="00ED73DF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 O ZAMÓWIENIU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711F6E">
        <w:rPr>
          <w:rFonts w:ascii="Verdana" w:hAnsi="Verdana"/>
          <w:bCs/>
          <w:color w:val="000000"/>
          <w:sz w:val="18"/>
          <w:szCs w:val="18"/>
        </w:rPr>
        <w:t>3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2021</w:t>
      </w:r>
    </w:p>
    <w:p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D17AEA">
        <w:rPr>
          <w:bCs/>
          <w:color w:val="000000"/>
        </w:rPr>
        <w:t>e-mail :</w:t>
      </w:r>
      <w:r>
        <w:rPr>
          <w:rFonts w:ascii="Verdana" w:hAnsi="Verdana"/>
          <w:sz w:val="18"/>
          <w:szCs w:val="18"/>
        </w:rPr>
        <w:t xml:space="preserve"> </w:t>
      </w:r>
      <w:hyperlink r:id="rId9" w:history="1">
        <w:r w:rsidR="002F4AF9" w:rsidRPr="0099355E">
          <w:rPr>
            <w:rStyle w:val="Hipercze"/>
            <w:rFonts w:ascii="Verdana" w:hAnsi="Verdana"/>
            <w:sz w:val="18"/>
            <w:szCs w:val="18"/>
          </w:rPr>
          <w:t>przetargi@cieplo-jawor.pl</w:t>
        </w:r>
      </w:hyperlink>
    </w:p>
    <w:p w:rsidR="00F04133" w:rsidRDefault="00D17AE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123B7A" w:rsidRPr="00123B7A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:rsidR="00D80BE5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471350" w:rsidRPr="00CD2E63" w:rsidRDefault="00113414" w:rsidP="00113414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Wykonanie prac ziemnych</w:t>
      </w:r>
      <w:r w:rsidR="00CD2E63">
        <w:rPr>
          <w:rFonts w:ascii="Verdana" w:hAnsi="Verdana"/>
          <w:bCs/>
          <w:color w:val="000000"/>
          <w:sz w:val="18"/>
          <w:szCs w:val="18"/>
        </w:rPr>
        <w:t xml:space="preserve"> przy b</w:t>
      </w:r>
      <w:r w:rsidR="00471350" w:rsidRPr="002F4AF9">
        <w:rPr>
          <w:rFonts w:ascii="Verdana" w:hAnsi="Verdana"/>
          <w:bCs/>
          <w:color w:val="000000"/>
          <w:sz w:val="18"/>
          <w:szCs w:val="18"/>
        </w:rPr>
        <w:t>udo</w:t>
      </w:r>
      <w:r w:rsidR="00CD2E63">
        <w:rPr>
          <w:rFonts w:ascii="Verdana" w:hAnsi="Verdana"/>
          <w:bCs/>
          <w:color w:val="000000"/>
          <w:sz w:val="18"/>
          <w:szCs w:val="18"/>
        </w:rPr>
        <w:t>wie</w:t>
      </w:r>
      <w:r w:rsidR="005A35D2" w:rsidRPr="002F4AF9">
        <w:rPr>
          <w:rFonts w:ascii="Verdana" w:hAnsi="Verdana"/>
          <w:bCs/>
          <w:color w:val="000000"/>
          <w:sz w:val="18"/>
          <w:szCs w:val="18"/>
        </w:rPr>
        <w:t xml:space="preserve"> przyłącza </w:t>
      </w:r>
      <w:r w:rsidR="00BC62FF" w:rsidRPr="002F4AF9">
        <w:rPr>
          <w:rFonts w:ascii="Verdana" w:hAnsi="Verdana"/>
          <w:bCs/>
          <w:color w:val="000000"/>
          <w:sz w:val="18"/>
          <w:szCs w:val="18"/>
        </w:rPr>
        <w:t>ciepłowniczego</w:t>
      </w:r>
      <w:r w:rsidR="002F4AF9" w:rsidRPr="002F4AF9">
        <w:rPr>
          <w:rFonts w:ascii="Verdana" w:hAnsi="Verdana"/>
          <w:bCs/>
          <w:color w:val="000000"/>
          <w:sz w:val="18"/>
          <w:szCs w:val="18"/>
        </w:rPr>
        <w:t xml:space="preserve"> do </w:t>
      </w:r>
      <w:r w:rsidR="00A14841" w:rsidRPr="002F4AF9">
        <w:rPr>
          <w:rFonts w:ascii="Verdana" w:hAnsi="Verdana"/>
          <w:bCs/>
          <w:color w:val="000000"/>
          <w:sz w:val="18"/>
          <w:szCs w:val="18"/>
        </w:rPr>
        <w:t xml:space="preserve">budynku </w:t>
      </w:r>
      <w:r w:rsidR="00FF5CC7" w:rsidRPr="002F4AF9">
        <w:rPr>
          <w:rFonts w:ascii="Verdana" w:hAnsi="Verdana"/>
          <w:bCs/>
          <w:color w:val="000000"/>
          <w:sz w:val="18"/>
          <w:szCs w:val="18"/>
        </w:rPr>
        <w:t>mieszkalnego</w:t>
      </w:r>
      <w:r w:rsidR="00471350" w:rsidRPr="002F4AF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2F4AF9">
        <w:rPr>
          <w:rFonts w:ascii="Verdana" w:hAnsi="Verdana"/>
          <w:bCs/>
          <w:color w:val="000000"/>
          <w:sz w:val="18"/>
          <w:szCs w:val="18"/>
        </w:rPr>
        <w:t xml:space="preserve">nr 2 </w:t>
      </w:r>
      <w:r w:rsidR="006C2A35">
        <w:rPr>
          <w:rFonts w:ascii="Verdana" w:hAnsi="Verdana"/>
          <w:bCs/>
          <w:color w:val="000000"/>
          <w:sz w:val="18"/>
          <w:szCs w:val="18"/>
        </w:rPr>
        <w:t xml:space="preserve">i nr 3 </w:t>
      </w:r>
      <w:r w:rsidR="00471350" w:rsidRPr="002F4AF9">
        <w:rPr>
          <w:rFonts w:ascii="Verdana" w:hAnsi="Verdana"/>
          <w:bCs/>
          <w:color w:val="000000"/>
          <w:sz w:val="18"/>
          <w:szCs w:val="18"/>
        </w:rPr>
        <w:t xml:space="preserve">przy ul. </w:t>
      </w:r>
      <w:r w:rsidR="002F4AF9">
        <w:rPr>
          <w:rFonts w:ascii="Verdana" w:hAnsi="Verdana"/>
          <w:bCs/>
          <w:color w:val="000000"/>
          <w:sz w:val="18"/>
          <w:szCs w:val="18"/>
        </w:rPr>
        <w:t xml:space="preserve">Wł. Jagiellończyka </w:t>
      </w:r>
      <w:r w:rsidR="00471350" w:rsidRPr="00CD2E63">
        <w:rPr>
          <w:rFonts w:ascii="Verdana" w:hAnsi="Verdana"/>
          <w:bCs/>
          <w:color w:val="000000"/>
          <w:sz w:val="18"/>
          <w:szCs w:val="18"/>
        </w:rPr>
        <w:t>w J</w:t>
      </w:r>
      <w:r w:rsidR="002C101B" w:rsidRPr="00CD2E63">
        <w:rPr>
          <w:rFonts w:ascii="Verdana" w:hAnsi="Verdana"/>
          <w:bCs/>
          <w:color w:val="000000"/>
          <w:sz w:val="18"/>
          <w:szCs w:val="18"/>
        </w:rPr>
        <w:t>aworze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53340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</w:p>
    <w:p w:rsidR="00471350" w:rsidRDefault="00471350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C2A35" w:rsidRDefault="005A79DC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Przedmiotem zamówienia jest </w:t>
      </w:r>
      <w:r w:rsidR="00CD2E63">
        <w:rPr>
          <w:rFonts w:ascii="Verdana" w:hAnsi="Verdana"/>
          <w:bCs/>
          <w:color w:val="000000"/>
          <w:sz w:val="18"/>
          <w:szCs w:val="18"/>
        </w:rPr>
        <w:t>wykonanie prac ziemnych</w:t>
      </w:r>
      <w:r w:rsidR="006C2A35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6C2A35" w:rsidRDefault="00F9605B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I etap </w:t>
      </w:r>
      <w:r w:rsidR="00CD2E63">
        <w:rPr>
          <w:rFonts w:ascii="Verdana" w:hAnsi="Verdana"/>
          <w:bCs/>
          <w:color w:val="000000"/>
          <w:sz w:val="18"/>
          <w:szCs w:val="18"/>
        </w:rPr>
        <w:t>przy budowie</w:t>
      </w:r>
      <w:r w:rsidR="005A79DC">
        <w:rPr>
          <w:rFonts w:ascii="Verdana" w:hAnsi="Verdana"/>
          <w:bCs/>
          <w:color w:val="000000"/>
          <w:sz w:val="18"/>
          <w:szCs w:val="18"/>
        </w:rPr>
        <w:t xml:space="preserve"> przyłącza cieplnego z rur preizolowanych z instalacją alarmową od </w:t>
      </w:r>
      <w:r w:rsidR="00FB34DC">
        <w:rPr>
          <w:rFonts w:ascii="Verdana" w:hAnsi="Verdana"/>
          <w:bCs/>
          <w:color w:val="000000"/>
          <w:sz w:val="18"/>
          <w:szCs w:val="18"/>
        </w:rPr>
        <w:t>trójnika Dn65/50/40</w:t>
      </w:r>
      <w:r w:rsidR="005A79DC">
        <w:rPr>
          <w:rFonts w:ascii="Verdana" w:hAnsi="Verdana"/>
          <w:bCs/>
          <w:color w:val="000000"/>
          <w:sz w:val="18"/>
          <w:szCs w:val="18"/>
        </w:rPr>
        <w:t xml:space="preserve"> do budynku mieszkalnego</w:t>
      </w:r>
      <w:r w:rsidR="00CD2E63">
        <w:rPr>
          <w:rFonts w:ascii="Verdana" w:hAnsi="Verdana"/>
          <w:bCs/>
          <w:color w:val="000000"/>
          <w:sz w:val="18"/>
          <w:szCs w:val="18"/>
        </w:rPr>
        <w:t xml:space="preserve"> nr 2</w:t>
      </w:r>
      <w:r w:rsidR="00113414">
        <w:rPr>
          <w:rFonts w:ascii="Verdana" w:hAnsi="Verdana"/>
          <w:bCs/>
          <w:color w:val="000000"/>
          <w:sz w:val="18"/>
          <w:szCs w:val="18"/>
        </w:rPr>
        <w:t>. P</w:t>
      </w:r>
      <w:r w:rsidR="005A79DC">
        <w:rPr>
          <w:rFonts w:ascii="Verdana" w:hAnsi="Verdana"/>
          <w:bCs/>
          <w:color w:val="000000"/>
          <w:sz w:val="18"/>
          <w:szCs w:val="18"/>
        </w:rPr>
        <w:t>rzebi</w:t>
      </w:r>
      <w:r w:rsidR="00E27122">
        <w:rPr>
          <w:rFonts w:ascii="Verdana" w:hAnsi="Verdana"/>
          <w:bCs/>
          <w:color w:val="000000"/>
          <w:sz w:val="18"/>
          <w:szCs w:val="18"/>
        </w:rPr>
        <w:t xml:space="preserve">eg trasy przyłącza </w:t>
      </w:r>
      <w:r w:rsidR="00113414">
        <w:rPr>
          <w:rFonts w:ascii="Verdana" w:hAnsi="Verdana"/>
          <w:bCs/>
          <w:color w:val="000000"/>
          <w:sz w:val="18"/>
          <w:szCs w:val="18"/>
        </w:rPr>
        <w:t>dołączono</w:t>
      </w:r>
      <w:r w:rsidR="005A79DC">
        <w:rPr>
          <w:rFonts w:ascii="Verdana" w:hAnsi="Verdana"/>
          <w:bCs/>
          <w:color w:val="000000"/>
          <w:sz w:val="18"/>
          <w:szCs w:val="18"/>
        </w:rPr>
        <w:t xml:space="preserve"> do zapytania ofertowego</w:t>
      </w:r>
      <w:r w:rsidR="00113414">
        <w:rPr>
          <w:rFonts w:ascii="Verdana" w:hAnsi="Verdana"/>
          <w:bCs/>
          <w:color w:val="000000"/>
          <w:sz w:val="18"/>
          <w:szCs w:val="18"/>
        </w:rPr>
        <w:t xml:space="preserve"> – załącznik nr 1 (wyciąg z dokumentacji technicznej)</w:t>
      </w:r>
      <w:r w:rsidR="006C2A35">
        <w:rPr>
          <w:rFonts w:ascii="Verdana" w:hAnsi="Verdana"/>
          <w:bCs/>
          <w:color w:val="000000"/>
          <w:sz w:val="18"/>
          <w:szCs w:val="18"/>
        </w:rPr>
        <w:t>,</w:t>
      </w:r>
    </w:p>
    <w:p w:rsidR="00D02A76" w:rsidRDefault="00F9605B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II etap </w:t>
      </w:r>
      <w:r w:rsidR="006C2A35">
        <w:rPr>
          <w:rFonts w:ascii="Verdana" w:hAnsi="Verdana"/>
          <w:bCs/>
          <w:color w:val="000000"/>
          <w:sz w:val="18"/>
          <w:szCs w:val="18"/>
        </w:rPr>
        <w:t>przy budowie przyłącza cieplnego z rur preizolowanych z instalacją alarmową od trójnika od trójnika Dn50/40/40 do budynku mieszkalnego nr 3. Przebieg trasy przyłącza dołączono do zapytania ofertowego – załącznik  nr 1a (wyciąg z dokumentacji technicznej)</w:t>
      </w:r>
      <w:r w:rsidR="00D02A76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780D85" w:rsidRPr="00113414" w:rsidRDefault="00CD2E63" w:rsidP="00113414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Zakres prac ziemnych koniecznych do wykonania, a związanych z wykonaniem przyłącza</w:t>
      </w:r>
      <w:r w:rsidR="006C2A35">
        <w:rPr>
          <w:rFonts w:ascii="Verdana" w:hAnsi="Verdana"/>
          <w:bCs/>
          <w:color w:val="000000"/>
          <w:sz w:val="18"/>
          <w:szCs w:val="18"/>
        </w:rPr>
        <w:t xml:space="preserve"> zarówno do budynku nr 2 jak do budynku nr 3</w:t>
      </w:r>
      <w:r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BA269B" w:rsidRDefault="00A006D6" w:rsidP="00780D85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wytyczenie prze</w:t>
      </w:r>
      <w:r w:rsidR="00006311">
        <w:rPr>
          <w:rFonts w:ascii="Verdana" w:hAnsi="Verdana"/>
          <w:bCs/>
          <w:color w:val="000000"/>
          <w:sz w:val="18"/>
          <w:szCs w:val="18"/>
        </w:rPr>
        <w:t>z</w:t>
      </w:r>
      <w:r>
        <w:rPr>
          <w:rFonts w:ascii="Verdana" w:hAnsi="Verdana"/>
          <w:bCs/>
          <w:color w:val="000000"/>
          <w:sz w:val="18"/>
          <w:szCs w:val="18"/>
        </w:rPr>
        <w:t xml:space="preserve"> uprawnionego geodetę trasy przebiegu przyłącza cieplnego preizolowanego</w:t>
      </w:r>
      <w:r w:rsidR="00FB34DC">
        <w:rPr>
          <w:rFonts w:ascii="Verdana" w:hAnsi="Verdana"/>
          <w:bCs/>
          <w:color w:val="000000"/>
          <w:sz w:val="18"/>
          <w:szCs w:val="18"/>
        </w:rPr>
        <w:t xml:space="preserve"> wg </w:t>
      </w:r>
      <w:r w:rsidR="00CD2E63">
        <w:rPr>
          <w:rFonts w:ascii="Verdana" w:hAnsi="Verdana"/>
          <w:bCs/>
          <w:color w:val="000000"/>
          <w:sz w:val="18"/>
          <w:szCs w:val="18"/>
        </w:rPr>
        <w:t xml:space="preserve">dokumentacji technicznej </w:t>
      </w:r>
      <w:r w:rsidR="00FB34DC">
        <w:rPr>
          <w:rFonts w:ascii="Verdana" w:hAnsi="Verdana"/>
          <w:bCs/>
          <w:color w:val="000000"/>
          <w:sz w:val="18"/>
          <w:szCs w:val="18"/>
        </w:rPr>
        <w:t>(</w:t>
      </w:r>
      <w:r w:rsidR="00CD2E63">
        <w:rPr>
          <w:rFonts w:ascii="Verdana" w:hAnsi="Verdana"/>
          <w:bCs/>
          <w:color w:val="000000"/>
          <w:sz w:val="18"/>
          <w:szCs w:val="18"/>
        </w:rPr>
        <w:t>PT udostępnia Zamawiający</w:t>
      </w:r>
      <w:r w:rsidR="00FB34DC">
        <w:rPr>
          <w:rFonts w:ascii="Verdana" w:hAnsi="Verdana"/>
          <w:bCs/>
          <w:color w:val="000000"/>
          <w:sz w:val="18"/>
          <w:szCs w:val="18"/>
        </w:rPr>
        <w:t>)</w:t>
      </w:r>
      <w:r w:rsidR="00BA269B" w:rsidRPr="00103356">
        <w:rPr>
          <w:rFonts w:ascii="Verdana" w:hAnsi="Verdana"/>
          <w:bCs/>
          <w:color w:val="000000"/>
          <w:sz w:val="18"/>
          <w:szCs w:val="18"/>
        </w:rPr>
        <w:t>,</w:t>
      </w:r>
    </w:p>
    <w:p w:rsidR="00BF65C3" w:rsidRPr="00103356" w:rsidRDefault="00BF65C3" w:rsidP="00780D85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demontaż płyt drogowych kolidujących z wytyczoną trasą przyłącza,</w:t>
      </w:r>
    </w:p>
    <w:p w:rsidR="00BA269B" w:rsidRPr="00103356" w:rsidRDefault="00A006D6" w:rsidP="00780D85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wykonanie </w:t>
      </w:r>
      <w:r w:rsidR="00C35C01">
        <w:rPr>
          <w:rFonts w:ascii="Verdana" w:hAnsi="Verdana"/>
          <w:bCs/>
          <w:color w:val="000000"/>
          <w:sz w:val="18"/>
          <w:szCs w:val="18"/>
        </w:rPr>
        <w:t>wykopów pod położenie przyłącza (głębokość, szerokość, spadek wykopu jest określony w projekcie budowlanym)</w:t>
      </w:r>
    </w:p>
    <w:p w:rsidR="00A006D6" w:rsidRDefault="00A006D6" w:rsidP="00780D85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zakup i dostarczenie na plac budowy piasku do podsypki i zasypki wykonanego przyłącza preizolowanego</w:t>
      </w:r>
      <w:r w:rsidR="00113414">
        <w:rPr>
          <w:rFonts w:ascii="Verdana" w:hAnsi="Verdana"/>
          <w:bCs/>
          <w:color w:val="000000"/>
          <w:sz w:val="18"/>
          <w:szCs w:val="18"/>
        </w:rPr>
        <w:t>,</w:t>
      </w:r>
    </w:p>
    <w:p w:rsidR="00C35C01" w:rsidRPr="00C35C01" w:rsidRDefault="00BF65C3" w:rsidP="00C35C01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wykonanie pomiarów geodezyjnych powykonawczych </w:t>
      </w:r>
      <w:r w:rsidR="00113414">
        <w:rPr>
          <w:rFonts w:ascii="Verdana" w:hAnsi="Verdana"/>
          <w:bCs/>
          <w:color w:val="000000"/>
          <w:sz w:val="18"/>
          <w:szCs w:val="18"/>
        </w:rPr>
        <w:t>(wraz z lokalizacją</w:t>
      </w:r>
      <w:r>
        <w:rPr>
          <w:rFonts w:ascii="Verdana" w:hAnsi="Verdana"/>
          <w:bCs/>
          <w:color w:val="000000"/>
          <w:sz w:val="18"/>
          <w:szCs w:val="18"/>
        </w:rPr>
        <w:t xml:space="preserve"> spoin</w:t>
      </w:r>
      <w:r w:rsidR="00113414">
        <w:rPr>
          <w:rFonts w:ascii="Verdana" w:hAnsi="Verdana"/>
          <w:bCs/>
          <w:color w:val="000000"/>
          <w:sz w:val="18"/>
          <w:szCs w:val="18"/>
        </w:rPr>
        <w:t>)</w:t>
      </w:r>
      <w:r>
        <w:rPr>
          <w:rFonts w:ascii="Verdana" w:hAnsi="Verdana"/>
          <w:bCs/>
          <w:color w:val="000000"/>
          <w:sz w:val="18"/>
          <w:szCs w:val="18"/>
        </w:rPr>
        <w:t>,</w:t>
      </w:r>
    </w:p>
    <w:p w:rsidR="00A006D6" w:rsidRDefault="00A006D6" w:rsidP="00780D85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wykonanie</w:t>
      </w:r>
      <w:r w:rsidR="008448BF">
        <w:rPr>
          <w:rFonts w:ascii="Verdana" w:hAnsi="Verdana"/>
          <w:bCs/>
          <w:color w:val="000000"/>
          <w:sz w:val="18"/>
          <w:szCs w:val="18"/>
        </w:rPr>
        <w:t xml:space="preserve"> podsypki i zasypki przyłącza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 wraz z zagęszczeniem</w:t>
      </w:r>
      <w:r w:rsidR="008448BF">
        <w:rPr>
          <w:rFonts w:ascii="Verdana" w:hAnsi="Verdana"/>
          <w:bCs/>
          <w:color w:val="000000"/>
          <w:sz w:val="18"/>
          <w:szCs w:val="18"/>
        </w:rPr>
        <w:t>,</w:t>
      </w:r>
    </w:p>
    <w:p w:rsidR="008448BF" w:rsidRDefault="008448BF" w:rsidP="00780D85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wykonanie zasypki przyłącza gruntem rodzimym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 jego zagęszczenie</w:t>
      </w:r>
      <w:r>
        <w:rPr>
          <w:rFonts w:ascii="Verdana" w:hAnsi="Verdana"/>
          <w:bCs/>
          <w:color w:val="000000"/>
          <w:sz w:val="18"/>
          <w:szCs w:val="18"/>
        </w:rPr>
        <w:t>, wywóz nadmiaru ziemi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Cs/>
          <w:color w:val="000000"/>
          <w:sz w:val="18"/>
          <w:szCs w:val="18"/>
        </w:rPr>
        <w:t>utylizacja</w:t>
      </w:r>
      <w:r w:rsidR="00006311" w:rsidRPr="0000631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006311">
        <w:rPr>
          <w:rFonts w:ascii="Verdana" w:hAnsi="Verdana"/>
          <w:bCs/>
          <w:color w:val="000000"/>
          <w:sz w:val="18"/>
          <w:szCs w:val="18"/>
        </w:rPr>
        <w:t>odpadów,</w:t>
      </w:r>
    </w:p>
    <w:p w:rsidR="00FB34DC" w:rsidRDefault="00FB34DC" w:rsidP="00780D85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wykonanie badań z zagęszczenia gruntu w miejscach wskazanych przez kierownika budowy,</w:t>
      </w:r>
    </w:p>
    <w:p w:rsidR="003F5466" w:rsidRDefault="003F5466" w:rsidP="00780D85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zgłoszenie naniesionego przyłącza do zasobu map w Starostwie</w:t>
      </w:r>
      <w:r w:rsidR="00BF65C3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13414">
        <w:rPr>
          <w:rFonts w:ascii="Verdana" w:hAnsi="Verdana"/>
          <w:bCs/>
          <w:color w:val="000000"/>
          <w:sz w:val="18"/>
          <w:szCs w:val="18"/>
        </w:rPr>
        <w:t xml:space="preserve">Powiatowym </w:t>
      </w:r>
      <w:r w:rsidR="00BF65C3">
        <w:rPr>
          <w:rFonts w:ascii="Verdana" w:hAnsi="Verdana"/>
          <w:bCs/>
          <w:color w:val="000000"/>
          <w:sz w:val="18"/>
          <w:szCs w:val="18"/>
        </w:rPr>
        <w:t>w Jaworze</w:t>
      </w:r>
      <w:r>
        <w:rPr>
          <w:rFonts w:ascii="Verdana" w:hAnsi="Verdana"/>
          <w:bCs/>
          <w:color w:val="000000"/>
          <w:sz w:val="18"/>
          <w:szCs w:val="18"/>
        </w:rPr>
        <w:t>,</w:t>
      </w:r>
    </w:p>
    <w:p w:rsidR="006B37BB" w:rsidRPr="00FB34DC" w:rsidRDefault="008448BF" w:rsidP="00FB34DC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przywrócenie terenu </w:t>
      </w:r>
      <w:r w:rsidR="00113414">
        <w:rPr>
          <w:rFonts w:ascii="Verdana" w:hAnsi="Verdana"/>
          <w:bCs/>
          <w:color w:val="000000"/>
          <w:sz w:val="18"/>
          <w:szCs w:val="18"/>
        </w:rPr>
        <w:t>budowy do stanu pierwotnego (protokół przekazania/odbioru podpisany przez Wykonawcę i Kierownika Budowy)</w:t>
      </w:r>
      <w:r w:rsidR="006B37BB">
        <w:rPr>
          <w:rFonts w:ascii="Verdana" w:hAnsi="Verdana"/>
          <w:bCs/>
          <w:color w:val="000000"/>
          <w:sz w:val="18"/>
          <w:szCs w:val="18"/>
        </w:rPr>
        <w:t>,</w:t>
      </w:r>
    </w:p>
    <w:p w:rsidR="00C35C01" w:rsidRPr="00C35C01" w:rsidRDefault="00F02A17" w:rsidP="00C35C01">
      <w:pPr>
        <w:numPr>
          <w:ilvl w:val="0"/>
          <w:numId w:val="17"/>
        </w:numPr>
        <w:spacing w:before="0" w:after="0"/>
        <w:jc w:val="both"/>
        <w:textAlignment w:val="baseline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UWAGA: prace ziemne należy prowadzić zgodnie </w:t>
      </w:r>
      <w:r w:rsidR="00AC058F">
        <w:rPr>
          <w:rFonts w:ascii="Verdana" w:hAnsi="Verdana"/>
          <w:bCs/>
          <w:color w:val="000000"/>
          <w:sz w:val="18"/>
          <w:szCs w:val="18"/>
        </w:rPr>
        <w:t xml:space="preserve">z zasadami </w:t>
      </w:r>
      <w:r>
        <w:rPr>
          <w:rFonts w:ascii="Verdana" w:hAnsi="Verdana"/>
          <w:bCs/>
          <w:color w:val="000000"/>
          <w:sz w:val="18"/>
          <w:szCs w:val="18"/>
        </w:rPr>
        <w:t>BHP, PB i „Warunkami wykonywania i odbioru prac producenta systemu rur preizolowanych”</w:t>
      </w:r>
    </w:p>
    <w:p w:rsidR="002C101B" w:rsidRPr="00780D85" w:rsidRDefault="002C101B" w:rsidP="007133AF">
      <w:pPr>
        <w:pStyle w:val="Akapitzlist"/>
        <w:shd w:val="clear" w:color="auto" w:fill="FFFFFF"/>
        <w:spacing w:after="0"/>
        <w:ind w:left="1069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E3049" w:rsidRDefault="00C62B62" w:rsidP="002C101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Termin realizacji zamówienia:</w:t>
      </w:r>
    </w:p>
    <w:p w:rsidR="005A2783" w:rsidRPr="005A2783" w:rsidRDefault="00FF5CC7" w:rsidP="008E3049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3023A1" w:rsidRDefault="00F9605B" w:rsidP="00BF65C3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Etap I</w:t>
      </w:r>
      <w:r w:rsidR="00113414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(którego wykonanie podzielone jest na dwie części)</w:t>
      </w:r>
      <w:r w:rsidR="003023A1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F9605B" w:rsidRDefault="00F9605B" w:rsidP="00BF65C3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C101B" w:rsidRDefault="003023A1" w:rsidP="00BF65C3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F9605B">
        <w:rPr>
          <w:rFonts w:ascii="Verdana" w:hAnsi="Verdana"/>
          <w:bCs/>
          <w:color w:val="000000"/>
          <w:sz w:val="18"/>
          <w:szCs w:val="18"/>
        </w:rPr>
        <w:t xml:space="preserve">pierwsza część : </w:t>
      </w:r>
      <w:r>
        <w:rPr>
          <w:rFonts w:ascii="Verdana" w:hAnsi="Verdana"/>
          <w:bCs/>
          <w:color w:val="000000"/>
          <w:sz w:val="18"/>
          <w:szCs w:val="18"/>
        </w:rPr>
        <w:t xml:space="preserve">od istniejącego trójnika Dn65/50/40 </w:t>
      </w:r>
      <w:r w:rsidR="00E3162A">
        <w:rPr>
          <w:rFonts w:ascii="Verdana" w:hAnsi="Verdana"/>
          <w:bCs/>
          <w:color w:val="000000"/>
          <w:sz w:val="18"/>
          <w:szCs w:val="18"/>
        </w:rPr>
        <w:t xml:space="preserve">(zaznaczonego na mapie jako TWR-65/50/40) </w:t>
      </w:r>
      <w:r>
        <w:rPr>
          <w:rFonts w:ascii="Verdana" w:hAnsi="Verdana"/>
          <w:bCs/>
          <w:color w:val="000000"/>
          <w:sz w:val="18"/>
          <w:szCs w:val="18"/>
        </w:rPr>
        <w:t xml:space="preserve">do pierwszego kolana </w:t>
      </w:r>
      <w:r w:rsidR="006658CA">
        <w:rPr>
          <w:rFonts w:ascii="Verdana" w:hAnsi="Verdana"/>
          <w:bCs/>
          <w:color w:val="000000"/>
          <w:sz w:val="18"/>
          <w:szCs w:val="18"/>
        </w:rPr>
        <w:t xml:space="preserve">Dn50 </w:t>
      </w:r>
      <w:r w:rsidR="00E3162A">
        <w:rPr>
          <w:rFonts w:ascii="Verdana" w:hAnsi="Verdana"/>
          <w:bCs/>
          <w:color w:val="000000"/>
          <w:sz w:val="18"/>
          <w:szCs w:val="18"/>
        </w:rPr>
        <w:t>(zaznaczonego na mapie jako K1-90</w:t>
      </w:r>
      <w:r w:rsidR="00E3162A" w:rsidRPr="00E3162A">
        <w:rPr>
          <w:rFonts w:ascii="Verdana" w:hAnsi="Verdana"/>
          <w:bCs/>
          <w:color w:val="000000"/>
          <w:sz w:val="18"/>
          <w:szCs w:val="18"/>
          <w:vertAlign w:val="superscript"/>
        </w:rPr>
        <w:t>o</w:t>
      </w:r>
      <w:r w:rsidR="00E3162A">
        <w:rPr>
          <w:rFonts w:ascii="Verdana" w:hAnsi="Verdana"/>
          <w:bCs/>
          <w:color w:val="000000"/>
          <w:sz w:val="18"/>
          <w:szCs w:val="18"/>
        </w:rPr>
        <w:t xml:space="preserve">) </w:t>
      </w:r>
      <w:r>
        <w:rPr>
          <w:rFonts w:ascii="Verdana" w:hAnsi="Verdana"/>
          <w:bCs/>
          <w:color w:val="000000"/>
          <w:sz w:val="18"/>
          <w:szCs w:val="18"/>
        </w:rPr>
        <w:t xml:space="preserve">za projektowaną drogą wjazdową </w:t>
      </w:r>
      <w:r w:rsidR="006658CA">
        <w:rPr>
          <w:rFonts w:ascii="Verdana" w:hAnsi="Verdana"/>
          <w:bCs/>
          <w:color w:val="000000"/>
          <w:sz w:val="18"/>
          <w:szCs w:val="18"/>
        </w:rPr>
        <w:t>:</w:t>
      </w:r>
      <w:r w:rsidR="002C10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A2783">
        <w:rPr>
          <w:rFonts w:ascii="Verdana" w:hAnsi="Verdana"/>
          <w:bCs/>
          <w:color w:val="000000"/>
          <w:sz w:val="18"/>
          <w:szCs w:val="18"/>
        </w:rPr>
        <w:tab/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</w:p>
    <w:p w:rsidR="00E25CB8" w:rsidRDefault="00E3162A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r</w:t>
      </w:r>
      <w:r w:rsidR="003023A1">
        <w:rPr>
          <w:rFonts w:ascii="Verdana" w:hAnsi="Verdana"/>
          <w:bCs/>
          <w:color w:val="000000"/>
          <w:sz w:val="18"/>
          <w:szCs w:val="18"/>
        </w:rPr>
        <w:t>ozpoczęcie prac</w:t>
      </w:r>
      <w:r w:rsidR="00FB34DC">
        <w:rPr>
          <w:rFonts w:ascii="Verdana" w:hAnsi="Verdana"/>
          <w:bCs/>
          <w:color w:val="000000"/>
          <w:sz w:val="18"/>
          <w:szCs w:val="18"/>
        </w:rPr>
        <w:tab/>
      </w:r>
      <w:r w:rsidR="00CB3657">
        <w:rPr>
          <w:rFonts w:ascii="Verdana" w:hAnsi="Verdana"/>
          <w:bCs/>
          <w:color w:val="000000"/>
          <w:sz w:val="18"/>
          <w:szCs w:val="18"/>
        </w:rPr>
        <w:t>–</w:t>
      </w:r>
      <w:r w:rsidR="006658CA">
        <w:rPr>
          <w:rFonts w:ascii="Verdana" w:hAnsi="Verdana"/>
          <w:bCs/>
          <w:color w:val="000000"/>
          <w:sz w:val="18"/>
          <w:szCs w:val="18"/>
        </w:rPr>
        <w:t xml:space="preserve"> 22.02.2021</w:t>
      </w:r>
      <w:r w:rsidR="009D166D" w:rsidRPr="00E91CD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C62B62" w:rsidRPr="00E91CDA">
        <w:rPr>
          <w:rFonts w:ascii="Verdana" w:hAnsi="Verdana"/>
          <w:bCs/>
          <w:color w:val="000000"/>
          <w:sz w:val="18"/>
          <w:szCs w:val="18"/>
        </w:rPr>
        <w:t>r.</w:t>
      </w:r>
    </w:p>
    <w:p w:rsidR="003023A1" w:rsidRDefault="00E3162A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</w:t>
      </w:r>
      <w:r w:rsidR="003023A1">
        <w:rPr>
          <w:rFonts w:ascii="Verdana" w:hAnsi="Verdana"/>
          <w:bCs/>
          <w:color w:val="000000"/>
          <w:sz w:val="18"/>
          <w:szCs w:val="18"/>
        </w:rPr>
        <w:t xml:space="preserve">akończenie </w:t>
      </w:r>
      <w:r w:rsidR="006658CA">
        <w:rPr>
          <w:rFonts w:ascii="Verdana" w:hAnsi="Verdana"/>
          <w:bCs/>
          <w:color w:val="000000"/>
          <w:sz w:val="18"/>
          <w:szCs w:val="18"/>
        </w:rPr>
        <w:t xml:space="preserve">prac </w:t>
      </w:r>
      <w:r w:rsidR="006658CA">
        <w:rPr>
          <w:rFonts w:ascii="Verdana" w:hAnsi="Verdana"/>
          <w:bCs/>
          <w:color w:val="000000"/>
          <w:sz w:val="18"/>
          <w:szCs w:val="18"/>
        </w:rPr>
        <w:tab/>
        <w:t xml:space="preserve">– 05.03.2021 r. </w:t>
      </w:r>
    </w:p>
    <w:p w:rsidR="00F9605B" w:rsidRDefault="00F9605B" w:rsidP="003023A1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023A1" w:rsidRPr="003023A1" w:rsidRDefault="00F9605B" w:rsidP="003023A1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 xml:space="preserve">- druga część </w:t>
      </w:r>
      <w:r w:rsidR="003023A1">
        <w:rPr>
          <w:rFonts w:ascii="Verdana" w:hAnsi="Verdana"/>
          <w:bCs/>
          <w:color w:val="000000"/>
          <w:sz w:val="18"/>
          <w:szCs w:val="18"/>
        </w:rPr>
        <w:t xml:space="preserve"> – od kolana Dn50 </w:t>
      </w:r>
      <w:r w:rsidR="00E3162A">
        <w:rPr>
          <w:rFonts w:ascii="Verdana" w:hAnsi="Verdana"/>
          <w:bCs/>
          <w:color w:val="000000"/>
          <w:sz w:val="18"/>
          <w:szCs w:val="18"/>
        </w:rPr>
        <w:t>(zaznaczonego na mapie jako K1-90</w:t>
      </w:r>
      <w:r w:rsidR="00E3162A" w:rsidRPr="00E3162A">
        <w:rPr>
          <w:rFonts w:ascii="Verdana" w:hAnsi="Verdana"/>
          <w:bCs/>
          <w:color w:val="000000"/>
          <w:sz w:val="18"/>
          <w:szCs w:val="18"/>
          <w:vertAlign w:val="superscript"/>
        </w:rPr>
        <w:t>o</w:t>
      </w:r>
      <w:r w:rsidR="00E3162A">
        <w:rPr>
          <w:rFonts w:ascii="Verdana" w:hAnsi="Verdana"/>
          <w:bCs/>
          <w:color w:val="000000"/>
          <w:sz w:val="18"/>
          <w:szCs w:val="18"/>
        </w:rPr>
        <w:t xml:space="preserve">) </w:t>
      </w:r>
      <w:r w:rsidR="003023A1">
        <w:rPr>
          <w:rFonts w:ascii="Verdana" w:hAnsi="Verdana"/>
          <w:bCs/>
          <w:color w:val="000000"/>
          <w:sz w:val="18"/>
          <w:szCs w:val="18"/>
        </w:rPr>
        <w:t>do pomieszczenia węzła w budynku nr 2</w:t>
      </w:r>
      <w:r w:rsidR="006658CA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3023A1" w:rsidRDefault="00E3162A" w:rsidP="003023A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r</w:t>
      </w:r>
      <w:r w:rsidR="003023A1">
        <w:rPr>
          <w:rFonts w:ascii="Verdana" w:hAnsi="Verdana"/>
          <w:bCs/>
          <w:color w:val="000000"/>
          <w:sz w:val="18"/>
          <w:szCs w:val="18"/>
        </w:rPr>
        <w:t>ozpoczęcie prac</w:t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3023A1"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001B21">
        <w:rPr>
          <w:rFonts w:ascii="Verdana" w:hAnsi="Verdana"/>
          <w:bCs/>
          <w:color w:val="000000"/>
          <w:sz w:val="18"/>
          <w:szCs w:val="18"/>
        </w:rPr>
        <w:t>15.04</w:t>
      </w:r>
      <w:r w:rsidR="006658CA">
        <w:rPr>
          <w:rFonts w:ascii="Verdana" w:hAnsi="Verdana"/>
          <w:bCs/>
          <w:color w:val="000000"/>
          <w:sz w:val="18"/>
          <w:szCs w:val="18"/>
        </w:rPr>
        <w:t>.2021</w:t>
      </w:r>
      <w:r w:rsidR="003023A1" w:rsidRPr="00E91CDA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F9605B" w:rsidRDefault="00E3162A" w:rsidP="00F9605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</w:t>
      </w:r>
      <w:r w:rsidR="003023A1">
        <w:rPr>
          <w:rFonts w:ascii="Verdana" w:hAnsi="Verdana"/>
          <w:bCs/>
          <w:color w:val="000000"/>
          <w:sz w:val="18"/>
          <w:szCs w:val="18"/>
        </w:rPr>
        <w:t>akoń</w:t>
      </w:r>
      <w:r w:rsidR="00B7005B">
        <w:rPr>
          <w:rFonts w:ascii="Verdana" w:hAnsi="Verdana"/>
          <w:bCs/>
          <w:color w:val="000000"/>
          <w:sz w:val="18"/>
          <w:szCs w:val="18"/>
        </w:rPr>
        <w:t>czenie prac</w:t>
      </w:r>
      <w:r w:rsidR="006658CA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6658CA"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B7005B">
        <w:rPr>
          <w:rFonts w:ascii="Verdana" w:hAnsi="Verdana"/>
          <w:bCs/>
          <w:color w:val="000000"/>
          <w:sz w:val="18"/>
          <w:szCs w:val="18"/>
        </w:rPr>
        <w:t>1</w:t>
      </w:r>
      <w:r w:rsidR="00001B21">
        <w:rPr>
          <w:rFonts w:ascii="Verdana" w:hAnsi="Verdana"/>
          <w:bCs/>
          <w:color w:val="000000"/>
          <w:sz w:val="18"/>
          <w:szCs w:val="18"/>
        </w:rPr>
        <w:t>5.05</w:t>
      </w:r>
      <w:r w:rsidR="006658CA" w:rsidRPr="006658CA">
        <w:rPr>
          <w:rFonts w:ascii="Verdana" w:hAnsi="Verdana"/>
          <w:bCs/>
          <w:color w:val="000000"/>
          <w:sz w:val="18"/>
          <w:szCs w:val="18"/>
        </w:rPr>
        <w:t xml:space="preserve">.2021 r. </w:t>
      </w:r>
    </w:p>
    <w:p w:rsidR="00F9605B" w:rsidRPr="00F9605B" w:rsidRDefault="00F9605B" w:rsidP="00F9605B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F9605B" w:rsidRDefault="00F9605B" w:rsidP="00F9605B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E</w:t>
      </w:r>
      <w:r w:rsidR="00C90C1A">
        <w:rPr>
          <w:rFonts w:ascii="Verdana" w:hAnsi="Verdana"/>
          <w:bCs/>
          <w:color w:val="000000"/>
          <w:sz w:val="18"/>
          <w:szCs w:val="18"/>
        </w:rPr>
        <w:t>tap</w:t>
      </w:r>
      <w:r>
        <w:rPr>
          <w:rFonts w:ascii="Verdana" w:hAnsi="Verdana"/>
          <w:bCs/>
          <w:color w:val="000000"/>
          <w:sz w:val="18"/>
          <w:szCs w:val="18"/>
        </w:rPr>
        <w:t xml:space="preserve"> II</w:t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</w:p>
    <w:p w:rsidR="00F9605B" w:rsidRDefault="00F9605B" w:rsidP="00F9605B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F9605B" w:rsidRPr="00F9605B" w:rsidRDefault="00F9605B" w:rsidP="00F9605B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od istniejącego trójnika Dn50/40/40 </w:t>
      </w:r>
      <w:r w:rsidR="00E3162A">
        <w:rPr>
          <w:rFonts w:ascii="Verdana" w:hAnsi="Verdana"/>
          <w:bCs/>
          <w:color w:val="000000"/>
          <w:sz w:val="18"/>
          <w:szCs w:val="18"/>
        </w:rPr>
        <w:t xml:space="preserve">(zaznaczonego na mapie jako TWR-50/40/40) </w:t>
      </w:r>
      <w:r>
        <w:rPr>
          <w:rFonts w:ascii="Verdana" w:hAnsi="Verdana"/>
          <w:bCs/>
          <w:color w:val="000000"/>
          <w:sz w:val="18"/>
          <w:szCs w:val="18"/>
        </w:rPr>
        <w:t xml:space="preserve">do pomieszczenia węzła w budynku nr 3 </w:t>
      </w:r>
      <w:r w:rsidRPr="00F9605B">
        <w:rPr>
          <w:rFonts w:ascii="Verdana" w:hAnsi="Verdana"/>
          <w:bCs/>
          <w:color w:val="000000"/>
          <w:sz w:val="18"/>
          <w:szCs w:val="18"/>
        </w:rPr>
        <w:tab/>
      </w:r>
    </w:p>
    <w:p w:rsidR="00F9605B" w:rsidRDefault="00E3162A" w:rsidP="00F9605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r</w:t>
      </w:r>
      <w:r w:rsidR="00F9605B">
        <w:rPr>
          <w:rFonts w:ascii="Verdana" w:hAnsi="Verdana"/>
          <w:bCs/>
          <w:color w:val="000000"/>
          <w:sz w:val="18"/>
          <w:szCs w:val="18"/>
        </w:rPr>
        <w:t>ozpoczęcie prac</w:t>
      </w:r>
      <w:r w:rsidR="00F9605B">
        <w:rPr>
          <w:rFonts w:ascii="Verdana" w:hAnsi="Verdana"/>
          <w:bCs/>
          <w:color w:val="000000"/>
          <w:sz w:val="18"/>
          <w:szCs w:val="18"/>
        </w:rPr>
        <w:tab/>
        <w:t>– 22.08.2021</w:t>
      </w:r>
      <w:r w:rsidR="00F9605B" w:rsidRPr="00E91CDA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F9605B" w:rsidRPr="00F9605B" w:rsidRDefault="00E3162A" w:rsidP="00F9605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</w:t>
      </w:r>
      <w:r w:rsidR="00F9605B">
        <w:rPr>
          <w:rFonts w:ascii="Verdana" w:hAnsi="Verdana"/>
          <w:bCs/>
          <w:color w:val="000000"/>
          <w:sz w:val="18"/>
          <w:szCs w:val="18"/>
        </w:rPr>
        <w:t xml:space="preserve">akończenie prac </w:t>
      </w:r>
      <w:r w:rsidR="00F9605B">
        <w:rPr>
          <w:rFonts w:ascii="Verdana" w:hAnsi="Verdana"/>
          <w:bCs/>
          <w:color w:val="000000"/>
          <w:sz w:val="18"/>
          <w:szCs w:val="18"/>
        </w:rPr>
        <w:tab/>
        <w:t xml:space="preserve">– 25.09.2021 r. </w:t>
      </w:r>
    </w:p>
    <w:p w:rsidR="00022100" w:rsidRPr="00022100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407D9" w:rsidRDefault="00E407D9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wynagrodzenie Oferenta zostanie ustalone w oparciu o rzeczywistą długość wykonanego wykopu pod przyłącze i ceny jednostkowej określonej w ofercie przez Oferenta.</w:t>
      </w:r>
      <w:r w:rsidR="00A52355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927BED" w:rsidRDefault="007133A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koszty </w:t>
      </w:r>
      <w:r w:rsidR="004F0EE0">
        <w:rPr>
          <w:rFonts w:ascii="Verdana" w:hAnsi="Verdana"/>
          <w:bCs/>
          <w:color w:val="000000"/>
          <w:sz w:val="18"/>
          <w:szCs w:val="18"/>
        </w:rPr>
        <w:t xml:space="preserve">utylizacji </w:t>
      </w:r>
      <w:r>
        <w:rPr>
          <w:rFonts w:ascii="Verdana" w:hAnsi="Verdana"/>
          <w:bCs/>
          <w:color w:val="000000"/>
          <w:sz w:val="18"/>
          <w:szCs w:val="18"/>
        </w:rPr>
        <w:t>odpadów powstałych w trakcie budowy pokrywa Oferent</w:t>
      </w:r>
    </w:p>
    <w:p w:rsidR="002C101B" w:rsidRPr="00A52355" w:rsidRDefault="007133AF" w:rsidP="00A523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koszty pomiarów i wykonania mapy powykonawczej geodezyjnej pokrywa Oferent</w:t>
      </w:r>
    </w:p>
    <w:p w:rsidR="00955403" w:rsidRPr="00113414" w:rsidRDefault="00F02A17" w:rsidP="0011341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przypadku uszkodzenia uzbrojenia podziemnego w trakcie wykonywania prac Oferent wykonuje jego naprawy własnym staraniem i na swój koszt,</w:t>
      </w:r>
    </w:p>
    <w:p w:rsidR="002C101B" w:rsidRDefault="005A2783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kary za nieterminowe wykonanie przedmiotu umowy przez </w:t>
      </w:r>
      <w:r w:rsidR="00C4728C">
        <w:rPr>
          <w:rFonts w:ascii="Verdana" w:hAnsi="Verdana"/>
          <w:bCs/>
          <w:color w:val="000000"/>
          <w:sz w:val="18"/>
          <w:szCs w:val="18"/>
        </w:rPr>
        <w:t>Oferenta</w:t>
      </w:r>
      <w:r w:rsidR="00D64A3E">
        <w:rPr>
          <w:rFonts w:ascii="Verdana" w:hAnsi="Verdana"/>
          <w:bCs/>
          <w:color w:val="000000"/>
          <w:sz w:val="18"/>
          <w:szCs w:val="18"/>
        </w:rPr>
        <w:t>.</w:t>
      </w:r>
    </w:p>
    <w:p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9A7945" w:rsidRDefault="002436FC" w:rsidP="009A794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9A7945">
        <w:rPr>
          <w:rFonts w:ascii="Verdana" w:hAnsi="Verdana"/>
          <w:bCs/>
          <w:color w:val="000000"/>
          <w:sz w:val="18"/>
          <w:szCs w:val="18"/>
        </w:rPr>
        <w:t>u</w:t>
      </w:r>
    </w:p>
    <w:p w:rsidR="009A7945" w:rsidRPr="009A7945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A7945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 udziałem w postępowaniu winni złożyć ofertę spełniającą następujące wymogi:</w:t>
      </w:r>
    </w:p>
    <w:p w:rsidR="009A7945" w:rsidRDefault="009A794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 i adres siedziby firmy Oferenta, numer telefonu kontaktowego,</w:t>
      </w:r>
    </w:p>
    <w:p w:rsidR="009A7945" w:rsidRDefault="009A794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 w:rsidRPr="00D64A3E">
        <w:rPr>
          <w:rFonts w:ascii="Verdana" w:hAnsi="Verdana"/>
          <w:bCs/>
          <w:color w:val="000000"/>
          <w:sz w:val="18"/>
          <w:szCs w:val="18"/>
        </w:rPr>
        <w:t>oferta musi być sporządzona na formu</w:t>
      </w:r>
      <w:r w:rsidR="00126D07">
        <w:rPr>
          <w:rFonts w:ascii="Verdana" w:hAnsi="Verdana"/>
          <w:bCs/>
          <w:color w:val="000000"/>
          <w:sz w:val="18"/>
          <w:szCs w:val="18"/>
        </w:rPr>
        <w:t>larzu stanowiącym załącznik nr 2</w:t>
      </w:r>
      <w:r w:rsidRPr="004F15AA">
        <w:rPr>
          <w:rFonts w:ascii="Verdana" w:hAnsi="Verdana"/>
          <w:bCs/>
          <w:color w:val="000000"/>
          <w:sz w:val="18"/>
          <w:szCs w:val="18"/>
        </w:rPr>
        <w:t xml:space="preserve"> do niniejszego ogłoszenia.</w:t>
      </w:r>
    </w:p>
    <w:p w:rsidR="009A7945" w:rsidRPr="009A7945" w:rsidRDefault="009A794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 w:rsidRPr="009A7945">
        <w:rPr>
          <w:rFonts w:ascii="Verdana" w:hAnsi="Verdana"/>
          <w:bCs/>
          <w:color w:val="000000"/>
          <w:sz w:val="18"/>
          <w:szCs w:val="18"/>
        </w:rPr>
        <w:t xml:space="preserve">do oferty należy dołączyć </w:t>
      </w:r>
      <w:r>
        <w:rPr>
          <w:rFonts w:ascii="Verdana" w:hAnsi="Verdana"/>
          <w:bCs/>
          <w:color w:val="000000"/>
          <w:sz w:val="18"/>
          <w:szCs w:val="18"/>
        </w:rPr>
        <w:t>kopię aktualnego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 wypis</w:t>
      </w:r>
      <w:r>
        <w:rPr>
          <w:rFonts w:ascii="Verdana" w:hAnsi="Verdana"/>
          <w:bCs/>
          <w:color w:val="000000"/>
          <w:sz w:val="18"/>
          <w:szCs w:val="18"/>
        </w:rPr>
        <w:t>u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 z właściwego rejestru działalności </w:t>
      </w:r>
      <w:r>
        <w:rPr>
          <w:rFonts w:ascii="Verdana" w:hAnsi="Verdana"/>
          <w:bCs/>
          <w:color w:val="000000"/>
          <w:sz w:val="18"/>
          <w:szCs w:val="18"/>
        </w:rPr>
        <w:t xml:space="preserve">(KRS lub CEiDG) 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oraz </w:t>
      </w:r>
      <w:r>
        <w:rPr>
          <w:rFonts w:ascii="Verdana" w:hAnsi="Verdana"/>
          <w:bCs/>
          <w:color w:val="000000"/>
          <w:sz w:val="18"/>
          <w:szCs w:val="18"/>
        </w:rPr>
        <w:t xml:space="preserve">kopię </w:t>
      </w:r>
      <w:r w:rsidRPr="009A7945">
        <w:rPr>
          <w:rFonts w:ascii="Verdana" w:hAnsi="Verdana"/>
          <w:bCs/>
          <w:color w:val="000000"/>
          <w:sz w:val="18"/>
          <w:szCs w:val="18"/>
        </w:rPr>
        <w:t>dokument</w:t>
      </w:r>
      <w:r>
        <w:rPr>
          <w:rFonts w:ascii="Verdana" w:hAnsi="Verdana"/>
          <w:bCs/>
          <w:color w:val="000000"/>
          <w:sz w:val="18"/>
          <w:szCs w:val="18"/>
        </w:rPr>
        <w:t>u potwierdzającego nadanie numeru NIP.</w:t>
      </w:r>
    </w:p>
    <w:p w:rsidR="009A7945" w:rsidRDefault="009A7945" w:rsidP="009A7945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A7945" w:rsidRPr="001C7AF5" w:rsidRDefault="009A7945" w:rsidP="009A794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 udziałem w postępowaniu muszą spełnić następujące warunki:</w:t>
      </w:r>
    </w:p>
    <w:p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posiadają uprawnienia niezbędne do wykonania prac lub czynności objętych przedmiotem zapytania, jeżeli ustawy nakładają obowiązek posiadania takich uprawnień,</w:t>
      </w:r>
    </w:p>
    <w:p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dysponują niezbędną wiedzą i doświadczeniem, a także potencjałem ekonomicznym i technicznym oraz pracownikami zdolnymi do wykonania zamówienia,</w:t>
      </w:r>
    </w:p>
    <w:p w:rsidR="009A7945" w:rsidRPr="00B7769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>nie znajdują się w stanie likwidacji, upadłości lub sądowego postępowania układowego,</w:t>
      </w:r>
    </w:p>
    <w:p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akceptują warunki zawarte w niniejszym ogłoszeniu,</w:t>
      </w:r>
    </w:p>
    <w:p w:rsidR="009A7945" w:rsidRP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zainteresowani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>
        <w:rPr>
          <w:rFonts w:ascii="Verdana" w:hAnsi="Verdana"/>
          <w:bCs/>
          <w:color w:val="000000"/>
          <w:sz w:val="18"/>
          <w:szCs w:val="18"/>
        </w:rPr>
        <w:t>9 niniejszego ogłoszenia.</w:t>
      </w:r>
    </w:p>
    <w:p w:rsidR="005B406A" w:rsidRPr="005B406A" w:rsidRDefault="005B406A" w:rsidP="005B406A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A7945" w:rsidRDefault="0043105E" w:rsidP="008D2244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</w:t>
      </w:r>
    </w:p>
    <w:p w:rsidR="008D2244" w:rsidRPr="008D2244" w:rsidRDefault="008D2244" w:rsidP="008D2244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A7945" w:rsidRPr="0072224B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Jedynym kryterium oceny ofert jest cena</w:t>
      </w:r>
      <w:r w:rsidR="00711F6E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476710">
        <w:rPr>
          <w:rFonts w:ascii="Verdana" w:hAnsi="Verdana"/>
          <w:bCs/>
          <w:color w:val="000000"/>
          <w:sz w:val="18"/>
          <w:szCs w:val="18"/>
        </w:rPr>
        <w:t xml:space="preserve">jednostkowa za przedmiot zamówienia </w:t>
      </w:r>
      <w:r w:rsidR="00711F6E">
        <w:rPr>
          <w:rFonts w:ascii="Verdana" w:hAnsi="Verdana"/>
          <w:bCs/>
          <w:color w:val="000000"/>
          <w:sz w:val="18"/>
          <w:szCs w:val="18"/>
        </w:rPr>
        <w:t>(zł/mb)</w:t>
      </w:r>
      <w:r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>
        <w:rPr>
          <w:rFonts w:ascii="Verdana" w:hAnsi="Verdana"/>
          <w:bCs/>
          <w:color w:val="000000"/>
          <w:sz w:val="18"/>
          <w:szCs w:val="18"/>
        </w:rPr>
        <w:t>iu ich pod względem formalnym wybierze 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476710">
        <w:rPr>
          <w:rFonts w:ascii="Verdana" w:hAnsi="Verdana"/>
          <w:bCs/>
          <w:color w:val="000000"/>
          <w:sz w:val="18"/>
          <w:szCs w:val="18"/>
        </w:rPr>
        <w:t xml:space="preserve">z najwyższą ilością punktów liczonych </w:t>
      </w:r>
      <w:r w:rsidRPr="007527C2">
        <w:rPr>
          <w:rFonts w:ascii="Verdana" w:hAnsi="Verdana"/>
          <w:bCs/>
          <w:color w:val="000000"/>
          <w:sz w:val="18"/>
          <w:szCs w:val="18"/>
        </w:rPr>
        <w:t>na podstawie poniższego kryterium:</w:t>
      </w:r>
    </w:p>
    <w:p w:rsidR="009A7945" w:rsidRPr="00C62B62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A7945" w:rsidRPr="0066015E" w:rsidRDefault="009A7945" w:rsidP="009A7945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100</w:t>
      </w:r>
      <w:r w:rsidRPr="0066015E">
        <w:rPr>
          <w:rFonts w:ascii="Verdana" w:hAnsi="Verdana"/>
          <w:sz w:val="18"/>
          <w:szCs w:val="18"/>
        </w:rPr>
        <w:t xml:space="preserve"> %</w:t>
      </w:r>
    </w:p>
    <w:p w:rsidR="009A7945" w:rsidRPr="0066015E" w:rsidRDefault="009A7945" w:rsidP="009A7945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9A7945" w:rsidRPr="0066015E" w:rsidRDefault="009A7945" w:rsidP="009A7945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>
        <w:rPr>
          <w:rFonts w:ascii="Verdana" w:eastAsia="Calibri" w:hAnsi="Verdana"/>
          <w:sz w:val="18"/>
          <w:szCs w:val="18"/>
          <w:lang w:eastAsia="en-US"/>
        </w:rPr>
        <w:t xml:space="preserve"> x 100) x 1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:rsidR="009A7945" w:rsidRPr="0066015E" w:rsidRDefault="009A7945" w:rsidP="009A7945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9A7945" w:rsidRPr="0066015E" w:rsidRDefault="009A7945" w:rsidP="009A7945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:rsidR="009A7945" w:rsidRPr="0066015E" w:rsidRDefault="009A7945" w:rsidP="009A7945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 xml:space="preserve">- najniższa cena </w:t>
      </w:r>
      <w:r w:rsidR="00476710">
        <w:rPr>
          <w:rFonts w:ascii="Verdana" w:eastAsia="Calibri" w:hAnsi="Verdana"/>
          <w:sz w:val="18"/>
          <w:szCs w:val="18"/>
          <w:lang w:eastAsia="en-US"/>
        </w:rPr>
        <w:t xml:space="preserve">jednostkowa </w:t>
      </w:r>
      <w:r w:rsidR="00711F6E">
        <w:rPr>
          <w:rFonts w:ascii="Verdana" w:eastAsia="Calibri" w:hAnsi="Verdana"/>
          <w:sz w:val="18"/>
          <w:szCs w:val="18"/>
          <w:lang w:eastAsia="en-US"/>
        </w:rPr>
        <w:t xml:space="preserve">(zł/mb) </w:t>
      </w:r>
      <w:r w:rsidRPr="0066015E">
        <w:rPr>
          <w:rFonts w:ascii="Verdana" w:eastAsia="Calibri" w:hAnsi="Verdana"/>
          <w:sz w:val="18"/>
          <w:szCs w:val="18"/>
          <w:lang w:eastAsia="en-US"/>
        </w:rPr>
        <w:t>ze wszystkich ważnych ofert,</w:t>
      </w:r>
    </w:p>
    <w:p w:rsidR="009A7945" w:rsidRPr="0066015E" w:rsidRDefault="009A7945" w:rsidP="009A7945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711F6E">
        <w:rPr>
          <w:rFonts w:ascii="Verdana" w:eastAsia="Calibri" w:hAnsi="Verdana"/>
          <w:sz w:val="18"/>
          <w:szCs w:val="18"/>
          <w:lang w:eastAsia="en-US"/>
        </w:rPr>
        <w:tab/>
        <w:t xml:space="preserve">- cena </w:t>
      </w:r>
      <w:r w:rsidR="00476710">
        <w:rPr>
          <w:rFonts w:ascii="Verdana" w:eastAsia="Calibri" w:hAnsi="Verdana"/>
          <w:sz w:val="18"/>
          <w:szCs w:val="18"/>
          <w:lang w:eastAsia="en-US"/>
        </w:rPr>
        <w:t xml:space="preserve">jednostkowa </w:t>
      </w:r>
      <w:r w:rsidR="00711F6E">
        <w:rPr>
          <w:rFonts w:ascii="Verdana" w:eastAsia="Calibri" w:hAnsi="Verdana"/>
          <w:sz w:val="18"/>
          <w:szCs w:val="18"/>
          <w:lang w:eastAsia="en-US"/>
        </w:rPr>
        <w:t xml:space="preserve">(zł/mb) </w:t>
      </w:r>
      <w:r w:rsidRPr="0066015E">
        <w:rPr>
          <w:rFonts w:ascii="Verdana" w:eastAsia="Calibri" w:hAnsi="Verdana"/>
          <w:sz w:val="18"/>
          <w:szCs w:val="18"/>
          <w:lang w:eastAsia="en-US"/>
        </w:rPr>
        <w:t>w ofercie ocenianej.</w:t>
      </w:r>
    </w:p>
    <w:p w:rsidR="009A7945" w:rsidRDefault="009A7945" w:rsidP="009A7945">
      <w:p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Pr="0066015E">
        <w:rPr>
          <w:rFonts w:ascii="Verdana" w:hAnsi="Verdana"/>
          <w:sz w:val="18"/>
          <w:szCs w:val="18"/>
        </w:rPr>
        <w:t xml:space="preserve"> który przedstawi najniższą cenę otrzyma </w:t>
      </w:r>
      <w:r>
        <w:rPr>
          <w:rFonts w:ascii="Verdana" w:hAnsi="Verdana"/>
          <w:sz w:val="18"/>
          <w:szCs w:val="18"/>
        </w:rPr>
        <w:t>100</w:t>
      </w:r>
      <w:r w:rsidRPr="0066015E">
        <w:rPr>
          <w:rFonts w:ascii="Verdana" w:hAnsi="Verdana"/>
          <w:sz w:val="18"/>
          <w:szCs w:val="18"/>
        </w:rPr>
        <w:t xml:space="preserve"> punktów, pozostali </w:t>
      </w:r>
      <w:r>
        <w:rPr>
          <w:rFonts w:ascii="Verdana" w:hAnsi="Verdana"/>
          <w:sz w:val="18"/>
          <w:szCs w:val="18"/>
        </w:rPr>
        <w:t>Oferenci</w:t>
      </w:r>
      <w:r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:rsidR="00907A0A" w:rsidRPr="009A7945" w:rsidRDefault="009A7945" w:rsidP="009A7945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lastRenderedPageBreak/>
        <w:t>W ocenie ofert biorą udział wyłącznie oferty złożone w terminie, o którym mowa w pkt. 9 i nie zawierające błędów.</w:t>
      </w: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126D07" w:rsidRDefault="00134DCB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126D07">
        <w:rPr>
          <w:rFonts w:ascii="Verdana" w:hAnsi="Verdana"/>
          <w:bCs/>
          <w:color w:val="000000"/>
          <w:sz w:val="18"/>
          <w:szCs w:val="18"/>
        </w:rPr>
        <w:t>Wykonanie prac ziemnych przy b</w:t>
      </w:r>
      <w:r w:rsidR="00126D07" w:rsidRPr="002F4AF9">
        <w:rPr>
          <w:rFonts w:ascii="Verdana" w:hAnsi="Verdana"/>
          <w:bCs/>
          <w:color w:val="000000"/>
          <w:sz w:val="18"/>
          <w:szCs w:val="18"/>
        </w:rPr>
        <w:t>udo</w:t>
      </w:r>
      <w:r w:rsidR="00126D07">
        <w:rPr>
          <w:rFonts w:ascii="Verdana" w:hAnsi="Verdana"/>
          <w:bCs/>
          <w:color w:val="000000"/>
          <w:sz w:val="18"/>
          <w:szCs w:val="18"/>
        </w:rPr>
        <w:t>wie</w:t>
      </w:r>
      <w:r w:rsidR="00126D07" w:rsidRPr="002F4AF9">
        <w:rPr>
          <w:rFonts w:ascii="Verdana" w:hAnsi="Verdana"/>
          <w:bCs/>
          <w:color w:val="000000"/>
          <w:sz w:val="18"/>
          <w:szCs w:val="18"/>
        </w:rPr>
        <w:t xml:space="preserve"> przyłącza ciepłowniczego do budynku mieszkalnego </w:t>
      </w:r>
      <w:r w:rsidR="00126D07">
        <w:rPr>
          <w:rFonts w:ascii="Verdana" w:hAnsi="Verdana"/>
          <w:bCs/>
          <w:color w:val="000000"/>
          <w:sz w:val="18"/>
          <w:szCs w:val="18"/>
        </w:rPr>
        <w:t>nr 2</w:t>
      </w:r>
      <w:r w:rsidR="00023DD9">
        <w:rPr>
          <w:rFonts w:ascii="Verdana" w:hAnsi="Verdana"/>
          <w:bCs/>
          <w:color w:val="000000"/>
          <w:sz w:val="18"/>
          <w:szCs w:val="18"/>
        </w:rPr>
        <w:t xml:space="preserve"> i nr 3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26D07" w:rsidRPr="002F4AF9">
        <w:rPr>
          <w:rFonts w:ascii="Verdana" w:hAnsi="Verdana"/>
          <w:bCs/>
          <w:color w:val="000000"/>
          <w:sz w:val="18"/>
          <w:szCs w:val="18"/>
        </w:rPr>
        <w:t xml:space="preserve">przy ul. 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Wł. Jagiellończyka </w:t>
      </w:r>
      <w:r w:rsidR="00126D07" w:rsidRPr="00CD2E63">
        <w:rPr>
          <w:rFonts w:ascii="Verdana" w:hAnsi="Verdana"/>
          <w:bCs/>
          <w:color w:val="000000"/>
          <w:sz w:val="18"/>
          <w:szCs w:val="18"/>
        </w:rPr>
        <w:t>w Jaworze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”, nr 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>sprawy CJ/</w:t>
      </w:r>
      <w:r w:rsidR="00711F6E">
        <w:rPr>
          <w:rFonts w:ascii="Verdana" w:hAnsi="Verdana"/>
          <w:bCs/>
          <w:color w:val="000000"/>
          <w:sz w:val="18"/>
          <w:szCs w:val="18"/>
        </w:rPr>
        <w:t>3</w:t>
      </w:r>
      <w:r w:rsidR="00776937" w:rsidRPr="00126D07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2021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126D07">
        <w:rPr>
          <w:rFonts w:ascii="Verdana" w:hAnsi="Verdana"/>
          <w:bCs/>
          <w:color w:val="000000"/>
          <w:sz w:val="18"/>
          <w:szCs w:val="18"/>
        </w:rPr>
        <w:t>19</w:t>
      </w:r>
      <w:r w:rsidR="000E096B" w:rsidRPr="00126D07">
        <w:rPr>
          <w:rFonts w:ascii="Verdana" w:hAnsi="Verdana"/>
          <w:bCs/>
          <w:color w:val="000000"/>
          <w:sz w:val="18"/>
          <w:szCs w:val="18"/>
        </w:rPr>
        <w:t>.0</w:t>
      </w:r>
      <w:r w:rsidR="00126D07">
        <w:rPr>
          <w:rFonts w:ascii="Verdana" w:hAnsi="Verdana"/>
          <w:bCs/>
          <w:color w:val="000000"/>
          <w:sz w:val="18"/>
          <w:szCs w:val="18"/>
        </w:rPr>
        <w:t>2.2021</w:t>
      </w:r>
      <w:r w:rsidR="00C62B62" w:rsidRPr="00126D07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BF65C3" w:rsidRPr="00126D07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 wpisując w temacie „</w:t>
      </w:r>
      <w:r w:rsidR="00126D07">
        <w:rPr>
          <w:rFonts w:ascii="Verdana" w:hAnsi="Verdana"/>
          <w:bCs/>
          <w:color w:val="000000"/>
          <w:sz w:val="18"/>
          <w:szCs w:val="18"/>
        </w:rPr>
        <w:t>Wykonanie prac ziemnych przy b</w:t>
      </w:r>
      <w:r w:rsidR="00126D07" w:rsidRPr="002F4AF9">
        <w:rPr>
          <w:rFonts w:ascii="Verdana" w:hAnsi="Verdana"/>
          <w:bCs/>
          <w:color w:val="000000"/>
          <w:sz w:val="18"/>
          <w:szCs w:val="18"/>
        </w:rPr>
        <w:t>udo</w:t>
      </w:r>
      <w:r w:rsidR="00126D07">
        <w:rPr>
          <w:rFonts w:ascii="Verdana" w:hAnsi="Verdana"/>
          <w:bCs/>
          <w:color w:val="000000"/>
          <w:sz w:val="18"/>
          <w:szCs w:val="18"/>
        </w:rPr>
        <w:t>wie</w:t>
      </w:r>
      <w:r w:rsidR="00126D07" w:rsidRPr="002F4AF9">
        <w:rPr>
          <w:rFonts w:ascii="Verdana" w:hAnsi="Verdana"/>
          <w:bCs/>
          <w:color w:val="000000"/>
          <w:sz w:val="18"/>
          <w:szCs w:val="18"/>
        </w:rPr>
        <w:t xml:space="preserve"> przyłącza ciepłowniczego do budynku mieszkalnego </w:t>
      </w:r>
      <w:r w:rsidR="00126D07">
        <w:rPr>
          <w:rFonts w:ascii="Verdana" w:hAnsi="Verdana"/>
          <w:bCs/>
          <w:color w:val="000000"/>
          <w:sz w:val="18"/>
          <w:szCs w:val="18"/>
        </w:rPr>
        <w:t>nr 2</w:t>
      </w:r>
      <w:r w:rsidR="00023DD9">
        <w:rPr>
          <w:rFonts w:ascii="Verdana" w:hAnsi="Verdana"/>
          <w:bCs/>
          <w:color w:val="000000"/>
          <w:sz w:val="18"/>
          <w:szCs w:val="18"/>
        </w:rPr>
        <w:t xml:space="preserve"> i nr 3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26D07" w:rsidRPr="002F4AF9">
        <w:rPr>
          <w:rFonts w:ascii="Verdana" w:hAnsi="Verdana"/>
          <w:bCs/>
          <w:color w:val="000000"/>
          <w:sz w:val="18"/>
          <w:szCs w:val="18"/>
        </w:rPr>
        <w:t xml:space="preserve">przy ul. 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Wł. Jagiellończyka </w:t>
      </w:r>
      <w:r w:rsidR="00126D07" w:rsidRPr="00CD2E63">
        <w:rPr>
          <w:rFonts w:ascii="Verdana" w:hAnsi="Verdana"/>
          <w:bCs/>
          <w:color w:val="000000"/>
          <w:sz w:val="18"/>
          <w:szCs w:val="18"/>
        </w:rPr>
        <w:t>w Jaworze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” 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>-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>sprawy CJ/</w:t>
      </w:r>
      <w:r w:rsidR="00711F6E">
        <w:rPr>
          <w:rFonts w:ascii="Verdana" w:hAnsi="Verdana"/>
          <w:bCs/>
          <w:color w:val="000000"/>
          <w:sz w:val="18"/>
          <w:szCs w:val="18"/>
        </w:rPr>
        <w:t>3</w:t>
      </w:r>
      <w:r w:rsidR="00776937" w:rsidRPr="00126D07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2021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126D07">
        <w:rPr>
          <w:rFonts w:ascii="Verdana" w:hAnsi="Verdana"/>
          <w:bCs/>
          <w:color w:val="000000"/>
          <w:sz w:val="18"/>
          <w:szCs w:val="18"/>
        </w:rPr>
        <w:t>19.02.2021</w:t>
      </w:r>
      <w:r w:rsidR="00C62B62" w:rsidRPr="00126D07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>”. Oferty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126D07">
        <w:rPr>
          <w:rFonts w:ascii="Verdana" w:hAnsi="Verdana"/>
          <w:b/>
          <w:bCs/>
          <w:color w:val="000000"/>
          <w:sz w:val="18"/>
          <w:szCs w:val="18"/>
          <w:u w:val="single"/>
        </w:rPr>
        <w:t>19.02.2021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godz. 10: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>wybór Wykonawcy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Zamawiający dokona otwarcia ofert po upływie terminu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FE7970">
        <w:rPr>
          <w:rFonts w:ascii="Verdana" w:hAnsi="Verdana"/>
          <w:bCs/>
          <w:color w:val="000000"/>
          <w:sz w:val="18"/>
          <w:szCs w:val="18"/>
        </w:rPr>
        <w:t>składania ofert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tj. dnia 19.02.2021 r. o godz. 11:00</w:t>
      </w:r>
      <w:r w:rsidRPr="00FE7970">
        <w:rPr>
          <w:rFonts w:ascii="Verdana" w:hAnsi="Verdana"/>
          <w:bCs/>
          <w:color w:val="000000"/>
          <w:sz w:val="18"/>
          <w:szCs w:val="18"/>
        </w:rPr>
        <w:t>. Do czasu otwarcia ofert koperty z ofertami nie zostaną otwarte, a wiadomości z ofertami złożonymi w formie elektronicznej nie zostaną odczytane. Otwarcie ofert odbędzie się w obecności, co najmniej dwóch pracowników Zamawiającego. Wybór Wykonawcy/Oferenta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Default="00265895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Składając ofertę Wykonawca/Oferent oświadcza, że wyraża zgodę na udział w postępowaniu oraz, że zobowiązuje się wykonać przedmiot zamówienia zgodnie z niniejszym ogłoszeniem. Zakłada się, że osoba podpisująca ofertę w imieniu Wykonawcy/Oferenta jest uprawniona do składania w jego imieniu skutecznych oświadczeń woli, w tym zaciągania zobowiązań. Jeden Wykonawca/Oferent może złożyć tylko jedną ofertę. Wykonawca/Oferent zobowiązuje się do zawarcia umowy w sprawie przedmiotu zamówienia na zasadach w niej określonych.</w:t>
      </w:r>
    </w:p>
    <w:p w:rsidR="00126D07" w:rsidRP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Pr="00471350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niniejszym postępowaniu zostanie odrzucona oferta Oferenta, który:</w:t>
      </w:r>
    </w:p>
    <w:p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:rsidR="00126D07" w:rsidRPr="0085063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Pr="0003342B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Przewidywany termin zakończenia postępowania:  </w:t>
      </w:r>
      <w:r w:rsidR="00023DD9">
        <w:rPr>
          <w:rFonts w:ascii="Verdana" w:hAnsi="Verdana"/>
          <w:b/>
          <w:bCs/>
          <w:color w:val="000000"/>
          <w:sz w:val="18"/>
          <w:szCs w:val="18"/>
        </w:rPr>
        <w:t>23</w:t>
      </w:r>
      <w:r>
        <w:rPr>
          <w:rFonts w:ascii="Verdana" w:hAnsi="Verdana"/>
          <w:b/>
          <w:bCs/>
          <w:color w:val="000000"/>
          <w:sz w:val="18"/>
          <w:szCs w:val="18"/>
        </w:rPr>
        <w:t>.02.2021</w:t>
      </w:r>
      <w:r w:rsidRPr="0003342B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</w:p>
    <w:p w:rsidR="00126D07" w:rsidRDefault="00126D07" w:rsidP="00126D0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:rsidR="00126D07" w:rsidRPr="0024133D" w:rsidRDefault="00126D07" w:rsidP="00126D0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126D07" w:rsidRDefault="00126D07" w:rsidP="00023DD9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</w:t>
      </w:r>
      <w:r>
        <w:rPr>
          <w:rFonts w:ascii="Verdana" w:hAnsi="Verdana"/>
          <w:bCs/>
          <w:color w:val="000000"/>
          <w:sz w:val="18"/>
          <w:szCs w:val="18"/>
        </w:rPr>
        <w:br/>
        <w:t xml:space="preserve">z dnia 27 kwietnie 2016 r. w sprawie ochrony osób fizycznych w związku z przetwarzaniem danych osobowych i w sprawie swobodnego przepływu takich danych dalej zwanym „RODO”, informujemy, że administratorem Pani/Pana danych osobowych jest </w:t>
      </w:r>
      <w:r>
        <w:rPr>
          <w:rFonts w:ascii="Verdana" w:hAnsi="Verdana"/>
          <w:color w:val="000000"/>
          <w:sz w:val="18"/>
          <w:szCs w:val="18"/>
        </w:rPr>
        <w:t xml:space="preserve">CIEPŁO-JAWOR Sp. z o.o. z siedzibą przy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ul. Stanisława Moniuszki 2A, 59-400 Jawor. Pani/Pana/Państwa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:rsidR="00023DD9" w:rsidRPr="00126D07" w:rsidRDefault="00023DD9" w:rsidP="00023DD9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776937" w:rsidRDefault="00C90D35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w Jaworze ul. Moniuszki 2A w terminie wskazanym przez firmę, ale nie później niż w ciągu </w:t>
      </w:r>
      <w:r w:rsidR="005C39D0">
        <w:rPr>
          <w:rFonts w:ascii="Verdana" w:hAnsi="Verdana"/>
          <w:bCs/>
          <w:color w:val="000000"/>
          <w:sz w:val="18"/>
          <w:szCs w:val="18"/>
        </w:rPr>
        <w:t>7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A225A2" w:rsidRPr="00A225A2" w:rsidRDefault="00A225A2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Osoby upoważnione do kontaktu 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Grzegorz Zakrzewski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 xml:space="preserve">sprawy proceduralne i techniczne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511 817 524</w:t>
      </w:r>
    </w:p>
    <w:p w:rsidR="00776937" w:rsidRP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FE7970" w:rsidRDefault="00FE7970" w:rsidP="00DA17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:rsidR="00DA171D" w:rsidRPr="00FF7800" w:rsidRDefault="00DA171D" w:rsidP="00DA171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8D2244" w:rsidRDefault="006C6473" w:rsidP="00DA171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</w:t>
      </w:r>
      <w:r w:rsidR="000E3203">
        <w:rPr>
          <w:rFonts w:ascii="Verdana" w:hAnsi="Verdana"/>
          <w:bCs/>
          <w:color w:val="000000"/>
          <w:sz w:val="18"/>
          <w:szCs w:val="18"/>
        </w:rPr>
        <w:t xml:space="preserve">ałącznik nr 1 </w:t>
      </w:r>
      <w:r w:rsidR="00DA171D">
        <w:rPr>
          <w:rFonts w:ascii="Verdana" w:hAnsi="Verdana"/>
          <w:bCs/>
          <w:color w:val="000000"/>
          <w:sz w:val="18"/>
          <w:szCs w:val="18"/>
        </w:rPr>
        <w:t>–</w:t>
      </w:r>
      <w:r w:rsidR="000E3203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001B21">
        <w:rPr>
          <w:rFonts w:ascii="Verdana" w:hAnsi="Verdana"/>
          <w:bCs/>
          <w:color w:val="000000"/>
          <w:sz w:val="18"/>
          <w:szCs w:val="18"/>
        </w:rPr>
        <w:t>zaprojektowana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trasa przyłącza (wyciąg z dokumentacji technicznej)</w:t>
      </w:r>
    </w:p>
    <w:p w:rsidR="00FF7800" w:rsidRDefault="008D2244" w:rsidP="00DA171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a – przypuszczalna (planowana) trasa przyłącza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126D07" w:rsidRPr="00AC058F" w:rsidRDefault="00126D07" w:rsidP="00DA171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2 – druk, formularz ofertowy</w:t>
      </w:r>
    </w:p>
    <w:p w:rsidR="00FA187E" w:rsidRPr="005255A2" w:rsidRDefault="00FA187E" w:rsidP="00C90D35">
      <w:pPr>
        <w:pStyle w:val="Akapitzlist"/>
        <w:shd w:val="clear" w:color="auto" w:fill="FFFFFF"/>
        <w:spacing w:after="0" w:line="240" w:lineRule="auto"/>
        <w:ind w:left="107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261026" w:rsidRPr="006C1520" w:rsidRDefault="00144872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 )</w:t>
      </w:r>
    </w:p>
    <w:sectPr w:rsidR="00261026" w:rsidRPr="006C1520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3E" w:rsidRDefault="00DA493E">
      <w:r>
        <w:separator/>
      </w:r>
    </w:p>
  </w:endnote>
  <w:endnote w:type="continuationSeparator" w:id="0">
    <w:p w:rsidR="00DA493E" w:rsidRDefault="00DA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A225A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A225A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3E" w:rsidRDefault="00DA493E">
      <w:r>
        <w:separator/>
      </w:r>
    </w:p>
  </w:footnote>
  <w:footnote w:type="continuationSeparator" w:id="0">
    <w:p w:rsidR="00DA493E" w:rsidRDefault="00DA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B7005B">
            <w:rPr>
              <w:noProof/>
            </w:rPr>
            <w:drawing>
              <wp:inline distT="0" distB="0" distL="0" distR="0" wp14:anchorId="2A57D388" wp14:editId="065AE22D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87E24B6C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675B49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F5021B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11"/>
  </w:num>
  <w:num w:numId="4">
    <w:abstractNumId w:val="27"/>
  </w:num>
  <w:num w:numId="5">
    <w:abstractNumId w:val="34"/>
  </w:num>
  <w:num w:numId="6">
    <w:abstractNumId w:val="28"/>
  </w:num>
  <w:num w:numId="7">
    <w:abstractNumId w:val="20"/>
  </w:num>
  <w:num w:numId="8">
    <w:abstractNumId w:val="22"/>
  </w:num>
  <w:num w:numId="9">
    <w:abstractNumId w:val="21"/>
  </w:num>
  <w:num w:numId="10">
    <w:abstractNumId w:val="19"/>
  </w:num>
  <w:num w:numId="11">
    <w:abstractNumId w:val="13"/>
  </w:num>
  <w:num w:numId="12">
    <w:abstractNumId w:val="12"/>
  </w:num>
  <w:num w:numId="13">
    <w:abstractNumId w:val="29"/>
  </w:num>
  <w:num w:numId="14">
    <w:abstractNumId w:val="15"/>
  </w:num>
  <w:num w:numId="15">
    <w:abstractNumId w:val="33"/>
  </w:num>
  <w:num w:numId="16">
    <w:abstractNumId w:val="32"/>
  </w:num>
  <w:num w:numId="17">
    <w:abstractNumId w:val="30"/>
  </w:num>
  <w:num w:numId="18">
    <w:abstractNumId w:val="18"/>
  </w:num>
  <w:num w:numId="19">
    <w:abstractNumId w:val="17"/>
  </w:num>
  <w:num w:numId="20">
    <w:abstractNumId w:val="26"/>
  </w:num>
  <w:num w:numId="21">
    <w:abstractNumId w:val="24"/>
  </w:num>
  <w:num w:numId="22">
    <w:abstractNumId w:val="14"/>
  </w:num>
  <w:num w:numId="23">
    <w:abstractNumId w:val="16"/>
  </w:num>
  <w:num w:numId="2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1B21"/>
    <w:rsid w:val="00003B53"/>
    <w:rsid w:val="00003BB5"/>
    <w:rsid w:val="000041CD"/>
    <w:rsid w:val="0000501F"/>
    <w:rsid w:val="00006311"/>
    <w:rsid w:val="00013B6A"/>
    <w:rsid w:val="00013C10"/>
    <w:rsid w:val="00015B08"/>
    <w:rsid w:val="00015F70"/>
    <w:rsid w:val="00016572"/>
    <w:rsid w:val="00016852"/>
    <w:rsid w:val="00020E33"/>
    <w:rsid w:val="000216F7"/>
    <w:rsid w:val="00022100"/>
    <w:rsid w:val="00023DD9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70EE"/>
    <w:rsid w:val="00047197"/>
    <w:rsid w:val="00047C93"/>
    <w:rsid w:val="000559D8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3A9"/>
    <w:rsid w:val="001017DF"/>
    <w:rsid w:val="001020D4"/>
    <w:rsid w:val="001029D2"/>
    <w:rsid w:val="00102EE6"/>
    <w:rsid w:val="00103356"/>
    <w:rsid w:val="001045AA"/>
    <w:rsid w:val="00105B4E"/>
    <w:rsid w:val="0010662B"/>
    <w:rsid w:val="001128FF"/>
    <w:rsid w:val="00113414"/>
    <w:rsid w:val="00113EB9"/>
    <w:rsid w:val="0011450E"/>
    <w:rsid w:val="00115A94"/>
    <w:rsid w:val="001202E3"/>
    <w:rsid w:val="00123B7A"/>
    <w:rsid w:val="00124352"/>
    <w:rsid w:val="00124F09"/>
    <w:rsid w:val="00126D07"/>
    <w:rsid w:val="00130300"/>
    <w:rsid w:val="00130E5E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EA9"/>
    <w:rsid w:val="001662DB"/>
    <w:rsid w:val="00171D8A"/>
    <w:rsid w:val="00172C42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A225A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C101B"/>
    <w:rsid w:val="002C109D"/>
    <w:rsid w:val="002C13E2"/>
    <w:rsid w:val="002C2FC0"/>
    <w:rsid w:val="002C493A"/>
    <w:rsid w:val="002C5CB6"/>
    <w:rsid w:val="002D1230"/>
    <w:rsid w:val="002D1CB6"/>
    <w:rsid w:val="002D251C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2F4AF9"/>
    <w:rsid w:val="00300FE6"/>
    <w:rsid w:val="0030188D"/>
    <w:rsid w:val="003023A1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AA2"/>
    <w:rsid w:val="004535E9"/>
    <w:rsid w:val="00456E08"/>
    <w:rsid w:val="0046041D"/>
    <w:rsid w:val="00461C36"/>
    <w:rsid w:val="004658BA"/>
    <w:rsid w:val="00466137"/>
    <w:rsid w:val="004662F9"/>
    <w:rsid w:val="00471350"/>
    <w:rsid w:val="00472363"/>
    <w:rsid w:val="00472578"/>
    <w:rsid w:val="00472D80"/>
    <w:rsid w:val="00476710"/>
    <w:rsid w:val="00477804"/>
    <w:rsid w:val="0048010C"/>
    <w:rsid w:val="004817AA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8F4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39D0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5045"/>
    <w:rsid w:val="00617703"/>
    <w:rsid w:val="0062021C"/>
    <w:rsid w:val="006205F1"/>
    <w:rsid w:val="00621496"/>
    <w:rsid w:val="006257D3"/>
    <w:rsid w:val="00627105"/>
    <w:rsid w:val="00630D40"/>
    <w:rsid w:val="006330C6"/>
    <w:rsid w:val="00634A2C"/>
    <w:rsid w:val="00634D1E"/>
    <w:rsid w:val="00634FBF"/>
    <w:rsid w:val="00636889"/>
    <w:rsid w:val="00642209"/>
    <w:rsid w:val="00645403"/>
    <w:rsid w:val="006459F7"/>
    <w:rsid w:val="00645EFF"/>
    <w:rsid w:val="00647AB1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8CA"/>
    <w:rsid w:val="00665E52"/>
    <w:rsid w:val="00666D26"/>
    <w:rsid w:val="00667DC2"/>
    <w:rsid w:val="0067016E"/>
    <w:rsid w:val="00671832"/>
    <w:rsid w:val="00673775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C04DA"/>
    <w:rsid w:val="006C057C"/>
    <w:rsid w:val="006C0911"/>
    <w:rsid w:val="006C1520"/>
    <w:rsid w:val="006C1C83"/>
    <w:rsid w:val="006C2718"/>
    <w:rsid w:val="006C2822"/>
    <w:rsid w:val="006C2A35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43C2"/>
    <w:rsid w:val="007074FA"/>
    <w:rsid w:val="007077D3"/>
    <w:rsid w:val="00711F6E"/>
    <w:rsid w:val="007133AF"/>
    <w:rsid w:val="0071544E"/>
    <w:rsid w:val="00720505"/>
    <w:rsid w:val="00721610"/>
    <w:rsid w:val="007247C6"/>
    <w:rsid w:val="00725EEC"/>
    <w:rsid w:val="00736B0E"/>
    <w:rsid w:val="00737067"/>
    <w:rsid w:val="00737B8C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3D49"/>
    <w:rsid w:val="007D7063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B77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5603"/>
    <w:rsid w:val="00896580"/>
    <w:rsid w:val="0089699E"/>
    <w:rsid w:val="008A1029"/>
    <w:rsid w:val="008A2A91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244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5403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A7945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D58"/>
    <w:rsid w:val="00A47126"/>
    <w:rsid w:val="00A47DF5"/>
    <w:rsid w:val="00A47E31"/>
    <w:rsid w:val="00A500AE"/>
    <w:rsid w:val="00A501F0"/>
    <w:rsid w:val="00A51793"/>
    <w:rsid w:val="00A52355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6F92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05B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D3"/>
    <w:rsid w:val="00BF65C3"/>
    <w:rsid w:val="00BF79B3"/>
    <w:rsid w:val="00C0185C"/>
    <w:rsid w:val="00C02360"/>
    <w:rsid w:val="00C02F6D"/>
    <w:rsid w:val="00C030F3"/>
    <w:rsid w:val="00C03C99"/>
    <w:rsid w:val="00C044A7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01"/>
    <w:rsid w:val="00C35CB0"/>
    <w:rsid w:val="00C435E9"/>
    <w:rsid w:val="00C466DC"/>
    <w:rsid w:val="00C4728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C1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599B"/>
    <w:rsid w:val="00CA7452"/>
    <w:rsid w:val="00CB3657"/>
    <w:rsid w:val="00CB389A"/>
    <w:rsid w:val="00CB3F03"/>
    <w:rsid w:val="00CB667A"/>
    <w:rsid w:val="00CB6BF2"/>
    <w:rsid w:val="00CC3E4D"/>
    <w:rsid w:val="00CC6B89"/>
    <w:rsid w:val="00CD0858"/>
    <w:rsid w:val="00CD136F"/>
    <w:rsid w:val="00CD1E1F"/>
    <w:rsid w:val="00CD2E63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72A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8AC"/>
    <w:rsid w:val="00D80901"/>
    <w:rsid w:val="00D80BE5"/>
    <w:rsid w:val="00D836A3"/>
    <w:rsid w:val="00D87F48"/>
    <w:rsid w:val="00D912C4"/>
    <w:rsid w:val="00D94187"/>
    <w:rsid w:val="00DA0936"/>
    <w:rsid w:val="00DA0BCB"/>
    <w:rsid w:val="00DA171D"/>
    <w:rsid w:val="00DA3508"/>
    <w:rsid w:val="00DA3EC9"/>
    <w:rsid w:val="00DA493E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162A"/>
    <w:rsid w:val="00E32ACD"/>
    <w:rsid w:val="00E32BE6"/>
    <w:rsid w:val="00E33815"/>
    <w:rsid w:val="00E35C02"/>
    <w:rsid w:val="00E361F0"/>
    <w:rsid w:val="00E40204"/>
    <w:rsid w:val="00E407D9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6061"/>
    <w:rsid w:val="00EC6A06"/>
    <w:rsid w:val="00EC76E3"/>
    <w:rsid w:val="00EC7885"/>
    <w:rsid w:val="00ED12B0"/>
    <w:rsid w:val="00ED38AB"/>
    <w:rsid w:val="00ED73DF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6F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05B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34DC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EB2C-846F-47A1-B04B-C8D69ED5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9649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2</cp:revision>
  <cp:lastPrinted>2021-02-11T10:55:00Z</cp:lastPrinted>
  <dcterms:created xsi:type="dcterms:W3CDTF">2021-02-11T12:21:00Z</dcterms:created>
  <dcterms:modified xsi:type="dcterms:W3CDTF">2021-02-11T12:21:00Z</dcterms:modified>
</cp:coreProperties>
</file>