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D80BE5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 w:rsidRPr="00D80BE5"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5C6710" w:rsidP="00D80BE5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C04E78">
              <w:rPr>
                <w:rFonts w:ascii="Verdana" w:hAnsi="Verdana"/>
                <w:bCs/>
                <w:color w:val="000000"/>
                <w:sz w:val="18"/>
                <w:szCs w:val="18"/>
              </w:rPr>
              <w:t>0</w:t>
            </w:r>
            <w:r w:rsidR="002D4623">
              <w:rPr>
                <w:rFonts w:ascii="Verdana" w:hAnsi="Verdana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C04E78">
              <w:rPr>
                <w:rFonts w:ascii="Verdana" w:hAnsi="Verdana"/>
                <w:bCs/>
                <w:color w:val="000000"/>
                <w:sz w:val="18"/>
                <w:szCs w:val="18"/>
              </w:rPr>
              <w:t>01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.20</w:t>
            </w:r>
            <w:r w:rsidR="00C04E78">
              <w:rPr>
                <w:rFonts w:ascii="Verdana" w:hAnsi="Verdana"/>
                <w:bCs/>
                <w:color w:val="000000"/>
                <w:sz w:val="18"/>
                <w:szCs w:val="18"/>
              </w:rPr>
              <w:t>21</w:t>
            </w:r>
            <w:r w:rsidR="00D80BE5" w:rsidRPr="002721C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>nr sprawy CJ</w:t>
      </w:r>
      <w:r w:rsidRPr="00196FE5">
        <w:rPr>
          <w:rFonts w:ascii="Verdana" w:hAnsi="Verdana"/>
          <w:bCs/>
          <w:color w:val="000000"/>
          <w:sz w:val="18"/>
          <w:szCs w:val="18"/>
        </w:rPr>
        <w:t>/</w:t>
      </w:r>
      <w:r w:rsidR="00DC3C41">
        <w:rPr>
          <w:rFonts w:ascii="Verdana" w:hAnsi="Verdana"/>
          <w:bCs/>
          <w:color w:val="000000"/>
          <w:sz w:val="18"/>
          <w:szCs w:val="18"/>
        </w:rPr>
        <w:t>19</w:t>
      </w:r>
      <w:r w:rsidR="005C6710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Pr="002D4623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2D4623">
        <w:rPr>
          <w:bCs/>
          <w:color w:val="000000"/>
          <w:lang w:val="en-US"/>
        </w:rPr>
        <w:t>e-mail :</w:t>
      </w:r>
      <w:r w:rsidRPr="002D4623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Pr="002D4623">
          <w:rPr>
            <w:rStyle w:val="Hipercze"/>
            <w:rFonts w:ascii="Verdana" w:hAnsi="Verdana"/>
            <w:sz w:val="18"/>
            <w:szCs w:val="18"/>
            <w:lang w:val="en-US"/>
          </w:rPr>
          <w:t>biuro@cieplo-jawor.pl</w:t>
        </w:r>
      </w:hyperlink>
    </w:p>
    <w:p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Pr="002D4623" w:rsidRDefault="002D4623" w:rsidP="002D4623">
      <w:pPr>
        <w:shd w:val="clear" w:color="auto" w:fill="FFFFFF"/>
        <w:spacing w:after="0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Usłu</w:t>
      </w:r>
      <w:r w:rsidR="00DC3C41">
        <w:rPr>
          <w:rFonts w:ascii="Verdana" w:hAnsi="Verdana"/>
          <w:bCs/>
          <w:color w:val="000000"/>
          <w:sz w:val="18"/>
          <w:szCs w:val="18"/>
        </w:rPr>
        <w:t xml:space="preserve">ga prania oraz naprawy odzieży roboczej 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Pranie i naprawa odzieży roboczej : </w:t>
      </w: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przewidywana roczna ilość i częstotliwość prania odzieży roboczej :</w:t>
      </w: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ab/>
        <w:t xml:space="preserve">Odzież letnia 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1 kpl/m-c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12 miesięcy       192 szt. prań</w:t>
      </w: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ab/>
        <w:t xml:space="preserve">Odzież zimowa                                                                            32 szt. prań </w:t>
      </w: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Komplet odzieży </w:t>
      </w:r>
      <w:r w:rsidR="00C04E78">
        <w:rPr>
          <w:rFonts w:ascii="Verdana" w:hAnsi="Verdana"/>
          <w:bCs/>
          <w:color w:val="000000"/>
          <w:sz w:val="18"/>
          <w:szCs w:val="18"/>
        </w:rPr>
        <w:t xml:space="preserve">roboczej </w:t>
      </w:r>
      <w:r>
        <w:rPr>
          <w:rFonts w:ascii="Verdana" w:hAnsi="Verdana"/>
          <w:bCs/>
          <w:color w:val="000000"/>
          <w:sz w:val="18"/>
          <w:szCs w:val="18"/>
        </w:rPr>
        <w:t>letniej zawiera : koszulę , spodnie ogrodniczki , bluzę .</w:t>
      </w: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Komplet odzieży </w:t>
      </w:r>
      <w:r w:rsidR="00C04E78">
        <w:rPr>
          <w:rFonts w:ascii="Verdana" w:hAnsi="Verdana"/>
          <w:bCs/>
          <w:color w:val="000000"/>
          <w:sz w:val="18"/>
          <w:szCs w:val="18"/>
        </w:rPr>
        <w:t xml:space="preserve">roboczej </w:t>
      </w:r>
      <w:r>
        <w:rPr>
          <w:rFonts w:ascii="Verdana" w:hAnsi="Verdana"/>
          <w:bCs/>
          <w:color w:val="000000"/>
          <w:sz w:val="18"/>
          <w:szCs w:val="18"/>
        </w:rPr>
        <w:t>zimowej zawiera : kurtkę i spodnie ocieplane .</w:t>
      </w: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C3C41" w:rsidRDefault="00DC3C41" w:rsidP="00DC3C41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Rodzaj zabrudz</w:t>
      </w:r>
      <w:r w:rsidR="00C04E78">
        <w:rPr>
          <w:rFonts w:ascii="Verdana" w:hAnsi="Verdana"/>
          <w:bCs/>
          <w:color w:val="000000"/>
          <w:sz w:val="18"/>
          <w:szCs w:val="18"/>
        </w:rPr>
        <w:t>eń : kurz ,miał węglowy</w:t>
      </w:r>
      <w:r>
        <w:rPr>
          <w:rFonts w:ascii="Verdana" w:hAnsi="Verdana"/>
          <w:bCs/>
          <w:color w:val="000000"/>
          <w:sz w:val="18"/>
          <w:szCs w:val="18"/>
        </w:rPr>
        <w:t>, sporadycznie plamy oleju i smaru .</w:t>
      </w:r>
    </w:p>
    <w:p w:rsidR="00673775" w:rsidRPr="002342A0" w:rsidRDefault="00DC3C41" w:rsidP="002342A0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</w:t>
      </w:r>
    </w:p>
    <w:p w:rsidR="00C04E78" w:rsidRDefault="00C04E78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5B736E">
        <w:rPr>
          <w:rFonts w:ascii="Verdana" w:hAnsi="Verdana"/>
          <w:bCs/>
          <w:color w:val="000000"/>
          <w:sz w:val="18"/>
          <w:szCs w:val="18"/>
        </w:rPr>
        <w:t>Przedmiotem usługi jest wykonanie :</w:t>
      </w:r>
    </w:p>
    <w:p w:rsidR="005B736E" w:rsidRDefault="005B736E" w:rsidP="005B736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prania odzieży roboczej letniej i odzieży roboczej zimowej,</w:t>
      </w:r>
    </w:p>
    <w:p w:rsidR="005B736E" w:rsidRDefault="005B736E" w:rsidP="005B736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za usługę podstawową uznaje się : usuwanie plam, odbarwień wynikających z normalnego użytkowania odzieży oraz jej prania, nabicia nap, naprawę drobnych rozdarć – cerowanie maszynowe, szycie maszynowe po szwie do 15 cm, przyszywanie guzików,</w:t>
      </w:r>
    </w:p>
    <w:p w:rsidR="005B736E" w:rsidRDefault="005B736E" w:rsidP="005B736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odbiór odzieży do prania z ciepłowni w Jaworze przy ul. Kuzienniczej 4 oraz jej transport do miejsca odbioru po jej wypraniu,</w:t>
      </w:r>
    </w:p>
    <w:p w:rsidR="005B736E" w:rsidRDefault="005B736E" w:rsidP="005B736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metkowanie (oznaczenia odzieży roboczej) celem jej jednoznacznego przyporządkowania do właściciela (pracownika) odzieży.</w:t>
      </w:r>
    </w:p>
    <w:p w:rsidR="005B736E" w:rsidRDefault="005B736E" w:rsidP="005B736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B736E" w:rsidRDefault="005B736E" w:rsidP="005B736E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Uwarunkowania organizacyjne usługi</w:t>
      </w:r>
      <w:r w:rsidRPr="005B736E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5B736E" w:rsidRDefault="005B736E" w:rsidP="005B736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Zamawiający przygotuje do odbioru brudną odzież i zgłosi Wykonawcy (pocztą elektroniczną lub telefonicznie) konieczność wykonania usługi, w której określi ilości kompletów brudnej odzieży.</w:t>
      </w:r>
    </w:p>
    <w:p w:rsidR="005B736E" w:rsidRPr="0084474B" w:rsidRDefault="005B736E" w:rsidP="008447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Wykonawca ma obowiązek wykonania usługi w terminie 5 dni roboc</w:t>
      </w:r>
      <w:r w:rsidR="0084474B">
        <w:rPr>
          <w:rFonts w:ascii="Verdana" w:hAnsi="Verdana"/>
          <w:bCs/>
          <w:color w:val="000000"/>
          <w:sz w:val="18"/>
          <w:szCs w:val="18"/>
        </w:rPr>
        <w:t>zych licząc od daty zgłoszenia.</w:t>
      </w:r>
    </w:p>
    <w:p w:rsidR="005B736E" w:rsidRPr="005B736E" w:rsidRDefault="005B736E" w:rsidP="005B736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25CB8" w:rsidRPr="00C62B62" w:rsidRDefault="001A0380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Oczekiwany t</w:t>
      </w:r>
      <w:r w:rsidR="00C62B62" w:rsidRPr="00C62B62">
        <w:rPr>
          <w:rFonts w:ascii="Verdana" w:hAnsi="Verdana"/>
          <w:bCs/>
          <w:color w:val="000000"/>
          <w:sz w:val="18"/>
          <w:szCs w:val="18"/>
        </w:rPr>
        <w:t>ermin realizacji zamówienia :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B736E">
        <w:rPr>
          <w:rFonts w:ascii="Verdana" w:hAnsi="Verdana"/>
          <w:b/>
          <w:bCs/>
          <w:color w:val="000000"/>
          <w:sz w:val="18"/>
          <w:szCs w:val="18"/>
        </w:rPr>
        <w:t>od 01.02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 xml:space="preserve">.2021 - </w:t>
      </w:r>
      <w:r w:rsidR="00532832">
        <w:rPr>
          <w:rFonts w:ascii="Verdana" w:hAnsi="Verdana"/>
          <w:b/>
          <w:bCs/>
          <w:color w:val="000000"/>
          <w:sz w:val="18"/>
          <w:szCs w:val="18"/>
        </w:rPr>
        <w:t xml:space="preserve"> 3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>.1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>.20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>21</w:t>
      </w:r>
      <w:r w:rsidR="00C62B62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62B62" w:rsidRPr="0084474B" w:rsidRDefault="00C62B62" w:rsidP="0084474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</w:p>
    <w:p w:rsidR="00927BED" w:rsidRDefault="0084474B" w:rsidP="0084474B">
      <w:pPr>
        <w:pStyle w:val="Akapitzlist"/>
        <w:shd w:val="clear" w:color="auto" w:fill="FFFFFF"/>
        <w:spacing w:after="0" w:line="240" w:lineRule="auto"/>
        <w:contextualSpacing w:val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podstawą wystawienia miesięcznej faktury za usługę stanowi protokół odbioru wypranej odzieży podpisany przez strony umowy,</w:t>
      </w:r>
    </w:p>
    <w:p w:rsidR="0084474B" w:rsidRDefault="0084474B" w:rsidP="0084474B">
      <w:pPr>
        <w:pStyle w:val="Akapitzlist"/>
        <w:shd w:val="clear" w:color="auto" w:fill="FFFFFF"/>
        <w:spacing w:after="0" w:line="240" w:lineRule="auto"/>
        <w:contextualSpacing w:val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kara za nieterminowe wykonanie – 10% miesięcznej wartości netto usługi,</w:t>
      </w:r>
    </w:p>
    <w:p w:rsidR="0084474B" w:rsidRDefault="0084474B" w:rsidP="0084474B">
      <w:pPr>
        <w:pStyle w:val="Akapitzlist"/>
        <w:shd w:val="clear" w:color="auto" w:fill="FFFFFF"/>
        <w:spacing w:after="0" w:line="240" w:lineRule="auto"/>
        <w:contextualSpacing w:val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kara za niewłaściwą jakość prania odzieży – 10% miesięcznej wartości netto usługi</w:t>
      </w:r>
    </w:p>
    <w:p w:rsidR="0084474B" w:rsidRDefault="0084474B" w:rsidP="0084474B">
      <w:pPr>
        <w:pStyle w:val="Akapitzlist"/>
        <w:shd w:val="clear" w:color="auto" w:fill="FFFFFF"/>
        <w:spacing w:after="0" w:line="240" w:lineRule="auto"/>
        <w:contextualSpacing w:val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- umowa zostanie zawarta na 11 miesięcy. </w:t>
      </w:r>
    </w:p>
    <w:p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F237EF" w:rsidRPr="002436FC" w:rsidRDefault="002436FC" w:rsidP="00C62B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2436FC" w:rsidRDefault="002436FC" w:rsidP="00EC6061">
      <w:pPr>
        <w:pStyle w:val="Akapitzlist"/>
        <w:shd w:val="clear" w:color="auto" w:fill="FFFFFF"/>
        <w:spacing w:before="120" w:after="12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342A0" w:rsidRDefault="004F3EEE" w:rsidP="0016256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</w:t>
      </w:r>
      <w:r w:rsidR="00064810">
        <w:rPr>
          <w:rFonts w:ascii="Verdana" w:hAnsi="Verdana"/>
          <w:bCs/>
          <w:color w:val="000000"/>
          <w:sz w:val="18"/>
          <w:szCs w:val="18"/>
        </w:rPr>
        <w:t>konawcy/Oferenci zainteresowani</w:t>
      </w:r>
      <w:r>
        <w:rPr>
          <w:rFonts w:ascii="Verdana" w:hAnsi="Verdana"/>
          <w:bCs/>
          <w:color w:val="000000"/>
          <w:sz w:val="18"/>
          <w:szCs w:val="18"/>
        </w:rPr>
        <w:t xml:space="preserve"> udziałem w postępowaniu winni złoży</w:t>
      </w:r>
      <w:r w:rsidR="0084474B">
        <w:rPr>
          <w:rFonts w:ascii="Verdana" w:hAnsi="Verdana"/>
          <w:bCs/>
          <w:color w:val="000000"/>
          <w:sz w:val="18"/>
          <w:szCs w:val="18"/>
        </w:rPr>
        <w:t>ć w terminie określonym w pkt. 11</w:t>
      </w:r>
      <w:r>
        <w:rPr>
          <w:rFonts w:ascii="Verdana" w:hAnsi="Verdana"/>
          <w:bCs/>
          <w:color w:val="000000"/>
          <w:sz w:val="18"/>
          <w:szCs w:val="18"/>
        </w:rPr>
        <w:t xml:space="preserve"> niniejszego ogłoszenia oferty na</w:t>
      </w:r>
      <w:r w:rsidR="00CD0858">
        <w:rPr>
          <w:rFonts w:ascii="Verdana" w:hAnsi="Verdana"/>
          <w:bCs/>
          <w:color w:val="000000"/>
          <w:sz w:val="18"/>
          <w:szCs w:val="18"/>
        </w:rPr>
        <w:t xml:space="preserve"> przedmiot zamówienia</w:t>
      </w:r>
      <w:r w:rsidR="002342A0">
        <w:rPr>
          <w:rFonts w:ascii="Verdana" w:hAnsi="Verdana"/>
          <w:bCs/>
          <w:color w:val="000000"/>
          <w:sz w:val="18"/>
          <w:szCs w:val="18"/>
        </w:rPr>
        <w:t xml:space="preserve"> „</w:t>
      </w:r>
      <w:r w:rsidR="00DC3C41">
        <w:rPr>
          <w:rFonts w:ascii="Verdana" w:hAnsi="Verdana"/>
          <w:bCs/>
          <w:color w:val="000000"/>
          <w:sz w:val="18"/>
          <w:szCs w:val="18"/>
        </w:rPr>
        <w:t>Pr</w:t>
      </w:r>
      <w:r w:rsidR="0084474B">
        <w:rPr>
          <w:rFonts w:ascii="Verdana" w:hAnsi="Verdana"/>
          <w:bCs/>
          <w:color w:val="000000"/>
          <w:sz w:val="18"/>
          <w:szCs w:val="18"/>
        </w:rPr>
        <w:t>anie i naprawa odzieży roboczej</w:t>
      </w:r>
      <w:r w:rsidR="002D4623">
        <w:rPr>
          <w:rFonts w:ascii="Verdana" w:hAnsi="Verdana"/>
          <w:bCs/>
          <w:color w:val="000000"/>
          <w:sz w:val="18"/>
          <w:szCs w:val="18"/>
        </w:rPr>
        <w:t>„</w:t>
      </w:r>
      <w:r w:rsidR="0084474B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D0AE8" w:rsidRDefault="002342A0" w:rsidP="0016256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O</w:t>
      </w:r>
      <w:r w:rsidR="00CD0D57">
        <w:rPr>
          <w:rFonts w:ascii="Verdana" w:hAnsi="Verdana"/>
          <w:bCs/>
          <w:color w:val="000000"/>
          <w:sz w:val="18"/>
          <w:szCs w:val="18"/>
        </w:rPr>
        <w:t>ferta musi być sporządzona na formularzu stanowiącym załącznik nr 1 do niniejszego ogłoszenia. Ponadto</w:t>
      </w:r>
      <w:r w:rsidR="004D0AE8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CD0D57">
        <w:rPr>
          <w:rFonts w:ascii="Verdana" w:hAnsi="Verdana"/>
          <w:bCs/>
          <w:color w:val="000000"/>
          <w:sz w:val="18"/>
          <w:szCs w:val="18"/>
        </w:rPr>
        <w:t xml:space="preserve">o </w:t>
      </w:r>
      <w:r w:rsidR="004D0AE8">
        <w:rPr>
          <w:rFonts w:ascii="Verdana" w:hAnsi="Verdana"/>
          <w:bCs/>
          <w:color w:val="000000"/>
          <w:sz w:val="18"/>
          <w:szCs w:val="18"/>
        </w:rPr>
        <w:t>udzielenie zamówienia mogą ubiegać się Wykonawcy/Oferenci, którzy spełniają niżej opisane warunki udziału w postępowaniu :</w:t>
      </w:r>
    </w:p>
    <w:p w:rsidR="004D0AE8" w:rsidRDefault="00D157F8" w:rsidP="004D0A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2342A0">
        <w:rPr>
          <w:rFonts w:ascii="Verdana" w:hAnsi="Verdana"/>
          <w:bCs/>
          <w:color w:val="000000"/>
          <w:sz w:val="18"/>
          <w:szCs w:val="18"/>
        </w:rPr>
        <w:t xml:space="preserve">osiadają </w:t>
      </w:r>
      <w:r w:rsidR="004D0AE8">
        <w:rPr>
          <w:rFonts w:ascii="Verdana" w:hAnsi="Verdana"/>
          <w:bCs/>
          <w:color w:val="000000"/>
          <w:sz w:val="18"/>
          <w:szCs w:val="18"/>
        </w:rPr>
        <w:t>doświadczenie w wykonywaniu tego typu działalności, dysponują potencjałem technicznym i osobami zdolnymi do wykonania zamówienia,</w:t>
      </w:r>
    </w:p>
    <w:p w:rsidR="004D0AE8" w:rsidRDefault="00D157F8" w:rsidP="004D0A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</w:t>
      </w:r>
      <w:r w:rsidR="004D0AE8">
        <w:rPr>
          <w:rFonts w:ascii="Verdana" w:hAnsi="Verdana"/>
          <w:bCs/>
          <w:color w:val="000000"/>
          <w:sz w:val="18"/>
          <w:szCs w:val="18"/>
        </w:rPr>
        <w:t>ykaże się co najmniej dwoma listami referencyjnymi na wykonanie podobnych zamówień,</w:t>
      </w:r>
    </w:p>
    <w:p w:rsidR="00D157F8" w:rsidRDefault="00D157F8" w:rsidP="00D157F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oferta powinna zawierać kopię wypisu z KRS lub kopię wpisu do ewidencji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CEiDG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>, kopię nadania NIP.</w:t>
      </w:r>
    </w:p>
    <w:p w:rsidR="004D0AE8" w:rsidRPr="00D157F8" w:rsidRDefault="004D0AE8" w:rsidP="00D157F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00623" w:rsidRDefault="00800623" w:rsidP="00800623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Kryteria wyboru (oceny) </w:t>
      </w:r>
      <w:r w:rsidR="00162560">
        <w:rPr>
          <w:rFonts w:ascii="Verdana" w:hAnsi="Verdana"/>
          <w:bCs/>
          <w:color w:val="000000"/>
          <w:sz w:val="18"/>
          <w:szCs w:val="18"/>
        </w:rPr>
        <w:t>oferty</w:t>
      </w:r>
    </w:p>
    <w:p w:rsidR="00162560" w:rsidRDefault="00162560" w:rsidP="00162560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sprawdzeniu ich pod względem formalno-prawnym wybierze Wykonawcę/Oferent</w:t>
      </w:r>
      <w:r w:rsidR="00F7780C">
        <w:rPr>
          <w:rFonts w:ascii="Verdana" w:hAnsi="Verdana"/>
          <w:bCs/>
          <w:color w:val="000000"/>
          <w:sz w:val="18"/>
          <w:szCs w:val="18"/>
        </w:rPr>
        <w:t>a</w:t>
      </w:r>
      <w:r>
        <w:rPr>
          <w:rFonts w:ascii="Verdana" w:hAnsi="Verdana"/>
          <w:bCs/>
          <w:color w:val="000000"/>
          <w:sz w:val="18"/>
          <w:szCs w:val="18"/>
        </w:rPr>
        <w:t xml:space="preserve"> na podstawie poniższych kryteriów :</w:t>
      </w:r>
    </w:p>
    <w:p w:rsidR="00800623" w:rsidRPr="00C62B62" w:rsidRDefault="00800623" w:rsidP="00800623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00623" w:rsidRPr="002342A0" w:rsidRDefault="00800623" w:rsidP="002342A0">
      <w:pPr>
        <w:numPr>
          <w:ilvl w:val="0"/>
          <w:numId w:val="11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D0AE8">
        <w:rPr>
          <w:rFonts w:ascii="Verdana" w:hAnsi="Verdana"/>
          <w:sz w:val="18"/>
          <w:szCs w:val="18"/>
        </w:rPr>
        <w:tab/>
      </w:r>
      <w:r w:rsidR="004D0AE8">
        <w:rPr>
          <w:rFonts w:ascii="Verdana" w:hAnsi="Verdana"/>
          <w:sz w:val="18"/>
          <w:szCs w:val="18"/>
        </w:rPr>
        <w:tab/>
      </w:r>
      <w:r w:rsidR="004D0AE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- </w:t>
      </w:r>
      <w:r w:rsidR="00DC3C41">
        <w:rPr>
          <w:rFonts w:ascii="Verdana" w:hAnsi="Verdana"/>
          <w:sz w:val="18"/>
          <w:szCs w:val="18"/>
        </w:rPr>
        <w:t>100 %</w:t>
      </w:r>
    </w:p>
    <w:p w:rsidR="00B44C8E" w:rsidRDefault="00B44C8E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ocenie ofert biorą udział wyłącznie oferty złożone w </w:t>
      </w:r>
      <w:r w:rsidR="002342A0">
        <w:rPr>
          <w:rFonts w:ascii="Verdana" w:hAnsi="Verdana"/>
          <w:bCs/>
          <w:color w:val="000000"/>
          <w:sz w:val="18"/>
          <w:szCs w:val="18"/>
        </w:rPr>
        <w:t>terminie, o którym mowa w pkt. 10</w:t>
      </w:r>
      <w:r>
        <w:rPr>
          <w:rFonts w:ascii="Verdana" w:hAnsi="Verdana"/>
          <w:bCs/>
          <w:color w:val="000000"/>
          <w:sz w:val="18"/>
          <w:szCs w:val="18"/>
        </w:rPr>
        <w:t xml:space="preserve"> i nie zawierające błędów.</w:t>
      </w:r>
    </w:p>
    <w:p w:rsidR="00B44C8E" w:rsidRPr="00B44C8E" w:rsidRDefault="00B44C8E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C7164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 xml:space="preserve">: </w:t>
      </w:r>
      <w:r w:rsidR="00666683">
        <w:rPr>
          <w:rFonts w:ascii="Verdana" w:hAnsi="Verdana"/>
          <w:bCs/>
          <w:color w:val="000000"/>
          <w:sz w:val="18"/>
          <w:szCs w:val="18"/>
        </w:rPr>
        <w:t>”</w:t>
      </w:r>
      <w:r w:rsidR="00DC3C41">
        <w:rPr>
          <w:rFonts w:ascii="Verdana" w:hAnsi="Verdana"/>
          <w:bCs/>
          <w:color w:val="000000"/>
          <w:sz w:val="18"/>
          <w:szCs w:val="18"/>
        </w:rPr>
        <w:t xml:space="preserve">Pranie i naprawa odzieży roboczej </w:t>
      </w:r>
      <w:r w:rsidR="002342A0">
        <w:rPr>
          <w:rFonts w:ascii="Verdana" w:hAnsi="Verdana"/>
          <w:bCs/>
          <w:color w:val="000000"/>
          <w:sz w:val="18"/>
          <w:szCs w:val="18"/>
        </w:rPr>
        <w:t xml:space="preserve"> – nr sprawy CJ/</w:t>
      </w:r>
      <w:r w:rsidR="00DC3C41">
        <w:rPr>
          <w:rFonts w:ascii="Verdana" w:hAnsi="Verdana"/>
          <w:bCs/>
          <w:color w:val="000000"/>
          <w:sz w:val="18"/>
          <w:szCs w:val="18"/>
        </w:rPr>
        <w:t>19</w:t>
      </w:r>
      <w:r w:rsidR="00666683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  <w:r w:rsidR="00642209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2342A0">
        <w:rPr>
          <w:rFonts w:ascii="Verdana" w:hAnsi="Verdana"/>
          <w:bCs/>
          <w:color w:val="000000"/>
          <w:sz w:val="18"/>
          <w:szCs w:val="18"/>
        </w:rPr>
        <w:t>15</w:t>
      </w:r>
      <w:r w:rsidR="00666683">
        <w:rPr>
          <w:rFonts w:ascii="Verdana" w:hAnsi="Verdana"/>
          <w:bCs/>
          <w:color w:val="000000"/>
          <w:sz w:val="18"/>
          <w:szCs w:val="18"/>
        </w:rPr>
        <w:t>.</w:t>
      </w:r>
      <w:r w:rsidR="002342A0">
        <w:rPr>
          <w:rFonts w:ascii="Verdana" w:hAnsi="Verdana"/>
          <w:bCs/>
          <w:color w:val="000000"/>
          <w:sz w:val="18"/>
          <w:szCs w:val="18"/>
        </w:rPr>
        <w:t>01</w:t>
      </w:r>
      <w:r w:rsidR="00666683">
        <w:rPr>
          <w:rFonts w:ascii="Verdana" w:hAnsi="Verdana"/>
          <w:bCs/>
          <w:color w:val="000000"/>
          <w:sz w:val="18"/>
          <w:szCs w:val="18"/>
        </w:rPr>
        <w:t>.20</w:t>
      </w:r>
      <w:r w:rsidR="002342A0">
        <w:rPr>
          <w:rFonts w:ascii="Verdana" w:hAnsi="Verdana"/>
          <w:bCs/>
          <w:color w:val="000000"/>
          <w:sz w:val="18"/>
          <w:szCs w:val="18"/>
        </w:rPr>
        <w:t>21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 r. godz. 1</w:t>
      </w:r>
      <w:r w:rsidR="002D4623">
        <w:rPr>
          <w:rFonts w:ascii="Verdana" w:hAnsi="Verdana"/>
          <w:bCs/>
          <w:color w:val="000000"/>
          <w:sz w:val="18"/>
          <w:szCs w:val="18"/>
        </w:rPr>
        <w:t>2</w:t>
      </w:r>
      <w:r w:rsidR="00C62B62">
        <w:rPr>
          <w:rFonts w:ascii="Verdana" w:hAnsi="Verdana"/>
          <w:bCs/>
          <w:color w:val="000000"/>
          <w:sz w:val="18"/>
          <w:szCs w:val="18"/>
        </w:rPr>
        <w:t>:00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B44C8E" w:rsidRPr="009A2149">
          <w:rPr>
            <w:rStyle w:val="Hipercze"/>
            <w:rFonts w:ascii="Verdana" w:hAnsi="Verdana"/>
            <w:bCs/>
            <w:sz w:val="18"/>
            <w:szCs w:val="18"/>
          </w:rPr>
          <w:t>biuro@cieplo-jawor.pl</w:t>
        </w:r>
      </w:hyperlink>
      <w:r w:rsidR="00B44C8E">
        <w:rPr>
          <w:rFonts w:ascii="Verdana" w:hAnsi="Verdana"/>
          <w:bCs/>
          <w:color w:val="000000"/>
          <w:sz w:val="18"/>
          <w:szCs w:val="18"/>
        </w:rPr>
        <w:t xml:space="preserve"> wpisując w temacie </w:t>
      </w:r>
      <w:r w:rsidR="00666683">
        <w:rPr>
          <w:rFonts w:ascii="Verdana" w:hAnsi="Verdana"/>
          <w:bCs/>
          <w:color w:val="000000"/>
          <w:sz w:val="18"/>
          <w:szCs w:val="18"/>
        </w:rPr>
        <w:t>„</w:t>
      </w:r>
      <w:r w:rsidR="00A14BC0">
        <w:rPr>
          <w:rFonts w:ascii="Verdana" w:hAnsi="Verdana"/>
          <w:bCs/>
          <w:color w:val="000000"/>
          <w:sz w:val="18"/>
          <w:szCs w:val="18"/>
        </w:rPr>
        <w:t>Pr</w:t>
      </w:r>
      <w:r w:rsidR="002342A0">
        <w:rPr>
          <w:rFonts w:ascii="Verdana" w:hAnsi="Verdana"/>
          <w:bCs/>
          <w:color w:val="000000"/>
          <w:sz w:val="18"/>
          <w:szCs w:val="18"/>
        </w:rPr>
        <w:t>anie i naprawa odzieży roboczej</w:t>
      </w:r>
      <w:r w:rsidR="00666683">
        <w:rPr>
          <w:rFonts w:ascii="Verdana" w:hAnsi="Verdana"/>
          <w:bCs/>
          <w:color w:val="000000"/>
          <w:sz w:val="18"/>
          <w:szCs w:val="18"/>
        </w:rPr>
        <w:t>”</w:t>
      </w:r>
      <w:r w:rsidR="00642209">
        <w:rPr>
          <w:rFonts w:ascii="Verdana" w:hAnsi="Verdana"/>
          <w:bCs/>
          <w:i/>
          <w:color w:val="000000"/>
          <w:sz w:val="18"/>
          <w:szCs w:val="18"/>
        </w:rPr>
        <w:t xml:space="preserve"> -</w:t>
      </w:r>
      <w:r w:rsidR="00B44C8E" w:rsidRPr="00B44C8E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="00666683">
        <w:rPr>
          <w:rFonts w:ascii="Verdana" w:hAnsi="Verdana"/>
          <w:bCs/>
          <w:color w:val="000000"/>
          <w:sz w:val="18"/>
          <w:szCs w:val="18"/>
        </w:rPr>
        <w:t>sprawy CJ/</w:t>
      </w:r>
      <w:r w:rsidR="00A14BC0">
        <w:rPr>
          <w:rFonts w:ascii="Verdana" w:hAnsi="Verdana"/>
          <w:bCs/>
          <w:color w:val="000000"/>
          <w:sz w:val="18"/>
          <w:szCs w:val="18"/>
        </w:rPr>
        <w:t>19</w:t>
      </w:r>
      <w:r w:rsidR="00666683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20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>,</w:t>
      </w:r>
      <w:r w:rsidR="00B44C8E" w:rsidRPr="00B44C8E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 xml:space="preserve">nie otwierać przed </w:t>
      </w:r>
      <w:r w:rsidR="002342A0">
        <w:rPr>
          <w:rFonts w:ascii="Verdana" w:hAnsi="Verdana"/>
          <w:bCs/>
          <w:color w:val="000000"/>
          <w:sz w:val="18"/>
          <w:szCs w:val="18"/>
        </w:rPr>
        <w:t>15</w:t>
      </w:r>
      <w:r w:rsidR="00666683" w:rsidRPr="00666683">
        <w:rPr>
          <w:rFonts w:ascii="Verdana" w:hAnsi="Verdana"/>
          <w:bCs/>
          <w:color w:val="000000"/>
          <w:sz w:val="18"/>
          <w:szCs w:val="18"/>
        </w:rPr>
        <w:t>.</w:t>
      </w:r>
      <w:r w:rsidR="002342A0">
        <w:rPr>
          <w:rFonts w:ascii="Verdana" w:hAnsi="Verdana"/>
          <w:bCs/>
          <w:color w:val="000000"/>
          <w:sz w:val="18"/>
          <w:szCs w:val="18"/>
        </w:rPr>
        <w:t>01</w:t>
      </w:r>
      <w:r w:rsidR="00666683" w:rsidRPr="00666683">
        <w:rPr>
          <w:rFonts w:ascii="Verdana" w:hAnsi="Verdana"/>
          <w:bCs/>
          <w:color w:val="000000"/>
          <w:sz w:val="18"/>
          <w:szCs w:val="18"/>
        </w:rPr>
        <w:t>.20</w:t>
      </w:r>
      <w:r w:rsidR="002342A0">
        <w:rPr>
          <w:rFonts w:ascii="Verdana" w:hAnsi="Verdana"/>
          <w:bCs/>
          <w:color w:val="000000"/>
          <w:sz w:val="18"/>
          <w:szCs w:val="18"/>
        </w:rPr>
        <w:t>21</w:t>
      </w:r>
      <w:r w:rsidR="00C62B62" w:rsidRPr="00666683">
        <w:rPr>
          <w:rFonts w:ascii="Verdana" w:hAnsi="Verdana"/>
          <w:bCs/>
          <w:color w:val="000000"/>
          <w:sz w:val="18"/>
          <w:szCs w:val="18"/>
        </w:rPr>
        <w:t xml:space="preserve"> r. godz. 1</w:t>
      </w:r>
      <w:r w:rsidR="002D4623">
        <w:rPr>
          <w:rFonts w:ascii="Verdana" w:hAnsi="Verdana"/>
          <w:bCs/>
          <w:color w:val="000000"/>
          <w:sz w:val="18"/>
          <w:szCs w:val="18"/>
        </w:rPr>
        <w:t>2</w:t>
      </w:r>
      <w:r w:rsidR="00C62B62" w:rsidRPr="00666683">
        <w:rPr>
          <w:rFonts w:ascii="Verdana" w:hAnsi="Verdana"/>
          <w:bCs/>
          <w:color w:val="000000"/>
          <w:sz w:val="18"/>
          <w:szCs w:val="18"/>
        </w:rPr>
        <w:t>:00</w:t>
      </w:r>
    </w:p>
    <w:p w:rsidR="008B4A1B" w:rsidRPr="00551AFC" w:rsidRDefault="00B44C8E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2342A0">
        <w:rPr>
          <w:rFonts w:ascii="Verdana" w:hAnsi="Verdana"/>
          <w:b/>
          <w:bCs/>
          <w:color w:val="000000"/>
          <w:sz w:val="18"/>
          <w:szCs w:val="18"/>
          <w:u w:val="single"/>
        </w:rPr>
        <w:t>15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 w:rsidR="002342A0">
        <w:rPr>
          <w:rFonts w:ascii="Verdana" w:hAnsi="Verdana"/>
          <w:b/>
          <w:bCs/>
          <w:color w:val="000000"/>
          <w:sz w:val="18"/>
          <w:szCs w:val="18"/>
          <w:u w:val="single"/>
        </w:rPr>
        <w:t>01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>.20</w:t>
      </w:r>
      <w:r w:rsidR="002342A0">
        <w:rPr>
          <w:rFonts w:ascii="Verdana" w:hAnsi="Verdana"/>
          <w:b/>
          <w:bCs/>
          <w:color w:val="000000"/>
          <w:sz w:val="18"/>
          <w:szCs w:val="18"/>
          <w:u w:val="single"/>
        </w:rPr>
        <w:t>21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r. do godz. 1</w:t>
      </w:r>
      <w:r w:rsidR="00CE26AC">
        <w:rPr>
          <w:rFonts w:ascii="Verdana" w:hAnsi="Verdana"/>
          <w:b/>
          <w:bCs/>
          <w:color w:val="000000"/>
          <w:sz w:val="18"/>
          <w:szCs w:val="18"/>
          <w:u w:val="single"/>
        </w:rPr>
        <w:t>2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>, kuriera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przypadku wysłania oferty za pośrednictwem poczty lub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Zamawiający dokona otwarcia ofert po upływie terminu składania ofert.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65895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:rsidR="00471350" w:rsidRP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2721C3" w:rsidRDefault="002342A0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7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6C1520" w:rsidRPr="006C1520" w:rsidRDefault="006C1520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D0D57" w:rsidRPr="00471350" w:rsidRDefault="00CD0D57" w:rsidP="00CD0D5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Załączniki</w:t>
      </w:r>
    </w:p>
    <w:p w:rsidR="00CD0D57" w:rsidRDefault="00CD0D57" w:rsidP="00CD0D5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D0D57" w:rsidRPr="00CD0D57" w:rsidRDefault="00CD0D57" w:rsidP="00CD0D5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załącznik nr 1 – formularz ofertowy</w:t>
      </w:r>
    </w:p>
    <w:p w:rsidR="00CD0D57" w:rsidRPr="006C1520" w:rsidRDefault="00CD0D57" w:rsidP="00CD0D5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261026" w:rsidRPr="006C1520" w:rsidRDefault="00144872" w:rsidP="005C671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5C671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5C671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)</w:t>
      </w:r>
    </w:p>
    <w:sectPr w:rsidR="00261026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93" w:rsidRDefault="00277793">
      <w:r>
        <w:separator/>
      </w:r>
    </w:p>
  </w:endnote>
  <w:endnote w:type="continuationSeparator" w:id="0">
    <w:p w:rsidR="00277793" w:rsidRDefault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93" w:rsidRDefault="00277793">
      <w:r>
        <w:separator/>
      </w:r>
    </w:p>
  </w:footnote>
  <w:footnote w:type="continuationSeparator" w:id="0">
    <w:p w:rsidR="00277793" w:rsidRDefault="0027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B6159C">
            <w:rPr>
              <w:noProof/>
            </w:rPr>
            <w:fldChar w:fldCharType="begin"/>
          </w:r>
          <w:r w:rsidR="00B6159C">
            <w:rPr>
              <w:noProof/>
            </w:rPr>
            <w:instrText xml:space="preserve"> INCLUDEPICTURE  "cid:image001.png@01D655EF.553D8C50" \* MERGEFORMATINET </w:instrText>
          </w:r>
          <w:r w:rsidR="00B6159C">
            <w:rPr>
              <w:noProof/>
            </w:rPr>
            <w:fldChar w:fldCharType="separate"/>
          </w:r>
          <w:r w:rsidR="00277793">
            <w:rPr>
              <w:noProof/>
            </w:rPr>
            <w:fldChar w:fldCharType="begin"/>
          </w:r>
          <w:r w:rsidR="00277793">
            <w:rPr>
              <w:noProof/>
            </w:rPr>
            <w:instrText xml:space="preserve"> </w:instrText>
          </w:r>
          <w:r w:rsidR="00277793">
            <w:rPr>
              <w:noProof/>
            </w:rPr>
            <w:instrText>INCLUDEPICTURE  "cid:image001.png@01D655EF.553D8C50" \* MERGEFORMATINET</w:instrText>
          </w:r>
          <w:r w:rsidR="00277793">
            <w:rPr>
              <w:noProof/>
            </w:rPr>
            <w:instrText xml:space="preserve"> </w:instrText>
          </w:r>
          <w:r w:rsidR="00277793">
            <w:rPr>
              <w:noProof/>
            </w:rPr>
            <w:fldChar w:fldCharType="separate"/>
          </w:r>
          <w:r w:rsidR="0027779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pt;height:42.1pt;visibility:visible">
                <v:imagedata r:id="rId1" r:href="rId2"/>
              </v:shape>
            </w:pict>
          </w:r>
          <w:r w:rsidR="00277793">
            <w:rPr>
              <w:noProof/>
            </w:rPr>
            <w:fldChar w:fldCharType="end"/>
          </w:r>
          <w:r w:rsidR="00B6159C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fldChar w:fldCharType="end"/>
          </w:r>
          <w:r w:rsidR="00B6159C">
            <w:rPr>
              <w:noProof/>
            </w:rPr>
            <w:fldChar w:fldCharType="end"/>
          </w:r>
          <w:r w:rsidR="00B6159C">
            <w:rPr>
              <w:noProof/>
            </w:rPr>
            <w:fldChar w:fldCharType="end"/>
          </w:r>
          <w:r w:rsidR="00B6159C">
            <w:rPr>
              <w:noProof/>
            </w:rPr>
            <w:fldChar w:fldCharType="end"/>
          </w:r>
          <w:r w:rsidR="00B6159C">
            <w:rPr>
              <w:noProof/>
            </w:rPr>
            <w:fldChar w:fldCharType="end"/>
          </w:r>
          <w:r w:rsidR="00B6159C">
            <w:rPr>
              <w:noProof/>
            </w:rPr>
            <w:fldChar w:fldCharType="end"/>
          </w:r>
          <w:r w:rsidR="00B6159C">
            <w:rPr>
              <w:noProof/>
            </w:rPr>
            <w:fldChar w:fldCharType="end"/>
          </w:r>
          <w:r w:rsidR="00B6159C">
            <w:rPr>
              <w:noProof/>
            </w:rPr>
            <w:fldChar w:fldCharType="end"/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F0302"/>
    <w:multiLevelType w:val="hybridMultilevel"/>
    <w:tmpl w:val="72826A40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16"/>
  </w:num>
  <w:num w:numId="9">
    <w:abstractNumId w:val="15"/>
  </w:num>
  <w:num w:numId="10">
    <w:abstractNumId w:val="13"/>
  </w:num>
  <w:num w:numId="11">
    <w:abstractNumId w:val="20"/>
  </w:num>
  <w:num w:numId="1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20CE"/>
    <w:rsid w:val="000E3203"/>
    <w:rsid w:val="000E3DB7"/>
    <w:rsid w:val="000E5922"/>
    <w:rsid w:val="000E7861"/>
    <w:rsid w:val="000F3D57"/>
    <w:rsid w:val="000F604E"/>
    <w:rsid w:val="000F63A9"/>
    <w:rsid w:val="000F6FF5"/>
    <w:rsid w:val="001017DF"/>
    <w:rsid w:val="00102EE6"/>
    <w:rsid w:val="001045AA"/>
    <w:rsid w:val="00104BDB"/>
    <w:rsid w:val="00105B4E"/>
    <w:rsid w:val="001128FF"/>
    <w:rsid w:val="00113EB9"/>
    <w:rsid w:val="0011450E"/>
    <w:rsid w:val="00115A94"/>
    <w:rsid w:val="001202E3"/>
    <w:rsid w:val="00123B7A"/>
    <w:rsid w:val="00124352"/>
    <w:rsid w:val="00124F09"/>
    <w:rsid w:val="00130300"/>
    <w:rsid w:val="00130E5E"/>
    <w:rsid w:val="00131965"/>
    <w:rsid w:val="0013286B"/>
    <w:rsid w:val="001330D7"/>
    <w:rsid w:val="001332B1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560"/>
    <w:rsid w:val="00162A4A"/>
    <w:rsid w:val="00163199"/>
    <w:rsid w:val="001640B5"/>
    <w:rsid w:val="00164108"/>
    <w:rsid w:val="001646B0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1A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A013C"/>
    <w:rsid w:val="001A0380"/>
    <w:rsid w:val="001A0409"/>
    <w:rsid w:val="001A1D8D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475"/>
    <w:rsid w:val="001E5B6A"/>
    <w:rsid w:val="001F1DA2"/>
    <w:rsid w:val="001F25B6"/>
    <w:rsid w:val="001F28B9"/>
    <w:rsid w:val="001F3E39"/>
    <w:rsid w:val="001F5BC0"/>
    <w:rsid w:val="001F6888"/>
    <w:rsid w:val="001F6EF3"/>
    <w:rsid w:val="00203DC2"/>
    <w:rsid w:val="002059AC"/>
    <w:rsid w:val="002059B4"/>
    <w:rsid w:val="00210425"/>
    <w:rsid w:val="002120A5"/>
    <w:rsid w:val="0021281F"/>
    <w:rsid w:val="002128D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42A0"/>
    <w:rsid w:val="00235B69"/>
    <w:rsid w:val="00235F78"/>
    <w:rsid w:val="0023607F"/>
    <w:rsid w:val="002413A7"/>
    <w:rsid w:val="002414B4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642E"/>
    <w:rsid w:val="00266B2A"/>
    <w:rsid w:val="0026757C"/>
    <w:rsid w:val="00267AFC"/>
    <w:rsid w:val="002721C3"/>
    <w:rsid w:val="00272E9F"/>
    <w:rsid w:val="002747D1"/>
    <w:rsid w:val="00276815"/>
    <w:rsid w:val="00277793"/>
    <w:rsid w:val="00277F0A"/>
    <w:rsid w:val="00280B73"/>
    <w:rsid w:val="00283987"/>
    <w:rsid w:val="00287AB8"/>
    <w:rsid w:val="00292703"/>
    <w:rsid w:val="00292C58"/>
    <w:rsid w:val="002A24D1"/>
    <w:rsid w:val="002A254B"/>
    <w:rsid w:val="002A3517"/>
    <w:rsid w:val="002A4ADA"/>
    <w:rsid w:val="002A631E"/>
    <w:rsid w:val="002B1C09"/>
    <w:rsid w:val="002B2740"/>
    <w:rsid w:val="002B5237"/>
    <w:rsid w:val="002B5608"/>
    <w:rsid w:val="002C109D"/>
    <w:rsid w:val="002C2FC0"/>
    <w:rsid w:val="002C493A"/>
    <w:rsid w:val="002C5CB6"/>
    <w:rsid w:val="002D1230"/>
    <w:rsid w:val="002D1CB6"/>
    <w:rsid w:val="002D251C"/>
    <w:rsid w:val="002D4623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17CF"/>
    <w:rsid w:val="002F31D5"/>
    <w:rsid w:val="002F3AC3"/>
    <w:rsid w:val="0030188D"/>
    <w:rsid w:val="003026A8"/>
    <w:rsid w:val="00303770"/>
    <w:rsid w:val="003046DF"/>
    <w:rsid w:val="00305619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7256"/>
    <w:rsid w:val="00347D95"/>
    <w:rsid w:val="00347E81"/>
    <w:rsid w:val="00350C40"/>
    <w:rsid w:val="003510B0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D92"/>
    <w:rsid w:val="00393B47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69B"/>
    <w:rsid w:val="00420718"/>
    <w:rsid w:val="004213E1"/>
    <w:rsid w:val="00421E65"/>
    <w:rsid w:val="00422BE5"/>
    <w:rsid w:val="00425026"/>
    <w:rsid w:val="004300AB"/>
    <w:rsid w:val="004315B0"/>
    <w:rsid w:val="00440D95"/>
    <w:rsid w:val="00441B4D"/>
    <w:rsid w:val="004422DC"/>
    <w:rsid w:val="00443B42"/>
    <w:rsid w:val="00451AA2"/>
    <w:rsid w:val="004535E9"/>
    <w:rsid w:val="00456E08"/>
    <w:rsid w:val="0046041D"/>
    <w:rsid w:val="00461C36"/>
    <w:rsid w:val="004658BA"/>
    <w:rsid w:val="00466137"/>
    <w:rsid w:val="00471350"/>
    <w:rsid w:val="00472578"/>
    <w:rsid w:val="00472D80"/>
    <w:rsid w:val="00477804"/>
    <w:rsid w:val="0048010C"/>
    <w:rsid w:val="004817AA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0A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3EEE"/>
    <w:rsid w:val="004F5AE1"/>
    <w:rsid w:val="004F6395"/>
    <w:rsid w:val="004F6D01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F43"/>
    <w:rsid w:val="00515091"/>
    <w:rsid w:val="005152EA"/>
    <w:rsid w:val="00515D02"/>
    <w:rsid w:val="005175E5"/>
    <w:rsid w:val="00520350"/>
    <w:rsid w:val="00520481"/>
    <w:rsid w:val="005220A6"/>
    <w:rsid w:val="00525F10"/>
    <w:rsid w:val="005267AA"/>
    <w:rsid w:val="005313F9"/>
    <w:rsid w:val="00532832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172D"/>
    <w:rsid w:val="00562C40"/>
    <w:rsid w:val="00563BB1"/>
    <w:rsid w:val="00564DCF"/>
    <w:rsid w:val="005661DE"/>
    <w:rsid w:val="00570E43"/>
    <w:rsid w:val="00573688"/>
    <w:rsid w:val="00575758"/>
    <w:rsid w:val="00581C30"/>
    <w:rsid w:val="00582A43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42CC"/>
    <w:rsid w:val="005A5D2F"/>
    <w:rsid w:val="005A5EC1"/>
    <w:rsid w:val="005B0B35"/>
    <w:rsid w:val="005B1963"/>
    <w:rsid w:val="005B26D3"/>
    <w:rsid w:val="005B2986"/>
    <w:rsid w:val="005B2DBC"/>
    <w:rsid w:val="005B2EC2"/>
    <w:rsid w:val="005B33A4"/>
    <w:rsid w:val="005B4730"/>
    <w:rsid w:val="005B5000"/>
    <w:rsid w:val="005B70D2"/>
    <w:rsid w:val="005B736E"/>
    <w:rsid w:val="005B7A5A"/>
    <w:rsid w:val="005C0196"/>
    <w:rsid w:val="005C0D91"/>
    <w:rsid w:val="005C4726"/>
    <w:rsid w:val="005C53E3"/>
    <w:rsid w:val="005C54E8"/>
    <w:rsid w:val="005C66D4"/>
    <w:rsid w:val="005C6710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34FBF"/>
    <w:rsid w:val="00636889"/>
    <w:rsid w:val="00642209"/>
    <w:rsid w:val="00645403"/>
    <w:rsid w:val="006459F7"/>
    <w:rsid w:val="00645EFF"/>
    <w:rsid w:val="0064670A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683"/>
    <w:rsid w:val="00666D26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C04DA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6BD1"/>
    <w:rsid w:val="006F7CBC"/>
    <w:rsid w:val="00700495"/>
    <w:rsid w:val="00700F51"/>
    <w:rsid w:val="007020F2"/>
    <w:rsid w:val="00702E50"/>
    <w:rsid w:val="00702FBD"/>
    <w:rsid w:val="007038CE"/>
    <w:rsid w:val="007043C2"/>
    <w:rsid w:val="007074FA"/>
    <w:rsid w:val="007077D3"/>
    <w:rsid w:val="0071544E"/>
    <w:rsid w:val="00720505"/>
    <w:rsid w:val="00721610"/>
    <w:rsid w:val="007247C6"/>
    <w:rsid w:val="00725EEC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164"/>
    <w:rsid w:val="007C7616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0623"/>
    <w:rsid w:val="00801630"/>
    <w:rsid w:val="00803CC8"/>
    <w:rsid w:val="00804E5B"/>
    <w:rsid w:val="00805619"/>
    <w:rsid w:val="00805A9B"/>
    <w:rsid w:val="00805FB2"/>
    <w:rsid w:val="0080601F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74B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4336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71D50"/>
    <w:rsid w:val="00971D83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54D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CF1"/>
    <w:rsid w:val="009C3474"/>
    <w:rsid w:val="009D12BA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C87"/>
    <w:rsid w:val="00A019C4"/>
    <w:rsid w:val="00A023DC"/>
    <w:rsid w:val="00A0293B"/>
    <w:rsid w:val="00A04C91"/>
    <w:rsid w:val="00A05973"/>
    <w:rsid w:val="00A06158"/>
    <w:rsid w:val="00A06E28"/>
    <w:rsid w:val="00A10A3F"/>
    <w:rsid w:val="00A13357"/>
    <w:rsid w:val="00A14841"/>
    <w:rsid w:val="00A14BC0"/>
    <w:rsid w:val="00A153D4"/>
    <w:rsid w:val="00A16917"/>
    <w:rsid w:val="00A17574"/>
    <w:rsid w:val="00A20A74"/>
    <w:rsid w:val="00A20BFA"/>
    <w:rsid w:val="00A2265E"/>
    <w:rsid w:val="00A2315C"/>
    <w:rsid w:val="00A24FFC"/>
    <w:rsid w:val="00A25047"/>
    <w:rsid w:val="00A3010F"/>
    <w:rsid w:val="00A333EE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767"/>
    <w:rsid w:val="00AC1E33"/>
    <w:rsid w:val="00AC3949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F0C08"/>
    <w:rsid w:val="00AF0FBC"/>
    <w:rsid w:val="00AF24F0"/>
    <w:rsid w:val="00AF3A72"/>
    <w:rsid w:val="00AF3BE2"/>
    <w:rsid w:val="00AF6186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132"/>
    <w:rsid w:val="00B2164E"/>
    <w:rsid w:val="00B225CF"/>
    <w:rsid w:val="00B2285B"/>
    <w:rsid w:val="00B2537A"/>
    <w:rsid w:val="00B2635E"/>
    <w:rsid w:val="00B3179D"/>
    <w:rsid w:val="00B358FC"/>
    <w:rsid w:val="00B37CA3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59C"/>
    <w:rsid w:val="00B61E25"/>
    <w:rsid w:val="00B63C05"/>
    <w:rsid w:val="00B65943"/>
    <w:rsid w:val="00B66B01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906"/>
    <w:rsid w:val="00BA2A05"/>
    <w:rsid w:val="00BA2A89"/>
    <w:rsid w:val="00BA2F73"/>
    <w:rsid w:val="00BA3972"/>
    <w:rsid w:val="00BA618D"/>
    <w:rsid w:val="00BA6877"/>
    <w:rsid w:val="00BB2351"/>
    <w:rsid w:val="00BB2636"/>
    <w:rsid w:val="00BB4555"/>
    <w:rsid w:val="00BB75EE"/>
    <w:rsid w:val="00BB7647"/>
    <w:rsid w:val="00BC4764"/>
    <w:rsid w:val="00BC55E3"/>
    <w:rsid w:val="00BC57CE"/>
    <w:rsid w:val="00BC5B96"/>
    <w:rsid w:val="00BC62C1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F03AB"/>
    <w:rsid w:val="00BF04B7"/>
    <w:rsid w:val="00BF0B84"/>
    <w:rsid w:val="00BF2257"/>
    <w:rsid w:val="00BF2D51"/>
    <w:rsid w:val="00BF5358"/>
    <w:rsid w:val="00BF5E30"/>
    <w:rsid w:val="00BF60D3"/>
    <w:rsid w:val="00BF79B3"/>
    <w:rsid w:val="00C0185C"/>
    <w:rsid w:val="00C02360"/>
    <w:rsid w:val="00C02F6D"/>
    <w:rsid w:val="00C030F3"/>
    <w:rsid w:val="00C03C99"/>
    <w:rsid w:val="00C04E78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89A"/>
    <w:rsid w:val="00CB3F03"/>
    <w:rsid w:val="00CB667A"/>
    <w:rsid w:val="00CB6BF2"/>
    <w:rsid w:val="00CC3029"/>
    <w:rsid w:val="00CC3E4D"/>
    <w:rsid w:val="00CC6B89"/>
    <w:rsid w:val="00CD0858"/>
    <w:rsid w:val="00CD0D57"/>
    <w:rsid w:val="00CD136F"/>
    <w:rsid w:val="00CD1E1F"/>
    <w:rsid w:val="00CD5F67"/>
    <w:rsid w:val="00CD64D5"/>
    <w:rsid w:val="00CE1F3E"/>
    <w:rsid w:val="00CE26AC"/>
    <w:rsid w:val="00CE3ADC"/>
    <w:rsid w:val="00CE52D7"/>
    <w:rsid w:val="00CE6743"/>
    <w:rsid w:val="00CE675B"/>
    <w:rsid w:val="00CF4C9B"/>
    <w:rsid w:val="00CF74D5"/>
    <w:rsid w:val="00D00CF6"/>
    <w:rsid w:val="00D02C74"/>
    <w:rsid w:val="00D03A83"/>
    <w:rsid w:val="00D03E5B"/>
    <w:rsid w:val="00D06DD5"/>
    <w:rsid w:val="00D07541"/>
    <w:rsid w:val="00D11405"/>
    <w:rsid w:val="00D11584"/>
    <w:rsid w:val="00D157F8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7D2D"/>
    <w:rsid w:val="00D27D9B"/>
    <w:rsid w:val="00D30A7F"/>
    <w:rsid w:val="00D31325"/>
    <w:rsid w:val="00D33161"/>
    <w:rsid w:val="00D3469D"/>
    <w:rsid w:val="00D357D5"/>
    <w:rsid w:val="00D371CB"/>
    <w:rsid w:val="00D377A6"/>
    <w:rsid w:val="00D41F11"/>
    <w:rsid w:val="00D43165"/>
    <w:rsid w:val="00D44651"/>
    <w:rsid w:val="00D44762"/>
    <w:rsid w:val="00D5100E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6C2F"/>
    <w:rsid w:val="00DB6FA1"/>
    <w:rsid w:val="00DB74B6"/>
    <w:rsid w:val="00DB7645"/>
    <w:rsid w:val="00DC0B3A"/>
    <w:rsid w:val="00DC3C41"/>
    <w:rsid w:val="00DC4694"/>
    <w:rsid w:val="00DC50A3"/>
    <w:rsid w:val="00DC6739"/>
    <w:rsid w:val="00DD2121"/>
    <w:rsid w:val="00DD47E6"/>
    <w:rsid w:val="00DD619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070FB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AC4"/>
    <w:rsid w:val="00E27FA0"/>
    <w:rsid w:val="00E32ACD"/>
    <w:rsid w:val="00E32BE6"/>
    <w:rsid w:val="00E33815"/>
    <w:rsid w:val="00E35C02"/>
    <w:rsid w:val="00E40204"/>
    <w:rsid w:val="00E41A32"/>
    <w:rsid w:val="00E440EF"/>
    <w:rsid w:val="00E46717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80556"/>
    <w:rsid w:val="00E80C9D"/>
    <w:rsid w:val="00E81648"/>
    <w:rsid w:val="00E816CC"/>
    <w:rsid w:val="00E81A05"/>
    <w:rsid w:val="00E81DC1"/>
    <w:rsid w:val="00E83EFC"/>
    <w:rsid w:val="00E87CDC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76E3"/>
    <w:rsid w:val="00EC7885"/>
    <w:rsid w:val="00ED38AB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326A"/>
    <w:rsid w:val="00F04133"/>
    <w:rsid w:val="00F0593A"/>
    <w:rsid w:val="00F07626"/>
    <w:rsid w:val="00F10FDE"/>
    <w:rsid w:val="00F1108A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23E9"/>
    <w:rsid w:val="00F34130"/>
    <w:rsid w:val="00F3422B"/>
    <w:rsid w:val="00F35106"/>
    <w:rsid w:val="00F36060"/>
    <w:rsid w:val="00F36CE5"/>
    <w:rsid w:val="00F36D26"/>
    <w:rsid w:val="00F36D43"/>
    <w:rsid w:val="00F40437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78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CD15EC-6415-486A-92F9-FB210CC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A939-40DF-4C50-B3F9-6BE49887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6044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2</cp:revision>
  <cp:lastPrinted>2021-01-07T08:42:00Z</cp:lastPrinted>
  <dcterms:created xsi:type="dcterms:W3CDTF">2021-01-08T07:43:00Z</dcterms:created>
  <dcterms:modified xsi:type="dcterms:W3CDTF">2021-01-08T07:43:00Z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