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E5" w:rsidRPr="00DE3F29" w:rsidRDefault="00804E5B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  <w:r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  <w:r w:rsidR="00507DC7"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80BE5" w:rsidTr="00D80BE5">
        <w:tc>
          <w:tcPr>
            <w:tcW w:w="3398" w:type="dxa"/>
          </w:tcPr>
          <w:p w:rsidR="00D80BE5" w:rsidRPr="00E779FB" w:rsidRDefault="00D80BE5" w:rsidP="00D80BE5">
            <w:pPr>
              <w:keepNext/>
              <w:suppressAutoHyphens/>
              <w:spacing w:before="0" w:after="0"/>
              <w:ind w:left="0" w:firstLine="0"/>
              <w:jc w:val="center"/>
              <w:outlineLvl w:val="4"/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</w:pPr>
            <w:r w:rsidRPr="00E779FB"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  <w:t>Pieczęć Zamawiającego</w:t>
            </w:r>
          </w:p>
        </w:tc>
        <w:tc>
          <w:tcPr>
            <w:tcW w:w="3398" w:type="dxa"/>
          </w:tcPr>
          <w:p w:rsidR="00D80BE5" w:rsidRDefault="00D80BE5" w:rsidP="00DE3F29">
            <w:pPr>
              <w:keepNext/>
              <w:suppressAutoHyphens/>
              <w:spacing w:before="0" w:after="0"/>
              <w:ind w:left="0" w:firstLine="0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98" w:type="dxa"/>
          </w:tcPr>
          <w:p w:rsidR="00D80BE5" w:rsidRDefault="009D166D" w:rsidP="00CB3657">
            <w:pPr>
              <w:keepNext/>
              <w:suppressAutoHyphens/>
              <w:spacing w:before="0" w:after="0"/>
              <w:ind w:left="0" w:firstLine="0"/>
              <w:jc w:val="right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Jawor, dnia </w:t>
            </w:r>
            <w:r w:rsidR="00DE438C">
              <w:rPr>
                <w:rFonts w:ascii="Verdana" w:hAnsi="Verdana"/>
                <w:bCs/>
                <w:color w:val="000000"/>
                <w:sz w:val="18"/>
                <w:szCs w:val="18"/>
              </w:rPr>
              <w:t>07</w:t>
            </w:r>
            <w:r w:rsidR="005A35D2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.0</w:t>
            </w:r>
            <w:r w:rsidR="00DE438C">
              <w:rPr>
                <w:rFonts w:ascii="Verdana" w:hAnsi="Verdana"/>
                <w:bCs/>
                <w:color w:val="000000"/>
                <w:sz w:val="18"/>
                <w:szCs w:val="18"/>
              </w:rPr>
              <w:t>1</w:t>
            </w:r>
            <w:r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  <w:r w:rsidR="00DE438C">
              <w:rPr>
                <w:rFonts w:ascii="Verdana" w:hAnsi="Verdana"/>
                <w:bCs/>
                <w:color w:val="000000"/>
                <w:sz w:val="18"/>
                <w:szCs w:val="18"/>
              </w:rPr>
              <w:t>2021</w:t>
            </w:r>
            <w:r w:rsidR="00D80BE5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r.</w:t>
            </w:r>
          </w:p>
        </w:tc>
      </w:tr>
    </w:tbl>
    <w:p w:rsidR="006C6473" w:rsidRPr="00DE3F29" w:rsidRDefault="006C6473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</w:p>
    <w:p w:rsidR="00F36D43" w:rsidRPr="00D30A7F" w:rsidRDefault="00F36D43" w:rsidP="006C1520">
      <w:pPr>
        <w:pStyle w:val="Tekstpodstawowy"/>
        <w:spacing w:before="0" w:after="0" w:line="240" w:lineRule="auto"/>
        <w:ind w:left="0" w:firstLine="0"/>
        <w:rPr>
          <w:b/>
          <w:sz w:val="22"/>
          <w:szCs w:val="22"/>
        </w:rPr>
      </w:pPr>
    </w:p>
    <w:p w:rsidR="00FE7970" w:rsidRDefault="00FE7970" w:rsidP="00FE7970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OGŁOSZENIE</w:t>
      </w:r>
    </w:p>
    <w:p w:rsidR="00F36D43" w:rsidRPr="008B4A1B" w:rsidRDefault="00123B7A" w:rsidP="00FE7970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ZAPYTANIE OFERTOWE</w:t>
      </w:r>
    </w:p>
    <w:p w:rsidR="00F36D43" w:rsidRPr="006C1520" w:rsidRDefault="006C1520" w:rsidP="006C1520">
      <w:pPr>
        <w:spacing w:before="0" w:after="0"/>
        <w:jc w:val="center"/>
        <w:rPr>
          <w:rFonts w:ascii="Verdana" w:hAnsi="Verdana"/>
          <w:bCs/>
          <w:color w:val="000000"/>
          <w:sz w:val="18"/>
          <w:szCs w:val="18"/>
        </w:rPr>
      </w:pPr>
      <w:r w:rsidRPr="006C1520">
        <w:rPr>
          <w:rFonts w:ascii="Verdana" w:hAnsi="Verdana"/>
          <w:bCs/>
          <w:color w:val="000000"/>
          <w:sz w:val="18"/>
          <w:szCs w:val="18"/>
        </w:rPr>
        <w:t xml:space="preserve">nr sprawy </w:t>
      </w:r>
      <w:r w:rsidRPr="00D64A3E">
        <w:rPr>
          <w:rFonts w:ascii="Verdana" w:hAnsi="Verdana"/>
          <w:bCs/>
          <w:color w:val="000000"/>
          <w:sz w:val="18"/>
          <w:szCs w:val="18"/>
        </w:rPr>
        <w:t>CJ/</w:t>
      </w:r>
      <w:r w:rsidR="00DE438C">
        <w:rPr>
          <w:rFonts w:ascii="Verdana" w:hAnsi="Verdana"/>
          <w:bCs/>
          <w:color w:val="000000"/>
          <w:sz w:val="18"/>
          <w:szCs w:val="18"/>
        </w:rPr>
        <w:t>21</w:t>
      </w:r>
      <w:r w:rsidR="009D166D" w:rsidRPr="00D64A3E">
        <w:rPr>
          <w:rFonts w:ascii="Verdana" w:hAnsi="Verdana"/>
          <w:bCs/>
          <w:color w:val="000000"/>
          <w:sz w:val="18"/>
          <w:szCs w:val="18"/>
        </w:rPr>
        <w:t>/</w:t>
      </w:r>
      <w:r w:rsidR="001D4740">
        <w:rPr>
          <w:rFonts w:ascii="Verdana" w:hAnsi="Verdana"/>
          <w:bCs/>
          <w:color w:val="000000"/>
          <w:sz w:val="18"/>
          <w:szCs w:val="18"/>
        </w:rPr>
        <w:t>2020</w:t>
      </w:r>
    </w:p>
    <w:p w:rsidR="00D17AEA" w:rsidRDefault="00D17AEA" w:rsidP="00797AE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97AE7" w:rsidRPr="00471350" w:rsidRDefault="0002210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Określenie Zamawiającego</w:t>
      </w:r>
    </w:p>
    <w:p w:rsidR="00D17AEA" w:rsidRDefault="00D17AEA" w:rsidP="00D17AE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CIEPŁO-JAWOR Sp. z o.o., ul. Moniuszki 2A, 59-400 Jawor</w:t>
      </w:r>
    </w:p>
    <w:p w:rsidR="00D17AEA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rStyle w:val="Hipercze"/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strona www :</w:t>
      </w:r>
      <w:r w:rsidRPr="00D17AEA">
        <w:t xml:space="preserve"> </w:t>
      </w:r>
      <w:hyperlink r:id="rId8" w:history="1">
        <w:r w:rsidRPr="00F74DFE">
          <w:rPr>
            <w:rStyle w:val="Hipercze"/>
            <w:rFonts w:ascii="Verdana" w:hAnsi="Verdana"/>
            <w:sz w:val="18"/>
            <w:szCs w:val="18"/>
          </w:rPr>
          <w:t>www.cieplo-jawor.pl</w:t>
        </w:r>
      </w:hyperlink>
    </w:p>
    <w:p w:rsidR="00D17AEA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</w:rPr>
      </w:pPr>
      <w:r w:rsidRPr="00D17AEA">
        <w:rPr>
          <w:bCs/>
          <w:color w:val="000000"/>
        </w:rPr>
        <w:t>e-mail :</w:t>
      </w:r>
      <w:r>
        <w:rPr>
          <w:rFonts w:ascii="Verdana" w:hAnsi="Verdana"/>
          <w:sz w:val="18"/>
          <w:szCs w:val="18"/>
        </w:rPr>
        <w:t xml:space="preserve"> </w:t>
      </w:r>
      <w:hyperlink r:id="rId9" w:history="1">
        <w:r w:rsidRPr="003B1950">
          <w:rPr>
            <w:rStyle w:val="Hipercze"/>
            <w:rFonts w:ascii="Verdana" w:hAnsi="Verdana"/>
            <w:sz w:val="18"/>
            <w:szCs w:val="18"/>
          </w:rPr>
          <w:t>biuro@cieplo-jawor.pl</w:t>
        </w:r>
      </w:hyperlink>
    </w:p>
    <w:p w:rsidR="00123B7A" w:rsidRDefault="00D17AEA" w:rsidP="00EC52D2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tel. 76 870 40 33</w:t>
      </w:r>
    </w:p>
    <w:p w:rsidR="00EC52D2" w:rsidRPr="00EC52D2" w:rsidRDefault="00EC52D2" w:rsidP="00EC52D2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</w:p>
    <w:p w:rsidR="00471350" w:rsidRPr="00EC52D2" w:rsidRDefault="00471350" w:rsidP="00EC52D2">
      <w:pPr>
        <w:pStyle w:val="Akapitzlist"/>
        <w:numPr>
          <w:ilvl w:val="0"/>
          <w:numId w:val="2"/>
        </w:numPr>
        <w:shd w:val="clear" w:color="auto" w:fill="FFFFFF"/>
        <w:spacing w:after="12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Nazwa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 xml:space="preserve"> p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>rzedmiot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>u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471350" w:rsidRDefault="008669CC" w:rsidP="00EC52D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Budowa przyłącza preizolowanego do budynku mieszkalnego nr 2 przy ul. Wł. Jagiellończyka w Jaworze.</w:t>
      </w:r>
    </w:p>
    <w:p w:rsidR="00EC52D2" w:rsidRPr="00EC52D2" w:rsidRDefault="00EC52D2" w:rsidP="00EC52D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EC52D2" w:rsidRDefault="00471350" w:rsidP="00EC52D2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Opis przedmiotu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EC52D2">
        <w:rPr>
          <w:rFonts w:ascii="Verdana" w:hAnsi="Verdana"/>
          <w:bCs/>
          <w:color w:val="000000"/>
          <w:sz w:val="18"/>
          <w:szCs w:val="18"/>
        </w:rPr>
        <w:t xml:space="preserve"> : </w:t>
      </w:r>
      <w:r w:rsidR="00EC52D2" w:rsidRPr="00EC52D2">
        <w:rPr>
          <w:rFonts w:ascii="Verdana" w:hAnsi="Verdana"/>
          <w:bCs/>
          <w:color w:val="000000"/>
          <w:sz w:val="18"/>
          <w:szCs w:val="18"/>
        </w:rPr>
        <w:t xml:space="preserve">dostawa materiałów preizolowanych wyspecyfikowanych poniżej celem </w:t>
      </w:r>
      <w:r w:rsidR="008669CC">
        <w:rPr>
          <w:rFonts w:ascii="Verdana" w:hAnsi="Verdana"/>
          <w:bCs/>
          <w:color w:val="000000"/>
          <w:sz w:val="18"/>
          <w:szCs w:val="18"/>
        </w:rPr>
        <w:t xml:space="preserve">budowy przyłącza preizolowanego od trójnika Dn65/50/40 do pomieszczenia węzła zlokalizowanego w budynku nr 2 przy ul. Wł. Jagiellończyka w Jaworze. </w:t>
      </w:r>
    </w:p>
    <w:p w:rsidR="00E23DB8" w:rsidRDefault="00E23DB8" w:rsidP="00E23DB8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E23DB8" w:rsidRPr="00E23DB8" w:rsidRDefault="00E23DB8" w:rsidP="00E23DB8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E23DB8">
        <w:rPr>
          <w:rFonts w:ascii="Verdana" w:hAnsi="Verdana"/>
          <w:bCs/>
          <w:color w:val="000000"/>
          <w:sz w:val="18"/>
          <w:szCs w:val="18"/>
        </w:rPr>
        <w:t>Zakres dostawy :</w:t>
      </w:r>
    </w:p>
    <w:p w:rsidR="00EC52D2" w:rsidRPr="00EC52D2" w:rsidRDefault="00EC52D2" w:rsidP="00EC52D2">
      <w:pPr>
        <w:shd w:val="clear" w:color="auto" w:fill="FFFFFF"/>
        <w:spacing w:before="0" w:after="0"/>
        <w:ind w:left="0" w:firstLine="0"/>
        <w:jc w:val="both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ela-Siatka2"/>
        <w:tblW w:w="10348" w:type="dxa"/>
        <w:tblInd w:w="-147" w:type="dxa"/>
        <w:tblLook w:val="04A0" w:firstRow="1" w:lastRow="0" w:firstColumn="1" w:lastColumn="0" w:noHBand="0" w:noVBand="1"/>
      </w:tblPr>
      <w:tblGrid>
        <w:gridCol w:w="568"/>
        <w:gridCol w:w="5244"/>
        <w:gridCol w:w="1134"/>
        <w:gridCol w:w="1418"/>
        <w:gridCol w:w="1984"/>
      </w:tblGrid>
      <w:tr w:rsidR="00EC52D2" w:rsidRPr="00EC52D2" w:rsidTr="00A340BB">
        <w:tc>
          <w:tcPr>
            <w:tcW w:w="568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both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244" w:type="dxa"/>
          </w:tcPr>
          <w:p w:rsidR="00EC52D2" w:rsidRPr="00EC52D2" w:rsidRDefault="00EC52D2" w:rsidP="00EC52D2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Wyszczególnienie elementów</w:t>
            </w:r>
          </w:p>
        </w:tc>
        <w:tc>
          <w:tcPr>
            <w:tcW w:w="1134" w:type="dxa"/>
          </w:tcPr>
          <w:p w:rsidR="00EC52D2" w:rsidRPr="00EC52D2" w:rsidRDefault="00EC52D2" w:rsidP="00A340BB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Jednostka miary</w:t>
            </w:r>
          </w:p>
        </w:tc>
        <w:tc>
          <w:tcPr>
            <w:tcW w:w="1418" w:type="dxa"/>
          </w:tcPr>
          <w:p w:rsidR="00EC52D2" w:rsidRPr="00EC52D2" w:rsidRDefault="00EC52D2" w:rsidP="00A340BB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Ilość (sztuk/kpl.)</w:t>
            </w:r>
          </w:p>
        </w:tc>
        <w:tc>
          <w:tcPr>
            <w:tcW w:w="1984" w:type="dxa"/>
          </w:tcPr>
          <w:p w:rsidR="00EC52D2" w:rsidRPr="00EC52D2" w:rsidRDefault="00EC52D2" w:rsidP="00A340BB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Oznaczenie katalogowe</w:t>
            </w:r>
          </w:p>
        </w:tc>
      </w:tr>
      <w:tr w:rsidR="00DE438C" w:rsidRPr="00EC52D2" w:rsidTr="00A340BB">
        <w:tc>
          <w:tcPr>
            <w:tcW w:w="568" w:type="dxa"/>
          </w:tcPr>
          <w:p w:rsidR="00DE438C" w:rsidRPr="00EC52D2" w:rsidRDefault="00DE438C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4" w:type="dxa"/>
          </w:tcPr>
          <w:p w:rsidR="00DE438C" w:rsidRPr="00EC52D2" w:rsidRDefault="00A57223" w:rsidP="00EC52D2">
            <w:pPr>
              <w:spacing w:before="0" w:after="0"/>
              <w:ind w:left="0" w:firstLine="0"/>
              <w:jc w:val="both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Trójnik wznośny redukcyjny Dn50/40/40 (prawy</w:t>
            </w:r>
            <w:r w:rsidR="00DE438C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) izolacja STANDARD</w:t>
            </w:r>
          </w:p>
        </w:tc>
        <w:tc>
          <w:tcPr>
            <w:tcW w:w="1134" w:type="dxa"/>
          </w:tcPr>
          <w:p w:rsidR="00DE438C" w:rsidRPr="00EC52D2" w:rsidRDefault="00DE438C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</w:tcPr>
          <w:p w:rsidR="00DE438C" w:rsidRPr="00EC52D2" w:rsidRDefault="00DE438C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</w:tcPr>
          <w:p w:rsidR="00DE438C" w:rsidRPr="00EC52D2" w:rsidRDefault="00A57223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TWR-50/4</w:t>
            </w:r>
            <w:r w:rsidR="00DE438C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0/40</w:t>
            </w:r>
          </w:p>
        </w:tc>
      </w:tr>
      <w:tr w:rsidR="00EC52D2" w:rsidRPr="00EC52D2" w:rsidTr="00A340BB">
        <w:tc>
          <w:tcPr>
            <w:tcW w:w="568" w:type="dxa"/>
          </w:tcPr>
          <w:p w:rsidR="00EC52D2" w:rsidRPr="00EC52D2" w:rsidRDefault="00DE438C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4" w:type="dxa"/>
          </w:tcPr>
          <w:p w:rsidR="00EC52D2" w:rsidRPr="00EC52D2" w:rsidRDefault="00EC52D2" w:rsidP="00A57223">
            <w:pPr>
              <w:spacing w:before="0" w:after="0"/>
              <w:ind w:left="0" w:firstLine="0"/>
              <w:jc w:val="both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 xml:space="preserve">Rura </w:t>
            </w:r>
            <w:r w:rsidR="00A57223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 xml:space="preserve">preizolowana DN50 </w:t>
            </w: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(</w:t>
            </w:r>
            <w:r w:rsidR="00A57223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US"/>
              </w:rPr>
              <w:t>Ø</w:t>
            </w:r>
            <w:r w:rsidR="00A57223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60,3/140</w:t>
            </w: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 xml:space="preserve"> mm) z instalacją alarmową, izolacja STANDARD, długość 12 m</w:t>
            </w:r>
          </w:p>
        </w:tc>
        <w:tc>
          <w:tcPr>
            <w:tcW w:w="113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</w:tcPr>
          <w:p w:rsidR="00EC52D2" w:rsidRPr="00EC52D2" w:rsidRDefault="00A57223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84" w:type="dxa"/>
          </w:tcPr>
          <w:p w:rsidR="00EC52D2" w:rsidRPr="00EC52D2" w:rsidRDefault="00A57223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R-50/12</w:t>
            </w:r>
            <w:r w:rsidR="00EC52D2"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DE438C" w:rsidRPr="00EC52D2" w:rsidTr="00A340BB">
        <w:tc>
          <w:tcPr>
            <w:tcW w:w="568" w:type="dxa"/>
          </w:tcPr>
          <w:p w:rsidR="00DE438C" w:rsidRPr="00EC52D2" w:rsidRDefault="00DE438C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4" w:type="dxa"/>
          </w:tcPr>
          <w:p w:rsidR="00DE438C" w:rsidRPr="00EC52D2" w:rsidRDefault="00A57223" w:rsidP="00EC52D2">
            <w:pPr>
              <w:spacing w:before="0" w:after="0"/>
              <w:ind w:left="0" w:firstLine="0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Rura preizolowana DN4</w:t>
            </w:r>
            <w:r w:rsidR="00DE438C"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0 (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US"/>
              </w:rPr>
              <w:t>Ø</w:t>
            </w: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48,3/110</w:t>
            </w:r>
            <w:r w:rsidR="00DE438C"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 xml:space="preserve"> mm) z instalacją alarmową, izolacja STANDARD, długość 12 m</w:t>
            </w:r>
          </w:p>
        </w:tc>
        <w:tc>
          <w:tcPr>
            <w:tcW w:w="1134" w:type="dxa"/>
          </w:tcPr>
          <w:p w:rsidR="00DE438C" w:rsidRPr="00EC52D2" w:rsidRDefault="00A57223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</w:tcPr>
          <w:p w:rsidR="00DE438C" w:rsidRPr="00EC52D2" w:rsidRDefault="00A57223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4" w:type="dxa"/>
          </w:tcPr>
          <w:p w:rsidR="00DE438C" w:rsidRPr="00EC52D2" w:rsidRDefault="00A57223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R-40/110</w:t>
            </w:r>
          </w:p>
        </w:tc>
      </w:tr>
      <w:tr w:rsidR="00EC52D2" w:rsidRPr="00EC52D2" w:rsidTr="00A340BB">
        <w:tc>
          <w:tcPr>
            <w:tcW w:w="568" w:type="dxa"/>
          </w:tcPr>
          <w:p w:rsidR="00EC52D2" w:rsidRPr="00EC52D2" w:rsidRDefault="00DE438C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4" w:type="dxa"/>
          </w:tcPr>
          <w:p w:rsidR="00EC52D2" w:rsidRPr="00EC52D2" w:rsidRDefault="00A57223" w:rsidP="00EC52D2">
            <w:pPr>
              <w:spacing w:before="0" w:after="0"/>
              <w:ind w:left="0" w:firstLine="0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Kolano preizolowane DN50/12</w:t>
            </w:r>
            <w:r w:rsidR="00EC52D2"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5, 90</w:t>
            </w:r>
            <w:r w:rsidR="00EC52D2" w:rsidRPr="00A57223">
              <w:rPr>
                <w:rFonts w:ascii="Verdana" w:eastAsia="Calibri" w:hAnsi="Verdana"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o</w:t>
            </w:r>
            <w:r w:rsidR="00EC52D2"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, z instalacją alarmową, izolacja STANDARD</w:t>
            </w:r>
          </w:p>
        </w:tc>
        <w:tc>
          <w:tcPr>
            <w:tcW w:w="113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</w:tcPr>
          <w:p w:rsidR="00EC52D2" w:rsidRPr="00EC52D2" w:rsidRDefault="00A57223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4" w:type="dxa"/>
          </w:tcPr>
          <w:p w:rsidR="00EC52D2" w:rsidRPr="00EC52D2" w:rsidRDefault="00A57223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K-5</w:t>
            </w:r>
            <w:r w:rsidR="00EC52D2"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0/90</w:t>
            </w:r>
          </w:p>
        </w:tc>
      </w:tr>
      <w:tr w:rsidR="00DE438C" w:rsidRPr="00EC52D2" w:rsidTr="00A340BB">
        <w:tc>
          <w:tcPr>
            <w:tcW w:w="568" w:type="dxa"/>
          </w:tcPr>
          <w:p w:rsidR="00DE438C" w:rsidRPr="00EC52D2" w:rsidRDefault="00DE438C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244" w:type="dxa"/>
          </w:tcPr>
          <w:p w:rsidR="00DE438C" w:rsidRPr="00EC52D2" w:rsidRDefault="00A57223" w:rsidP="00EC52D2">
            <w:pPr>
              <w:spacing w:before="0" w:after="0"/>
              <w:ind w:left="0" w:firstLine="0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Kolano preizolowane DN40/110</w:t>
            </w:r>
            <w:r w:rsidR="00DE438C"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, 90</w:t>
            </w:r>
            <w:r w:rsidR="00DE438C" w:rsidRPr="00A57223">
              <w:rPr>
                <w:rFonts w:ascii="Verdana" w:eastAsia="Calibri" w:hAnsi="Verdana"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o</w:t>
            </w:r>
            <w:r w:rsidR="00DE438C"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, z instalacją alarmową, izolacja STANDARD</w:t>
            </w:r>
          </w:p>
        </w:tc>
        <w:tc>
          <w:tcPr>
            <w:tcW w:w="1134" w:type="dxa"/>
          </w:tcPr>
          <w:p w:rsidR="00DE438C" w:rsidRPr="00EC52D2" w:rsidRDefault="00A57223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</w:tcPr>
          <w:p w:rsidR="00DE438C" w:rsidRPr="00EC52D2" w:rsidRDefault="00A57223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</w:tcPr>
          <w:p w:rsidR="00DE438C" w:rsidRPr="00EC52D2" w:rsidRDefault="00A57223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K-40/90</w:t>
            </w:r>
          </w:p>
        </w:tc>
      </w:tr>
      <w:tr w:rsidR="00DE438C" w:rsidRPr="00EC52D2" w:rsidTr="00A340BB">
        <w:tc>
          <w:tcPr>
            <w:tcW w:w="568" w:type="dxa"/>
          </w:tcPr>
          <w:p w:rsidR="00DE438C" w:rsidRPr="00EC52D2" w:rsidRDefault="00DE438C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44" w:type="dxa"/>
          </w:tcPr>
          <w:p w:rsidR="00DE438C" w:rsidRPr="00EC52D2" w:rsidRDefault="00DE438C" w:rsidP="00EC52D2">
            <w:pPr>
              <w:spacing w:before="0" w:after="0"/>
              <w:ind w:left="0" w:firstLine="0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 xml:space="preserve">Kolano preizolowane </w:t>
            </w:r>
            <w:r w:rsidR="00A57223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„wejściowe” (ramiona L=1,5m) DN40/110</w:t>
            </w: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, 90</w:t>
            </w:r>
            <w:r w:rsidRPr="00A57223">
              <w:rPr>
                <w:rFonts w:ascii="Verdana" w:eastAsia="Calibri" w:hAnsi="Verdana"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o</w:t>
            </w: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, z instalacją alarmową, izolacja STANDARD</w:t>
            </w:r>
          </w:p>
        </w:tc>
        <w:tc>
          <w:tcPr>
            <w:tcW w:w="1134" w:type="dxa"/>
          </w:tcPr>
          <w:p w:rsidR="00DE438C" w:rsidRPr="00EC52D2" w:rsidRDefault="00A57223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</w:tcPr>
          <w:p w:rsidR="00DE438C" w:rsidRPr="00EC52D2" w:rsidRDefault="00A57223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</w:tcPr>
          <w:p w:rsidR="00DE438C" w:rsidRPr="00EC52D2" w:rsidRDefault="00A57223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K-40/90</w:t>
            </w:r>
          </w:p>
        </w:tc>
      </w:tr>
      <w:tr w:rsidR="00EC52D2" w:rsidRPr="00EC52D2" w:rsidTr="00A340BB">
        <w:tc>
          <w:tcPr>
            <w:tcW w:w="568" w:type="dxa"/>
          </w:tcPr>
          <w:p w:rsidR="00EC52D2" w:rsidRPr="00EC52D2" w:rsidRDefault="00A57223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244" w:type="dxa"/>
          </w:tcPr>
          <w:p w:rsidR="00EC52D2" w:rsidRPr="00EC52D2" w:rsidRDefault="00EC52D2" w:rsidP="00EC52D2">
            <w:pPr>
              <w:spacing w:before="0" w:after="0"/>
              <w:ind w:left="0" w:firstLine="0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Złącze termoku</w:t>
            </w:r>
            <w:r w:rsidR="001D4740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rczliwe sieciowane dla rury DN5</w:t>
            </w: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0 w izolacji STANDARD</w:t>
            </w:r>
          </w:p>
        </w:tc>
        <w:tc>
          <w:tcPr>
            <w:tcW w:w="113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kpl.</w:t>
            </w:r>
          </w:p>
        </w:tc>
        <w:tc>
          <w:tcPr>
            <w:tcW w:w="1418" w:type="dxa"/>
          </w:tcPr>
          <w:p w:rsidR="00EC52D2" w:rsidRPr="00EC52D2" w:rsidRDefault="001D4740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98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NT</w:t>
            </w:r>
            <w:r w:rsidR="001D4740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X-50/143</w:t>
            </w:r>
          </w:p>
        </w:tc>
      </w:tr>
      <w:tr w:rsidR="00DE438C" w:rsidRPr="00EC52D2" w:rsidTr="00A340BB">
        <w:tc>
          <w:tcPr>
            <w:tcW w:w="568" w:type="dxa"/>
          </w:tcPr>
          <w:p w:rsidR="00DE438C" w:rsidRPr="00EC52D2" w:rsidRDefault="001D4740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244" w:type="dxa"/>
          </w:tcPr>
          <w:p w:rsidR="00DE438C" w:rsidRPr="00EC52D2" w:rsidRDefault="00DE438C" w:rsidP="00EC52D2">
            <w:pPr>
              <w:spacing w:before="0" w:after="0"/>
              <w:ind w:left="0" w:firstLine="0"/>
              <w:jc w:val="both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Złącze termoku</w:t>
            </w:r>
            <w:r w:rsidR="00A340BB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rczliwe sieciowane dla rury DN4</w:t>
            </w: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0 w izolacji STANDARD</w:t>
            </w:r>
          </w:p>
        </w:tc>
        <w:tc>
          <w:tcPr>
            <w:tcW w:w="1134" w:type="dxa"/>
          </w:tcPr>
          <w:p w:rsidR="00DE438C" w:rsidRPr="00EC52D2" w:rsidRDefault="001D4740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kpl.</w:t>
            </w:r>
          </w:p>
        </w:tc>
        <w:tc>
          <w:tcPr>
            <w:tcW w:w="1418" w:type="dxa"/>
          </w:tcPr>
          <w:p w:rsidR="00DE438C" w:rsidRPr="00EC52D2" w:rsidRDefault="001D4740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84" w:type="dxa"/>
          </w:tcPr>
          <w:p w:rsidR="00DE438C" w:rsidRPr="00EC52D2" w:rsidRDefault="001D4740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NTX-40/129</w:t>
            </w:r>
          </w:p>
        </w:tc>
      </w:tr>
      <w:tr w:rsidR="00DE438C" w:rsidRPr="00EC52D2" w:rsidTr="00A340BB">
        <w:tc>
          <w:tcPr>
            <w:tcW w:w="568" w:type="dxa"/>
          </w:tcPr>
          <w:p w:rsidR="00DE438C" w:rsidRPr="00EC52D2" w:rsidRDefault="001D4740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244" w:type="dxa"/>
          </w:tcPr>
          <w:p w:rsidR="00DE438C" w:rsidRPr="00EC52D2" w:rsidRDefault="00DE438C" w:rsidP="00EC52D2">
            <w:pPr>
              <w:spacing w:before="0" w:after="0"/>
              <w:ind w:left="0" w:firstLine="0"/>
              <w:jc w:val="both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Pierścień gumowy uszczelniający P-110</w:t>
            </w:r>
          </w:p>
        </w:tc>
        <w:tc>
          <w:tcPr>
            <w:tcW w:w="1134" w:type="dxa"/>
          </w:tcPr>
          <w:p w:rsidR="00DE438C" w:rsidRPr="00EC52D2" w:rsidRDefault="001D4740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</w:tcPr>
          <w:p w:rsidR="00DE438C" w:rsidRPr="00EC52D2" w:rsidRDefault="001D4740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4" w:type="dxa"/>
          </w:tcPr>
          <w:p w:rsidR="00DE438C" w:rsidRPr="00EC52D2" w:rsidRDefault="001D4740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P-110</w:t>
            </w:r>
          </w:p>
        </w:tc>
      </w:tr>
      <w:tr w:rsidR="00EC52D2" w:rsidRPr="00EC52D2" w:rsidTr="00A340BB">
        <w:tc>
          <w:tcPr>
            <w:tcW w:w="568" w:type="dxa"/>
          </w:tcPr>
          <w:p w:rsidR="00EC52D2" w:rsidRPr="00EC52D2" w:rsidRDefault="00131610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1D4740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24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both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Zakończenie izolacji, rękaw termokurczliwy (end-cap)</w:t>
            </w:r>
          </w:p>
        </w:tc>
        <w:tc>
          <w:tcPr>
            <w:tcW w:w="113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</w:tcPr>
          <w:p w:rsidR="00EC52D2" w:rsidRPr="00EC52D2" w:rsidRDefault="00131610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E-110</w:t>
            </w:r>
          </w:p>
        </w:tc>
      </w:tr>
      <w:tr w:rsidR="00EC52D2" w:rsidRPr="00EC52D2" w:rsidTr="00A340BB">
        <w:tc>
          <w:tcPr>
            <w:tcW w:w="568" w:type="dxa"/>
          </w:tcPr>
          <w:p w:rsidR="00EC52D2" w:rsidRPr="00EC52D2" w:rsidRDefault="00131610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1D4740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both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Złączki zaciskowe instalacji alarmowej S-4</w:t>
            </w:r>
          </w:p>
        </w:tc>
        <w:tc>
          <w:tcPr>
            <w:tcW w:w="113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8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C52D2" w:rsidRPr="00EC52D2" w:rsidTr="00A340BB">
        <w:tc>
          <w:tcPr>
            <w:tcW w:w="568" w:type="dxa"/>
          </w:tcPr>
          <w:p w:rsidR="00EC52D2" w:rsidRPr="00EC52D2" w:rsidRDefault="00131610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1D4740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both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Wspornik instalacji alarmowej H - 19 mm</w:t>
            </w:r>
          </w:p>
        </w:tc>
        <w:tc>
          <w:tcPr>
            <w:tcW w:w="113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8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C52D2" w:rsidRPr="00EC52D2" w:rsidTr="00A340BB">
        <w:tc>
          <w:tcPr>
            <w:tcW w:w="568" w:type="dxa"/>
          </w:tcPr>
          <w:p w:rsidR="00EC52D2" w:rsidRPr="00EC52D2" w:rsidRDefault="00131610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1D4740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both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Taśma ostrzegawcza T-150    szer. 15 cm</w:t>
            </w:r>
          </w:p>
        </w:tc>
        <w:tc>
          <w:tcPr>
            <w:tcW w:w="113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418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98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T-150</w:t>
            </w:r>
          </w:p>
        </w:tc>
      </w:tr>
      <w:tr w:rsidR="00EC52D2" w:rsidRPr="00EC52D2" w:rsidTr="00A340BB">
        <w:tc>
          <w:tcPr>
            <w:tcW w:w="568" w:type="dxa"/>
          </w:tcPr>
          <w:p w:rsidR="00EC52D2" w:rsidRPr="00EC52D2" w:rsidRDefault="00131610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1D4740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4" w:type="dxa"/>
          </w:tcPr>
          <w:p w:rsidR="00EC52D2" w:rsidRPr="00EC52D2" w:rsidRDefault="00EC52D2" w:rsidP="00EC52D2">
            <w:pPr>
              <w:spacing w:before="0" w:after="0"/>
              <w:ind w:left="0" w:firstLine="0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 xml:space="preserve">Mata </w:t>
            </w:r>
            <w:r w:rsidR="00131610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(poduszka) kompensacyjna 1000x25</w:t>
            </w: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0x40</w:t>
            </w:r>
          </w:p>
        </w:tc>
        <w:tc>
          <w:tcPr>
            <w:tcW w:w="113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984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PUR</w:t>
            </w:r>
          </w:p>
        </w:tc>
      </w:tr>
    </w:tbl>
    <w:p w:rsidR="00EC52D2" w:rsidRPr="00475CBB" w:rsidRDefault="00EC52D2" w:rsidP="0027061D">
      <w:pPr>
        <w:shd w:val="clear" w:color="auto" w:fill="FFFFFF"/>
        <w:spacing w:before="0"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A340BB" w:rsidRDefault="00A340BB" w:rsidP="00A340BB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 wycenie należy uwzględnić koszt transportu do miejsca dostawy : Jawor, ul. Jagiellończyka 3</w:t>
      </w:r>
    </w:p>
    <w:p w:rsidR="00A340BB" w:rsidRDefault="00A340BB" w:rsidP="00A340BB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</w:p>
    <w:p w:rsidR="00E25CB8" w:rsidRDefault="00C62B62" w:rsidP="00475CBB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 w:rsidRPr="00C62B62">
        <w:rPr>
          <w:rFonts w:ascii="Verdana" w:hAnsi="Verdana"/>
          <w:bCs/>
          <w:color w:val="000000"/>
          <w:sz w:val="18"/>
          <w:szCs w:val="18"/>
        </w:rPr>
        <w:t>T</w:t>
      </w:r>
      <w:r w:rsidR="00475CBB">
        <w:rPr>
          <w:rFonts w:ascii="Verdana" w:hAnsi="Verdana"/>
          <w:bCs/>
          <w:color w:val="000000"/>
          <w:sz w:val="18"/>
          <w:szCs w:val="18"/>
        </w:rPr>
        <w:t xml:space="preserve">ermin realizacji przedmiotu zamówienia : </w:t>
      </w:r>
      <w:r w:rsidR="00695FA2">
        <w:rPr>
          <w:rFonts w:ascii="Verdana" w:hAnsi="Verdana"/>
          <w:bCs/>
          <w:color w:val="000000"/>
          <w:sz w:val="18"/>
          <w:szCs w:val="18"/>
        </w:rPr>
        <w:t xml:space="preserve">do </w:t>
      </w:r>
      <w:r w:rsidR="001D4740">
        <w:rPr>
          <w:rFonts w:ascii="Verdana" w:hAnsi="Verdana"/>
          <w:bCs/>
          <w:color w:val="000000"/>
          <w:sz w:val="18"/>
          <w:szCs w:val="18"/>
        </w:rPr>
        <w:t>01.02.2021</w:t>
      </w:r>
      <w:r w:rsidR="00475CBB">
        <w:rPr>
          <w:rFonts w:ascii="Verdana" w:hAnsi="Verdana"/>
          <w:bCs/>
          <w:color w:val="000000"/>
          <w:sz w:val="18"/>
          <w:szCs w:val="18"/>
        </w:rPr>
        <w:t xml:space="preserve"> r.</w:t>
      </w:r>
    </w:p>
    <w:p w:rsidR="00022100" w:rsidRPr="00022100" w:rsidRDefault="00022100" w:rsidP="00C62B62">
      <w:pPr>
        <w:shd w:val="clear" w:color="auto" w:fill="FFFFFF"/>
        <w:spacing w:before="0" w:after="0" w:line="20" w:lineRule="atLeast"/>
        <w:ind w:left="0" w:firstLine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0E073F" w:rsidRDefault="00C62B62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C62B62">
        <w:rPr>
          <w:rFonts w:ascii="Verdana" w:hAnsi="Verdana"/>
          <w:bCs/>
          <w:color w:val="000000"/>
          <w:sz w:val="18"/>
          <w:szCs w:val="18"/>
        </w:rPr>
        <w:t>Istotne zapisy w umowie</w:t>
      </w:r>
      <w:r w:rsidR="00A340BB">
        <w:rPr>
          <w:rFonts w:ascii="Verdana" w:hAnsi="Verdana"/>
          <w:bCs/>
          <w:color w:val="000000"/>
          <w:sz w:val="18"/>
          <w:szCs w:val="18"/>
        </w:rPr>
        <w:t>/zleceniu</w:t>
      </w:r>
    </w:p>
    <w:p w:rsidR="00C62B62" w:rsidRPr="00C62B62" w:rsidRDefault="00C62B62" w:rsidP="00C62B6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27BED" w:rsidRDefault="00475CBB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gwarancja minimum 12 miesięcy od daty dostawy </w:t>
      </w:r>
    </w:p>
    <w:p w:rsidR="007133AF" w:rsidRDefault="00D7514F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warunki płatności : przelew na konto bankowe znajdujące się na białej liście podatników VAT</w:t>
      </w:r>
    </w:p>
    <w:p w:rsidR="00D7514F" w:rsidRPr="00D7514F" w:rsidRDefault="00241788" w:rsidP="00D7514F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</w:t>
      </w:r>
      <w:r w:rsidR="00D7514F">
        <w:rPr>
          <w:rFonts w:ascii="Verdana" w:hAnsi="Verdana"/>
          <w:bCs/>
          <w:color w:val="000000"/>
          <w:sz w:val="18"/>
          <w:szCs w:val="18"/>
        </w:rPr>
        <w:t>łatność za dostarczone materiały</w:t>
      </w:r>
      <w:r>
        <w:rPr>
          <w:rFonts w:ascii="Verdana" w:hAnsi="Verdana"/>
          <w:bCs/>
          <w:color w:val="000000"/>
          <w:sz w:val="18"/>
          <w:szCs w:val="18"/>
        </w:rPr>
        <w:t xml:space="preserve"> w PLN</w:t>
      </w:r>
    </w:p>
    <w:p w:rsidR="00927BED" w:rsidRPr="00927BED" w:rsidRDefault="00DB2ACD" w:rsidP="00C62B6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87166C" w:rsidRDefault="002436FC" w:rsidP="0087166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2436FC">
        <w:rPr>
          <w:rFonts w:ascii="Verdana" w:hAnsi="Verdana"/>
          <w:bCs/>
          <w:color w:val="000000"/>
          <w:sz w:val="18"/>
          <w:szCs w:val="18"/>
        </w:rPr>
        <w:t>Warunki udziału w postępowani</w:t>
      </w:r>
      <w:r w:rsidR="004F3EEE">
        <w:rPr>
          <w:rFonts w:ascii="Verdana" w:hAnsi="Verdana"/>
          <w:bCs/>
          <w:color w:val="000000"/>
          <w:sz w:val="18"/>
          <w:szCs w:val="18"/>
        </w:rPr>
        <w:t xml:space="preserve">u oraz tryb składania </w:t>
      </w:r>
      <w:r w:rsidRPr="002436FC">
        <w:rPr>
          <w:rFonts w:ascii="Verdana" w:hAnsi="Verdana"/>
          <w:bCs/>
          <w:color w:val="000000"/>
          <w:sz w:val="18"/>
          <w:szCs w:val="18"/>
        </w:rPr>
        <w:t>ofert</w:t>
      </w:r>
    </w:p>
    <w:p w:rsidR="0087166C" w:rsidRPr="0087166C" w:rsidRDefault="0087166C" w:rsidP="0087166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5B406A" w:rsidRDefault="0087166C" w:rsidP="00476B6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Oferenci</w:t>
      </w:r>
      <w:r w:rsidR="002254E6">
        <w:rPr>
          <w:rFonts w:ascii="Verdana" w:hAnsi="Verdana"/>
          <w:bCs/>
          <w:color w:val="000000"/>
          <w:sz w:val="18"/>
          <w:szCs w:val="18"/>
        </w:rPr>
        <w:t>/Dostawcy</w:t>
      </w:r>
      <w:r>
        <w:rPr>
          <w:rFonts w:ascii="Verdana" w:hAnsi="Verdana"/>
          <w:bCs/>
          <w:color w:val="000000"/>
          <w:sz w:val="18"/>
          <w:szCs w:val="18"/>
        </w:rPr>
        <w:t xml:space="preserve"> zainteresowani udziałem w postępowaniu winni złożyć ofertę</w:t>
      </w:r>
      <w:r w:rsidRPr="0087166C">
        <w:rPr>
          <w:rFonts w:ascii="Verdana" w:hAnsi="Verdana"/>
          <w:bCs/>
          <w:color w:val="000000"/>
          <w:sz w:val="18"/>
          <w:szCs w:val="18"/>
        </w:rPr>
        <w:t xml:space="preserve"> w terminie podanym w pkt. </w:t>
      </w:r>
      <w:r w:rsidR="00092B69">
        <w:rPr>
          <w:rFonts w:ascii="Verdana" w:hAnsi="Verdana"/>
          <w:bCs/>
          <w:color w:val="000000"/>
          <w:sz w:val="18"/>
          <w:szCs w:val="18"/>
        </w:rPr>
        <w:t>10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476B67">
        <w:rPr>
          <w:rFonts w:ascii="Verdana" w:hAnsi="Verdana"/>
          <w:bCs/>
          <w:color w:val="000000"/>
          <w:sz w:val="18"/>
          <w:szCs w:val="18"/>
        </w:rPr>
        <w:t>niniejszego ogłoszenia.</w:t>
      </w:r>
    </w:p>
    <w:p w:rsidR="00476B67" w:rsidRDefault="00476B67" w:rsidP="00476B6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476B67" w:rsidRDefault="00476B67" w:rsidP="00476B6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Oferta musi zawierać :</w:t>
      </w:r>
    </w:p>
    <w:p w:rsidR="00476B67" w:rsidRDefault="00476B67" w:rsidP="00476B67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cenę netto za przedmiot zamówienia</w:t>
      </w:r>
    </w:p>
    <w:p w:rsidR="00695FA2" w:rsidRDefault="00695FA2" w:rsidP="00695FA2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termin </w:t>
      </w:r>
      <w:r w:rsidR="00D7514F">
        <w:rPr>
          <w:rFonts w:ascii="Verdana" w:hAnsi="Verdana"/>
          <w:bCs/>
          <w:color w:val="000000"/>
          <w:sz w:val="18"/>
          <w:szCs w:val="18"/>
        </w:rPr>
        <w:t>realizacji (</w:t>
      </w:r>
      <w:r>
        <w:rPr>
          <w:rFonts w:ascii="Verdana" w:hAnsi="Verdana"/>
          <w:bCs/>
          <w:color w:val="000000"/>
          <w:sz w:val="18"/>
          <w:szCs w:val="18"/>
        </w:rPr>
        <w:t>dostawy</w:t>
      </w:r>
      <w:r w:rsidR="00D7514F">
        <w:rPr>
          <w:rFonts w:ascii="Verdana" w:hAnsi="Verdana"/>
          <w:bCs/>
          <w:color w:val="000000"/>
          <w:sz w:val="18"/>
          <w:szCs w:val="18"/>
        </w:rPr>
        <w:t>)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695FA2" w:rsidRPr="00695FA2" w:rsidRDefault="00695FA2" w:rsidP="00695FA2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okres gwarancji</w:t>
      </w:r>
    </w:p>
    <w:p w:rsidR="00476B67" w:rsidRDefault="00D7514F" w:rsidP="00D7514F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ważność oferty</w:t>
      </w:r>
    </w:p>
    <w:p w:rsidR="00D7514F" w:rsidRPr="00D7514F" w:rsidRDefault="00D7514F" w:rsidP="00D7514F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43105E" w:rsidRDefault="0043105E" w:rsidP="0043105E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Kryteria wyboru (oceny) oferty</w:t>
      </w:r>
    </w:p>
    <w:p w:rsidR="007527C2" w:rsidRDefault="007527C2" w:rsidP="0043105E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43105E" w:rsidRPr="007527C2" w:rsidRDefault="007527C2" w:rsidP="007527C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Jedynym kr</w:t>
      </w:r>
      <w:r w:rsidR="00D7514F">
        <w:rPr>
          <w:rFonts w:ascii="Verdana" w:hAnsi="Verdana"/>
          <w:bCs/>
          <w:color w:val="000000"/>
          <w:sz w:val="18"/>
          <w:szCs w:val="18"/>
        </w:rPr>
        <w:t xml:space="preserve">yterium oceny ofert jest </w:t>
      </w:r>
      <w:r>
        <w:rPr>
          <w:rFonts w:ascii="Verdana" w:hAnsi="Verdana"/>
          <w:bCs/>
          <w:color w:val="000000"/>
          <w:sz w:val="18"/>
          <w:szCs w:val="18"/>
        </w:rPr>
        <w:t xml:space="preserve">cena oferowana za przedmiot zamówienia. </w:t>
      </w:r>
      <w:r w:rsidR="0043105E" w:rsidRPr="007527C2">
        <w:rPr>
          <w:rFonts w:ascii="Verdana" w:hAnsi="Verdana"/>
          <w:bCs/>
          <w:color w:val="000000"/>
          <w:sz w:val="18"/>
          <w:szCs w:val="18"/>
        </w:rPr>
        <w:t xml:space="preserve">Komisja przetargowa po zapoznaniu się z ofertami i sprawdzeniu ich pod względem formalno-prawnym wybierze Wykonawcę/Oferenta na podstawie </w:t>
      </w:r>
      <w:r w:rsidR="00476B67" w:rsidRPr="007527C2">
        <w:rPr>
          <w:rFonts w:ascii="Verdana" w:hAnsi="Verdana"/>
          <w:bCs/>
          <w:color w:val="000000"/>
          <w:sz w:val="18"/>
          <w:szCs w:val="18"/>
        </w:rPr>
        <w:t>poniższego kryterium</w:t>
      </w:r>
      <w:r w:rsidR="0043105E" w:rsidRPr="007527C2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:rsidR="0043105E" w:rsidRPr="00C62B62" w:rsidRDefault="0043105E" w:rsidP="0043105E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43105E" w:rsidRPr="0066015E" w:rsidRDefault="0043105E" w:rsidP="0043105E">
      <w:pPr>
        <w:numPr>
          <w:ilvl w:val="0"/>
          <w:numId w:val="13"/>
        </w:numPr>
        <w:tabs>
          <w:tab w:val="left" w:pos="567"/>
          <w:tab w:val="left" w:pos="993"/>
          <w:tab w:val="left" w:pos="2268"/>
        </w:tabs>
        <w:spacing w:before="0" w:after="200" w:line="276" w:lineRule="auto"/>
        <w:contextualSpacing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 xml:space="preserve">cena </w:t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="00476B67">
        <w:rPr>
          <w:rFonts w:ascii="Verdana" w:hAnsi="Verdana"/>
          <w:sz w:val="18"/>
          <w:szCs w:val="18"/>
        </w:rPr>
        <w:t>- 10</w:t>
      </w:r>
      <w:r w:rsidR="002C5FDB">
        <w:rPr>
          <w:rFonts w:ascii="Verdana" w:hAnsi="Verdana"/>
          <w:sz w:val="18"/>
          <w:szCs w:val="18"/>
        </w:rPr>
        <w:t>0</w:t>
      </w:r>
      <w:r w:rsidR="00062C9E">
        <w:rPr>
          <w:rFonts w:ascii="Verdana" w:hAnsi="Verdana"/>
          <w:sz w:val="18"/>
          <w:szCs w:val="18"/>
        </w:rPr>
        <w:t xml:space="preserve"> pkt</w:t>
      </w:r>
    </w:p>
    <w:p w:rsidR="0043105E" w:rsidRPr="0066015E" w:rsidRDefault="0043105E" w:rsidP="0043105E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liczona wg poniższego wzoru</w:t>
      </w:r>
    </w:p>
    <w:p w:rsidR="0043105E" w:rsidRPr="0066015E" w:rsidRDefault="00560523" w:rsidP="0043105E">
      <w:pPr>
        <w:pStyle w:val="western"/>
        <w:spacing w:before="240" w:beforeAutospacing="0"/>
        <w:jc w:val="center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r w:rsidR="0043105E" w:rsidRPr="0066015E">
        <w:rPr>
          <w:rFonts w:ascii="Verdana" w:eastAsia="Calibri" w:hAnsi="Verdana"/>
          <w:sz w:val="18"/>
          <w:szCs w:val="18"/>
          <w:lang w:eastAsia="en-US"/>
        </w:rPr>
        <w:t xml:space="preserve"> = (C</w:t>
      </w:r>
      <w:r w:rsidR="0043105E"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r w:rsidR="0043105E" w:rsidRPr="0066015E">
        <w:rPr>
          <w:rFonts w:ascii="Verdana" w:eastAsia="Calibri" w:hAnsi="Verdana"/>
          <w:sz w:val="18"/>
          <w:szCs w:val="18"/>
          <w:lang w:eastAsia="en-US"/>
        </w:rPr>
        <w:t>/C</w:t>
      </w:r>
      <w:r w:rsidR="0043105E"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="00476B67">
        <w:rPr>
          <w:rFonts w:ascii="Verdana" w:eastAsia="Calibri" w:hAnsi="Verdana"/>
          <w:sz w:val="18"/>
          <w:szCs w:val="18"/>
          <w:lang w:eastAsia="en-US"/>
        </w:rPr>
        <w:t xml:space="preserve"> x 100) </w:t>
      </w:r>
      <w:r w:rsidR="0043105E" w:rsidRPr="0066015E">
        <w:rPr>
          <w:rFonts w:ascii="Verdana" w:eastAsia="Calibri" w:hAnsi="Verdana"/>
          <w:sz w:val="18"/>
          <w:szCs w:val="18"/>
          <w:lang w:eastAsia="en-US"/>
        </w:rPr>
        <w:t xml:space="preserve"> [punkty]</w:t>
      </w:r>
    </w:p>
    <w:p w:rsidR="0043105E" w:rsidRPr="0066015E" w:rsidRDefault="0043105E" w:rsidP="0043105E">
      <w:pPr>
        <w:pStyle w:val="western"/>
        <w:spacing w:before="120" w:beforeAutospacing="0" w:after="120"/>
        <w:ind w:firstLine="142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gdzie:</w:t>
      </w:r>
    </w:p>
    <w:p w:rsidR="0043105E" w:rsidRPr="0066015E" w:rsidRDefault="0043105E" w:rsidP="0043105E">
      <w:pPr>
        <w:pStyle w:val="western"/>
        <w:spacing w:before="0" w:beforeAutospacing="0" w:after="0"/>
        <w:ind w:firstLine="142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>- punkty w kryterium cena,</w:t>
      </w:r>
    </w:p>
    <w:p w:rsidR="0043105E" w:rsidRPr="0066015E" w:rsidRDefault="0043105E" w:rsidP="0043105E">
      <w:pPr>
        <w:pStyle w:val="western"/>
        <w:spacing w:before="0" w:beforeAutospacing="0" w:after="0"/>
        <w:ind w:firstLine="142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najniższa cena ze wszystkich ważnych ofert,</w:t>
      </w:r>
    </w:p>
    <w:p w:rsidR="0043105E" w:rsidRPr="0066015E" w:rsidRDefault="0043105E" w:rsidP="0043105E">
      <w:pPr>
        <w:pStyle w:val="western"/>
        <w:spacing w:before="0" w:beforeAutospacing="0" w:after="0"/>
        <w:ind w:left="709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cena w ofercie ocenianej.</w:t>
      </w:r>
    </w:p>
    <w:p w:rsidR="002D5260" w:rsidRPr="0066015E" w:rsidRDefault="00D7514F" w:rsidP="00D7514F">
      <w:pPr>
        <w:autoSpaceDE w:val="0"/>
        <w:autoSpaceDN w:val="0"/>
        <w:adjustRightInd w:val="0"/>
        <w:spacing w:after="0"/>
        <w:ind w:left="426" w:hang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Oferent/Dostawca</w:t>
      </w:r>
      <w:r w:rsidR="0043105E" w:rsidRPr="0066015E">
        <w:rPr>
          <w:rFonts w:ascii="Verdana" w:hAnsi="Verdana"/>
          <w:sz w:val="18"/>
          <w:szCs w:val="18"/>
        </w:rPr>
        <w:t>, który prz</w:t>
      </w:r>
      <w:r w:rsidR="00476B67">
        <w:rPr>
          <w:rFonts w:ascii="Verdana" w:hAnsi="Verdana"/>
          <w:sz w:val="18"/>
          <w:szCs w:val="18"/>
        </w:rPr>
        <w:t>edstawi najniższą cenę otrzyma 10</w:t>
      </w:r>
      <w:r w:rsidR="0043105E" w:rsidRPr="0066015E">
        <w:rPr>
          <w:rFonts w:ascii="Verdana" w:hAnsi="Verdana"/>
          <w:sz w:val="18"/>
          <w:szCs w:val="18"/>
        </w:rPr>
        <w:t xml:space="preserve">0 punktów, pozostali </w:t>
      </w:r>
      <w:r>
        <w:rPr>
          <w:rFonts w:ascii="Verdana" w:hAnsi="Verdana"/>
          <w:sz w:val="18"/>
          <w:szCs w:val="18"/>
        </w:rPr>
        <w:t xml:space="preserve">Oferenci/Dostawcy </w:t>
      </w:r>
      <w:r w:rsidR="0043105E" w:rsidRPr="0066015E">
        <w:rPr>
          <w:rFonts w:ascii="Verdana" w:hAnsi="Verdana"/>
          <w:sz w:val="18"/>
          <w:szCs w:val="18"/>
        </w:rPr>
        <w:t>odpowiednio mniej, stosownie do zamieszczonego wyżej wzoru.</w:t>
      </w:r>
      <w:r w:rsidR="007527C2">
        <w:rPr>
          <w:rFonts w:ascii="Verdana" w:hAnsi="Verdana"/>
          <w:sz w:val="18"/>
          <w:szCs w:val="18"/>
        </w:rPr>
        <w:t xml:space="preserve"> O</w:t>
      </w:r>
      <w:r w:rsidR="0043105E" w:rsidRPr="0066015E">
        <w:rPr>
          <w:rFonts w:ascii="Verdana" w:hAnsi="Verdana"/>
          <w:sz w:val="18"/>
          <w:szCs w:val="18"/>
        </w:rPr>
        <w:t>ferta, która otrzyma największą ilość punktów zostanie uznana za najkorzystniejszą, pozostałe oferty zostaną sklasyfikowane zgodnie z ilością uzyskanych punktów.</w:t>
      </w:r>
    </w:p>
    <w:p w:rsidR="00D80A8D" w:rsidRDefault="0043105E" w:rsidP="00BF6012">
      <w:pPr>
        <w:tabs>
          <w:tab w:val="left" w:pos="360"/>
        </w:tabs>
        <w:suppressAutoHyphens/>
        <w:autoSpaceDE w:val="0"/>
        <w:spacing w:before="120" w:after="12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7527C2">
        <w:rPr>
          <w:rFonts w:ascii="Verdana" w:hAnsi="Verdana"/>
          <w:bCs/>
          <w:color w:val="000000"/>
          <w:sz w:val="18"/>
          <w:szCs w:val="18"/>
        </w:rPr>
        <w:t xml:space="preserve">W ocenie ofert biorą udział wyłącznie oferty złożone w terminie, </w:t>
      </w:r>
      <w:r w:rsidR="00092B69">
        <w:rPr>
          <w:rFonts w:ascii="Verdana" w:hAnsi="Verdana"/>
          <w:bCs/>
          <w:color w:val="000000"/>
          <w:sz w:val="18"/>
          <w:szCs w:val="18"/>
        </w:rPr>
        <w:t>o którym mowa w pkt. 10</w:t>
      </w:r>
    </w:p>
    <w:p w:rsidR="00907A0A" w:rsidRPr="002C5FDB" w:rsidRDefault="0043105E" w:rsidP="00BF6012">
      <w:pPr>
        <w:tabs>
          <w:tab w:val="left" w:pos="360"/>
        </w:tabs>
        <w:suppressAutoHyphens/>
        <w:autoSpaceDE w:val="0"/>
        <w:spacing w:before="120" w:after="120"/>
        <w:ind w:left="709" w:firstLine="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7527C2">
        <w:rPr>
          <w:rFonts w:ascii="Verdana" w:hAnsi="Verdana"/>
          <w:bCs/>
          <w:color w:val="000000"/>
          <w:sz w:val="18"/>
          <w:szCs w:val="18"/>
        </w:rPr>
        <w:t xml:space="preserve"> i nie zawierające błędów.</w:t>
      </w:r>
    </w:p>
    <w:p w:rsidR="007934BE" w:rsidRPr="00134DCB" w:rsidRDefault="00134DCB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134DCB">
        <w:rPr>
          <w:rFonts w:ascii="Verdana" w:hAnsi="Verdana"/>
          <w:bCs/>
          <w:color w:val="000000"/>
          <w:sz w:val="18"/>
          <w:szCs w:val="18"/>
        </w:rPr>
        <w:t>Forma składania ofert</w:t>
      </w:r>
    </w:p>
    <w:p w:rsidR="00134DCB" w:rsidRDefault="00134DCB" w:rsidP="00C62B62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B4A1B" w:rsidRPr="00551AFC" w:rsidRDefault="00134DCB" w:rsidP="00C62B62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Oferty </w:t>
      </w:r>
      <w:r w:rsidR="00C62B62">
        <w:rPr>
          <w:rFonts w:ascii="Verdana" w:hAnsi="Verdana"/>
          <w:bCs/>
          <w:color w:val="000000"/>
          <w:sz w:val="18"/>
          <w:szCs w:val="18"/>
        </w:rPr>
        <w:t xml:space="preserve">w formie papierowej </w:t>
      </w:r>
      <w:r>
        <w:rPr>
          <w:rFonts w:ascii="Verdana" w:hAnsi="Verdana"/>
          <w:bCs/>
          <w:color w:val="000000"/>
          <w:sz w:val="18"/>
          <w:szCs w:val="18"/>
        </w:rPr>
        <w:t>należy składać w zamkniętych kopertach z opisem</w:t>
      </w:r>
      <w:r w:rsidR="00545E0A"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>: „</w:t>
      </w:r>
      <w:r w:rsidR="00BF6012" w:rsidRPr="00BF6012">
        <w:rPr>
          <w:rFonts w:ascii="Verdana" w:hAnsi="Verdana"/>
          <w:bCs/>
          <w:color w:val="000000"/>
          <w:sz w:val="18"/>
          <w:szCs w:val="18"/>
        </w:rPr>
        <w:t xml:space="preserve">Dostawa </w:t>
      </w:r>
      <w:r w:rsidR="002254E6">
        <w:rPr>
          <w:rFonts w:ascii="Verdana" w:hAnsi="Verdana"/>
          <w:bCs/>
          <w:color w:val="000000"/>
          <w:sz w:val="18"/>
          <w:szCs w:val="18"/>
        </w:rPr>
        <w:t xml:space="preserve">materiałów preizolowanych </w:t>
      </w:r>
      <w:r w:rsidR="001D4740">
        <w:rPr>
          <w:rFonts w:ascii="Verdana" w:hAnsi="Verdana"/>
          <w:bCs/>
          <w:color w:val="000000"/>
          <w:sz w:val="18"/>
          <w:szCs w:val="18"/>
        </w:rPr>
        <w:t>do budowy przyłącza do budynku nr 2</w:t>
      </w:r>
      <w:r w:rsidR="002254E6">
        <w:rPr>
          <w:rFonts w:ascii="Verdana" w:hAnsi="Verdana"/>
          <w:bCs/>
          <w:color w:val="000000"/>
          <w:sz w:val="18"/>
          <w:szCs w:val="18"/>
        </w:rPr>
        <w:t xml:space="preserve"> wg wykazu</w:t>
      </w:r>
      <w:r w:rsidR="00BF6012">
        <w:rPr>
          <w:rFonts w:ascii="Verdana" w:hAnsi="Verdana"/>
          <w:bCs/>
          <w:color w:val="000000"/>
          <w:sz w:val="18"/>
          <w:szCs w:val="18"/>
        </w:rPr>
        <w:t>”</w:t>
      </w:r>
      <w:r w:rsidR="00642209">
        <w:rPr>
          <w:rFonts w:ascii="Verdana" w:hAnsi="Verdana"/>
          <w:bCs/>
          <w:color w:val="000000"/>
          <w:sz w:val="18"/>
          <w:szCs w:val="18"/>
        </w:rPr>
        <w:t xml:space="preserve"> – nr </w:t>
      </w:r>
      <w:r w:rsidR="00642209" w:rsidRPr="00D64A3E">
        <w:rPr>
          <w:rFonts w:ascii="Verdana" w:hAnsi="Verdana"/>
          <w:bCs/>
          <w:color w:val="000000"/>
          <w:sz w:val="18"/>
          <w:szCs w:val="18"/>
        </w:rPr>
        <w:t>sprawy CJ/</w:t>
      </w:r>
      <w:r w:rsidR="001D4740">
        <w:rPr>
          <w:rFonts w:ascii="Verdana" w:hAnsi="Verdana"/>
          <w:bCs/>
          <w:color w:val="000000"/>
          <w:sz w:val="18"/>
          <w:szCs w:val="18"/>
        </w:rPr>
        <w:t>21</w:t>
      </w:r>
      <w:r w:rsidR="00776937" w:rsidRPr="00D64A3E">
        <w:rPr>
          <w:rFonts w:ascii="Verdana" w:hAnsi="Verdana"/>
          <w:bCs/>
          <w:color w:val="000000"/>
          <w:sz w:val="18"/>
          <w:szCs w:val="18"/>
        </w:rPr>
        <w:t>/</w:t>
      </w:r>
      <w:r w:rsidR="009D4CB5">
        <w:rPr>
          <w:rFonts w:ascii="Verdana" w:hAnsi="Verdana"/>
          <w:bCs/>
          <w:color w:val="000000"/>
          <w:sz w:val="18"/>
          <w:szCs w:val="18"/>
        </w:rPr>
        <w:t>2020</w:t>
      </w:r>
      <w:r w:rsidR="00642209" w:rsidRPr="00D64A3E">
        <w:rPr>
          <w:rFonts w:ascii="Verdana" w:hAnsi="Verdana"/>
          <w:bCs/>
          <w:color w:val="000000"/>
          <w:sz w:val="18"/>
          <w:szCs w:val="18"/>
        </w:rPr>
        <w:t>,</w:t>
      </w:r>
      <w:r w:rsidR="00642209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B44C8E">
        <w:rPr>
          <w:rFonts w:ascii="Verdana" w:hAnsi="Verdana"/>
          <w:bCs/>
          <w:color w:val="000000"/>
          <w:sz w:val="18"/>
          <w:szCs w:val="18"/>
        </w:rPr>
        <w:t xml:space="preserve">z dopiskiem nie otwierać przed </w:t>
      </w:r>
      <w:r w:rsidR="009D4CB5">
        <w:rPr>
          <w:rFonts w:ascii="Verdana" w:hAnsi="Verdana"/>
          <w:bCs/>
          <w:color w:val="000000"/>
          <w:sz w:val="18"/>
          <w:szCs w:val="18"/>
        </w:rPr>
        <w:t>14.01.2021</w:t>
      </w:r>
      <w:r w:rsidR="00C62B62">
        <w:rPr>
          <w:rFonts w:ascii="Verdana" w:hAnsi="Verdana"/>
          <w:bCs/>
          <w:color w:val="000000"/>
          <w:sz w:val="18"/>
          <w:szCs w:val="18"/>
        </w:rPr>
        <w:t xml:space="preserve"> r. godz. 10:00</w:t>
      </w:r>
      <w:r w:rsidR="00B44C8E">
        <w:rPr>
          <w:rFonts w:ascii="Verdana" w:hAnsi="Verdana"/>
          <w:bCs/>
          <w:color w:val="000000"/>
          <w:sz w:val="18"/>
          <w:szCs w:val="18"/>
        </w:rPr>
        <w:t xml:space="preserve">. Oferty składane w formie elektronicznej należy przesłać wyłącznie na adres dedykowany </w:t>
      </w:r>
      <w:hyperlink r:id="rId10" w:history="1">
        <w:r w:rsidR="00B44C8E" w:rsidRPr="009A2149">
          <w:rPr>
            <w:rStyle w:val="Hipercze"/>
            <w:rFonts w:ascii="Verdana" w:hAnsi="Verdana"/>
            <w:bCs/>
            <w:sz w:val="18"/>
            <w:szCs w:val="18"/>
          </w:rPr>
          <w:t>biuro@cieplo-jawor.pl</w:t>
        </w:r>
      </w:hyperlink>
      <w:r w:rsidR="00B44C8E">
        <w:rPr>
          <w:rFonts w:ascii="Verdana" w:hAnsi="Verdana"/>
          <w:bCs/>
          <w:color w:val="000000"/>
          <w:sz w:val="18"/>
          <w:szCs w:val="18"/>
        </w:rPr>
        <w:t xml:space="preserve"> wpisując w temacie </w:t>
      </w:r>
      <w:r w:rsidR="00B44C8E" w:rsidRPr="00BF6012">
        <w:rPr>
          <w:rFonts w:ascii="Verdana" w:hAnsi="Verdana"/>
          <w:bCs/>
          <w:color w:val="000000"/>
          <w:sz w:val="18"/>
          <w:szCs w:val="18"/>
        </w:rPr>
        <w:t>„</w:t>
      </w:r>
      <w:r w:rsidR="00BF6012">
        <w:rPr>
          <w:rFonts w:ascii="Verdana" w:hAnsi="Verdana"/>
          <w:bCs/>
          <w:color w:val="000000"/>
          <w:sz w:val="18"/>
          <w:szCs w:val="18"/>
        </w:rPr>
        <w:t xml:space="preserve">Dostawa </w:t>
      </w:r>
      <w:r w:rsidR="002254E6">
        <w:rPr>
          <w:rFonts w:ascii="Verdana" w:hAnsi="Verdana"/>
          <w:bCs/>
          <w:color w:val="000000"/>
          <w:sz w:val="18"/>
          <w:szCs w:val="18"/>
        </w:rPr>
        <w:t xml:space="preserve">materiałów preizolowanych </w:t>
      </w:r>
      <w:r w:rsidR="009D4CB5">
        <w:rPr>
          <w:rFonts w:ascii="Verdana" w:hAnsi="Verdana"/>
          <w:bCs/>
          <w:color w:val="000000"/>
          <w:sz w:val="18"/>
          <w:szCs w:val="18"/>
        </w:rPr>
        <w:t>do budowy przyłącza do budynku nr 2</w:t>
      </w:r>
      <w:r w:rsidR="002254E6">
        <w:rPr>
          <w:rFonts w:ascii="Verdana" w:hAnsi="Verdana"/>
          <w:bCs/>
          <w:color w:val="000000"/>
          <w:sz w:val="18"/>
          <w:szCs w:val="18"/>
        </w:rPr>
        <w:t xml:space="preserve"> wg wykazu</w:t>
      </w:r>
      <w:r w:rsidR="00BF6012">
        <w:rPr>
          <w:rFonts w:ascii="Verdana" w:hAnsi="Verdana"/>
          <w:bCs/>
          <w:color w:val="000000"/>
          <w:sz w:val="18"/>
          <w:szCs w:val="18"/>
        </w:rPr>
        <w:t>”</w:t>
      </w:r>
      <w:r w:rsidR="00642209" w:rsidRPr="00BF6012">
        <w:rPr>
          <w:rFonts w:ascii="Verdana" w:hAnsi="Verdana"/>
          <w:bCs/>
          <w:color w:val="000000"/>
          <w:sz w:val="18"/>
          <w:szCs w:val="18"/>
        </w:rPr>
        <w:t xml:space="preserve"> -</w:t>
      </w:r>
      <w:r w:rsidR="00B44C8E" w:rsidRPr="00A225A2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B44C8E" w:rsidRPr="00D64A3E">
        <w:rPr>
          <w:rFonts w:ascii="Verdana" w:hAnsi="Verdana"/>
          <w:bCs/>
          <w:color w:val="000000"/>
          <w:sz w:val="18"/>
          <w:szCs w:val="18"/>
        </w:rPr>
        <w:t xml:space="preserve">nr </w:t>
      </w:r>
      <w:r w:rsidR="00642209" w:rsidRPr="00D64A3E">
        <w:rPr>
          <w:rFonts w:ascii="Verdana" w:hAnsi="Verdana"/>
          <w:bCs/>
          <w:color w:val="000000"/>
          <w:sz w:val="18"/>
          <w:szCs w:val="18"/>
        </w:rPr>
        <w:t>sprawy CJ/</w:t>
      </w:r>
      <w:r w:rsidR="009D4CB5">
        <w:rPr>
          <w:rFonts w:ascii="Verdana" w:hAnsi="Verdana"/>
          <w:bCs/>
          <w:color w:val="000000"/>
          <w:sz w:val="18"/>
          <w:szCs w:val="18"/>
        </w:rPr>
        <w:t>21</w:t>
      </w:r>
      <w:r w:rsidR="00776937" w:rsidRPr="00D64A3E">
        <w:rPr>
          <w:rFonts w:ascii="Verdana" w:hAnsi="Verdana"/>
          <w:bCs/>
          <w:color w:val="000000"/>
          <w:sz w:val="18"/>
          <w:szCs w:val="18"/>
        </w:rPr>
        <w:t>/</w:t>
      </w:r>
      <w:r w:rsidR="004449D2" w:rsidRPr="00D64A3E">
        <w:rPr>
          <w:rFonts w:ascii="Verdana" w:hAnsi="Verdana"/>
          <w:bCs/>
          <w:color w:val="000000"/>
          <w:sz w:val="18"/>
          <w:szCs w:val="18"/>
        </w:rPr>
        <w:t>2020</w:t>
      </w:r>
      <w:r w:rsidR="00B44C8E" w:rsidRPr="00A225A2">
        <w:rPr>
          <w:rFonts w:ascii="Verdana" w:hAnsi="Verdana"/>
          <w:bCs/>
          <w:color w:val="000000"/>
          <w:sz w:val="18"/>
          <w:szCs w:val="18"/>
        </w:rPr>
        <w:t>, nie otwierać przed</w:t>
      </w:r>
      <w:r w:rsidR="00B44C8E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9D4CB5">
        <w:rPr>
          <w:rFonts w:ascii="Verdana" w:hAnsi="Verdana"/>
          <w:bCs/>
          <w:color w:val="000000"/>
          <w:sz w:val="18"/>
          <w:szCs w:val="18"/>
        </w:rPr>
        <w:t>14.01.2021</w:t>
      </w:r>
      <w:r w:rsidR="00C62B62" w:rsidRPr="00A225A2">
        <w:rPr>
          <w:rFonts w:ascii="Verdana" w:hAnsi="Verdana"/>
          <w:bCs/>
          <w:color w:val="000000"/>
          <w:sz w:val="18"/>
          <w:szCs w:val="18"/>
        </w:rPr>
        <w:t xml:space="preserve"> r. godz. 10:00</w:t>
      </w:r>
      <w:r w:rsidR="00BF6012">
        <w:rPr>
          <w:rFonts w:ascii="Verdana" w:hAnsi="Verdana"/>
          <w:bCs/>
          <w:color w:val="000000"/>
          <w:sz w:val="18"/>
          <w:szCs w:val="18"/>
        </w:rPr>
        <w:t>.</w:t>
      </w:r>
      <w:r w:rsidR="00B44C8E">
        <w:rPr>
          <w:rFonts w:ascii="Verdana" w:hAnsi="Verdana"/>
          <w:bCs/>
          <w:color w:val="000000"/>
          <w:sz w:val="18"/>
          <w:szCs w:val="18"/>
        </w:rPr>
        <w:t xml:space="preserve"> Oferty złożone w formie elektronicznej winny być sporządzone w formie skanu oryginału i muszą koniecznie zawierać podpis osoby składającej ofertę.</w:t>
      </w:r>
    </w:p>
    <w:p w:rsidR="008B4A1B" w:rsidRDefault="008B4A1B" w:rsidP="002436FC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B6530" w:rsidRPr="00265895" w:rsidRDefault="009B6530" w:rsidP="002436FC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265895">
        <w:rPr>
          <w:rFonts w:ascii="Verdana" w:hAnsi="Verdana"/>
          <w:bCs/>
          <w:color w:val="000000"/>
          <w:sz w:val="18"/>
          <w:szCs w:val="18"/>
        </w:rPr>
        <w:t>Termin i miejsce składania ofert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:rsidR="00265895" w:rsidRDefault="00265895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9B6530" w:rsidRPr="00E9747F" w:rsidRDefault="009B6530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</w:t>
      </w:r>
      <w:r w:rsidRPr="00E9747F">
        <w:rPr>
          <w:rFonts w:ascii="Verdana" w:hAnsi="Verdana"/>
          <w:color w:val="000000"/>
          <w:sz w:val="18"/>
          <w:szCs w:val="18"/>
        </w:rPr>
        <w:t xml:space="preserve">fertę należy złożyć </w:t>
      </w:r>
      <w:r w:rsidR="00265895">
        <w:rPr>
          <w:rFonts w:ascii="Verdana" w:hAnsi="Verdana"/>
          <w:color w:val="000000"/>
          <w:sz w:val="18"/>
          <w:szCs w:val="18"/>
        </w:rPr>
        <w:t>w fo</w:t>
      </w:r>
      <w:r w:rsidR="009D4CB5">
        <w:rPr>
          <w:rFonts w:ascii="Verdana" w:hAnsi="Verdana"/>
          <w:color w:val="000000"/>
          <w:sz w:val="18"/>
          <w:szCs w:val="18"/>
        </w:rPr>
        <w:t>rmie do wyboru opisanej w pkt. 9</w:t>
      </w:r>
      <w:r w:rsidR="00265895">
        <w:rPr>
          <w:rFonts w:ascii="Verdana" w:hAnsi="Verdana"/>
          <w:color w:val="000000"/>
          <w:sz w:val="18"/>
          <w:szCs w:val="18"/>
        </w:rPr>
        <w:t xml:space="preserve"> w nieprzekraczalnym terminie </w:t>
      </w:r>
      <w:r w:rsidR="008448BF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do dnia </w:t>
      </w:r>
      <w:r w:rsidR="001D4740">
        <w:rPr>
          <w:rFonts w:ascii="Verdana" w:hAnsi="Verdana"/>
          <w:b/>
          <w:bCs/>
          <w:color w:val="000000"/>
          <w:sz w:val="18"/>
          <w:szCs w:val="18"/>
          <w:u w:val="single"/>
        </w:rPr>
        <w:t>1</w:t>
      </w:r>
      <w:r w:rsidR="002254E6">
        <w:rPr>
          <w:rFonts w:ascii="Verdana" w:hAnsi="Verdana"/>
          <w:b/>
          <w:bCs/>
          <w:color w:val="000000"/>
          <w:sz w:val="18"/>
          <w:szCs w:val="18"/>
          <w:u w:val="single"/>
        </w:rPr>
        <w:t>4</w:t>
      </w:r>
      <w:r w:rsidR="001D4740">
        <w:rPr>
          <w:rFonts w:ascii="Verdana" w:hAnsi="Verdana"/>
          <w:b/>
          <w:bCs/>
          <w:color w:val="000000"/>
          <w:sz w:val="18"/>
          <w:szCs w:val="18"/>
          <w:u w:val="single"/>
        </w:rPr>
        <w:t>.01.2021</w:t>
      </w:r>
      <w:r w:rsidR="00134DCB" w:rsidRPr="00CB3657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r</w:t>
      </w:r>
      <w:r w:rsidR="00134DCB">
        <w:rPr>
          <w:rFonts w:ascii="Verdana" w:hAnsi="Verdana"/>
          <w:b/>
          <w:bCs/>
          <w:color w:val="000000"/>
          <w:sz w:val="18"/>
          <w:szCs w:val="18"/>
          <w:u w:val="single"/>
        </w:rPr>
        <w:t>. do godz. 10:</w:t>
      </w:r>
      <w:r w:rsidRPr="00E9747F">
        <w:rPr>
          <w:rFonts w:ascii="Verdana" w:hAnsi="Verdana"/>
          <w:b/>
          <w:bCs/>
          <w:color w:val="000000"/>
          <w:sz w:val="18"/>
          <w:szCs w:val="18"/>
          <w:u w:val="single"/>
        </w:rPr>
        <w:t>00 </w:t>
      </w:r>
      <w:r>
        <w:rPr>
          <w:rFonts w:ascii="Verdana" w:hAnsi="Verdana"/>
          <w:color w:val="000000"/>
          <w:sz w:val="18"/>
          <w:szCs w:val="18"/>
        </w:rPr>
        <w:t xml:space="preserve">w siedzibie Zamawiającego przy </w:t>
      </w:r>
      <w:r w:rsidRPr="00E9747F">
        <w:rPr>
          <w:rFonts w:ascii="Verdana" w:hAnsi="Verdana"/>
          <w:color w:val="000000"/>
          <w:sz w:val="18"/>
          <w:szCs w:val="18"/>
        </w:rPr>
        <w:t>ul. Moniuszki 2a w Jaworze, w </w:t>
      </w:r>
      <w:r>
        <w:rPr>
          <w:rFonts w:ascii="Verdana" w:hAnsi="Verdana"/>
          <w:color w:val="000000"/>
          <w:sz w:val="18"/>
          <w:szCs w:val="18"/>
        </w:rPr>
        <w:t>kancelarii ogólnej na II</w:t>
      </w:r>
      <w:r w:rsidR="00134DC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p.</w:t>
      </w:r>
      <w:r w:rsidRPr="00E9747F">
        <w:rPr>
          <w:rFonts w:ascii="Verdana" w:hAnsi="Verdana"/>
          <w:color w:val="000000"/>
          <w:sz w:val="18"/>
          <w:szCs w:val="18"/>
        </w:rPr>
        <w:t xml:space="preserve"> osobiście bądź za pośrednictwem poczty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A225A2">
        <w:rPr>
          <w:rFonts w:ascii="Verdana" w:hAnsi="Verdana"/>
          <w:color w:val="000000"/>
          <w:sz w:val="18"/>
          <w:szCs w:val="18"/>
        </w:rPr>
        <w:t xml:space="preserve">lub </w:t>
      </w:r>
      <w:r>
        <w:rPr>
          <w:rFonts w:ascii="Verdana" w:hAnsi="Verdana"/>
          <w:color w:val="000000"/>
          <w:sz w:val="18"/>
          <w:szCs w:val="18"/>
        </w:rPr>
        <w:t>kuriera</w:t>
      </w:r>
      <w:r w:rsidR="00A225A2">
        <w:rPr>
          <w:rFonts w:ascii="Verdana" w:hAnsi="Verdana"/>
          <w:color w:val="000000"/>
          <w:sz w:val="18"/>
          <w:szCs w:val="18"/>
        </w:rPr>
        <w:t>,</w:t>
      </w:r>
      <w:r w:rsidRPr="00E9747F">
        <w:rPr>
          <w:rFonts w:ascii="Verdana" w:hAnsi="Verdana"/>
          <w:color w:val="000000"/>
          <w:sz w:val="18"/>
          <w:szCs w:val="18"/>
        </w:rPr>
        <w:t xml:space="preserve"> w zamkniętych kopertach z </w:t>
      </w:r>
      <w:r w:rsidR="00642209">
        <w:rPr>
          <w:rFonts w:ascii="Verdana" w:hAnsi="Verdana"/>
          <w:color w:val="000000"/>
          <w:sz w:val="18"/>
          <w:szCs w:val="18"/>
        </w:rPr>
        <w:t>opisem podanym wyżej.</w:t>
      </w:r>
    </w:p>
    <w:p w:rsidR="009B6530" w:rsidRDefault="009B6530" w:rsidP="009B6530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przypadku wysłania oferty za pośrednictwem poczty </w:t>
      </w:r>
      <w:r w:rsidR="00A225A2">
        <w:rPr>
          <w:rFonts w:ascii="Verdana" w:hAnsi="Verdana"/>
          <w:color w:val="000000"/>
          <w:sz w:val="18"/>
          <w:szCs w:val="18"/>
        </w:rPr>
        <w:t>czy</w:t>
      </w:r>
      <w:r>
        <w:rPr>
          <w:rFonts w:ascii="Verdana" w:hAnsi="Verdana"/>
          <w:color w:val="000000"/>
          <w:sz w:val="18"/>
          <w:szCs w:val="18"/>
        </w:rPr>
        <w:t xml:space="preserve"> firmy kurierskiej, decyduje data i godzina wpływu przesyłki do siedziby CIEPŁO-JAWOR Sp. z o.o., a nie data stempla pocztowego (data nadania).</w:t>
      </w:r>
    </w:p>
    <w:p w:rsidR="009B6530" w:rsidRPr="00265895" w:rsidRDefault="009B6530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Of</w:t>
      </w:r>
      <w:r w:rsidR="00134DCB">
        <w:rPr>
          <w:rFonts w:ascii="Verdana" w:hAnsi="Verdana"/>
          <w:color w:val="000000"/>
          <w:sz w:val="18"/>
          <w:szCs w:val="18"/>
        </w:rPr>
        <w:t xml:space="preserve">erta jest wiążąca przez okres </w:t>
      </w:r>
      <w:r w:rsidR="00B44C8E">
        <w:rPr>
          <w:rFonts w:ascii="Verdana" w:hAnsi="Verdana"/>
          <w:color w:val="000000"/>
          <w:sz w:val="18"/>
          <w:szCs w:val="18"/>
        </w:rPr>
        <w:t>14</w:t>
      </w:r>
      <w:r>
        <w:rPr>
          <w:rFonts w:ascii="Verdana" w:hAnsi="Verdana"/>
          <w:color w:val="000000"/>
          <w:sz w:val="18"/>
          <w:szCs w:val="18"/>
        </w:rPr>
        <w:t xml:space="preserve"> dni, od daty otwarcia ofert.</w:t>
      </w:r>
    </w:p>
    <w:p w:rsidR="00551AFC" w:rsidRDefault="00551AFC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Pr="00FE7970" w:rsidRDefault="00265895" w:rsidP="002436F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lastRenderedPageBreak/>
        <w:t xml:space="preserve">Otwarcie ofert i </w:t>
      </w:r>
      <w:r w:rsidR="004F3EEE" w:rsidRPr="00FE7970">
        <w:rPr>
          <w:rFonts w:ascii="Verdana" w:hAnsi="Verdana"/>
          <w:bCs/>
          <w:color w:val="000000"/>
          <w:sz w:val="18"/>
          <w:szCs w:val="18"/>
        </w:rPr>
        <w:t xml:space="preserve">wybór </w:t>
      </w:r>
      <w:r w:rsidR="002254E6">
        <w:rPr>
          <w:rFonts w:ascii="Verdana" w:hAnsi="Verdana"/>
          <w:bCs/>
          <w:color w:val="000000"/>
          <w:sz w:val="18"/>
          <w:szCs w:val="18"/>
        </w:rPr>
        <w:t>Oferenta/Dostawcy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265895" w:rsidRPr="00FE7970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Pr="00551AFC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Zamawiający dokona otwarcia ofert </w:t>
      </w:r>
      <w:r w:rsidR="00BF6012">
        <w:rPr>
          <w:rFonts w:ascii="Verdana" w:hAnsi="Verdana"/>
          <w:bCs/>
          <w:color w:val="000000"/>
          <w:sz w:val="18"/>
          <w:szCs w:val="18"/>
        </w:rPr>
        <w:t xml:space="preserve">najpóźniej następnego dnia </w:t>
      </w:r>
      <w:r w:rsidRPr="00FE7970">
        <w:rPr>
          <w:rFonts w:ascii="Verdana" w:hAnsi="Verdana"/>
          <w:bCs/>
          <w:color w:val="000000"/>
          <w:sz w:val="18"/>
          <w:szCs w:val="18"/>
        </w:rPr>
        <w:t>po upływie terminu składania ofert. Do czasu otwarcia ofert koperty z ofertami nie zostaną otwarte, a wiadomości z ofertami złożonymi w formie elektronicznej nie zostaną odczytane. Otwarcie ofert odbędzie się w obecności, co najmniej dwóch pracowników Zamawiającego. Wybór Oferenta</w:t>
      </w:r>
      <w:r w:rsidR="002254E6">
        <w:rPr>
          <w:rFonts w:ascii="Verdana" w:hAnsi="Verdana"/>
          <w:bCs/>
          <w:color w:val="000000"/>
          <w:sz w:val="18"/>
          <w:szCs w:val="18"/>
        </w:rPr>
        <w:t>/Dostawcy</w:t>
      </w:r>
      <w:r w:rsidRPr="00FE7970">
        <w:rPr>
          <w:rFonts w:ascii="Verdana" w:hAnsi="Verdana"/>
          <w:bCs/>
          <w:color w:val="000000"/>
          <w:sz w:val="18"/>
          <w:szCs w:val="18"/>
        </w:rPr>
        <w:t xml:space="preserve"> nastąpi niezwłocznie po dokonaniu oceny ofert.</w:t>
      </w:r>
    </w:p>
    <w:p w:rsidR="00265895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265895" w:rsidRPr="00FE7970" w:rsidRDefault="00471350" w:rsidP="0026589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>Oświadczenie oferenta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265895" w:rsidRPr="00FE7970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Default="002254E6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Składając ofertę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</w:t>
      </w:r>
      <w:r>
        <w:rPr>
          <w:rFonts w:ascii="Verdana" w:hAnsi="Verdana"/>
          <w:bCs/>
          <w:color w:val="000000"/>
          <w:sz w:val="18"/>
          <w:szCs w:val="18"/>
        </w:rPr>
        <w:t>/Dostawca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 xml:space="preserve"> oświadcza, że wyraża zgodę na udział w postępowaniu oraz, że zobowiązuje się wykonać przedmiot zamówienia zgodnie z niniejszym ogłoszeniem. Zakłada się, że osoba podpisu</w:t>
      </w:r>
      <w:r>
        <w:rPr>
          <w:rFonts w:ascii="Verdana" w:hAnsi="Verdana"/>
          <w:bCs/>
          <w:color w:val="000000"/>
          <w:sz w:val="18"/>
          <w:szCs w:val="18"/>
        </w:rPr>
        <w:t xml:space="preserve">jąca ofertę w imieniu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Oferenta</w:t>
      </w:r>
      <w:r>
        <w:rPr>
          <w:rFonts w:ascii="Verdana" w:hAnsi="Verdana"/>
          <w:bCs/>
          <w:color w:val="000000"/>
          <w:sz w:val="18"/>
          <w:szCs w:val="18"/>
        </w:rPr>
        <w:t>/Dostawcy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 xml:space="preserve"> jest uprawniona do składania w jego imieniu skutecznych oświadczeń woli, w tym zaciągania zobowiąz</w:t>
      </w:r>
      <w:r>
        <w:rPr>
          <w:rFonts w:ascii="Verdana" w:hAnsi="Verdana"/>
          <w:bCs/>
          <w:color w:val="000000"/>
          <w:sz w:val="18"/>
          <w:szCs w:val="18"/>
        </w:rPr>
        <w:t xml:space="preserve">ań. Jeden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</w:t>
      </w:r>
      <w:r>
        <w:rPr>
          <w:rFonts w:ascii="Verdana" w:hAnsi="Verdana"/>
          <w:bCs/>
          <w:color w:val="000000"/>
          <w:sz w:val="18"/>
          <w:szCs w:val="18"/>
        </w:rPr>
        <w:t>/Dostawca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 xml:space="preserve"> może złoży</w:t>
      </w:r>
      <w:r>
        <w:rPr>
          <w:rFonts w:ascii="Verdana" w:hAnsi="Verdana"/>
          <w:bCs/>
          <w:color w:val="000000"/>
          <w:sz w:val="18"/>
          <w:szCs w:val="18"/>
        </w:rPr>
        <w:t xml:space="preserve">ć tylko jedną ofertę.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</w:t>
      </w:r>
      <w:r>
        <w:rPr>
          <w:rFonts w:ascii="Verdana" w:hAnsi="Verdana"/>
          <w:bCs/>
          <w:color w:val="000000"/>
          <w:sz w:val="18"/>
          <w:szCs w:val="18"/>
        </w:rPr>
        <w:t>/Dostawca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 xml:space="preserve"> zobowiązuje się do zawarcia umowy w sprawie przedmiotu zamówienia na zasadach w niej określonych.</w:t>
      </w:r>
    </w:p>
    <w:p w:rsidR="00471350" w:rsidRP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B6740" w:rsidRPr="00471350" w:rsidRDefault="0047135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Informacje dodatkowe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8B6740" w:rsidRDefault="008B6740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551AFC" w:rsidRPr="00063335" w:rsidRDefault="00471350" w:rsidP="0006333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Zamawiający zastrzega sobie</w:t>
      </w:r>
      <w:r w:rsidR="008B6740">
        <w:rPr>
          <w:rFonts w:ascii="Verdana" w:hAnsi="Verdana"/>
          <w:bCs/>
          <w:color w:val="000000"/>
          <w:sz w:val="18"/>
          <w:szCs w:val="18"/>
        </w:rPr>
        <w:t xml:space="preserve"> prawo </w:t>
      </w:r>
      <w:r>
        <w:rPr>
          <w:rFonts w:ascii="Verdana" w:hAnsi="Verdana"/>
          <w:bCs/>
          <w:color w:val="000000"/>
          <w:sz w:val="18"/>
          <w:szCs w:val="18"/>
        </w:rPr>
        <w:t>unieważnienia zamówienia</w:t>
      </w:r>
      <w:r w:rsidR="008B6740">
        <w:rPr>
          <w:rFonts w:ascii="Verdana" w:hAnsi="Verdana"/>
          <w:bCs/>
          <w:color w:val="000000"/>
          <w:sz w:val="18"/>
          <w:szCs w:val="18"/>
        </w:rPr>
        <w:t xml:space="preserve"> bez podania przyczyn. </w:t>
      </w:r>
    </w:p>
    <w:p w:rsidR="00776937" w:rsidRDefault="00C90D35" w:rsidP="00A225A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Podpisanie umowy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551AFC">
        <w:rPr>
          <w:rFonts w:ascii="Verdana" w:hAnsi="Verdana"/>
          <w:bCs/>
          <w:color w:val="000000"/>
          <w:sz w:val="18"/>
          <w:szCs w:val="18"/>
        </w:rPr>
        <w:t xml:space="preserve">nastąpi w siedzibie CIEPŁO-JAWOR Sp. z o.o. w Jaworze ul. Moniuszki 2A w terminie wskazanym przez firmę, ale nie później niż w ciągu </w:t>
      </w:r>
      <w:r w:rsidR="00A225A2">
        <w:rPr>
          <w:rFonts w:ascii="Verdana" w:hAnsi="Verdana"/>
          <w:bCs/>
          <w:color w:val="000000"/>
          <w:sz w:val="18"/>
          <w:szCs w:val="18"/>
        </w:rPr>
        <w:t>10</w:t>
      </w:r>
      <w:r w:rsidR="00551AFC">
        <w:rPr>
          <w:rFonts w:ascii="Verdana" w:hAnsi="Verdana"/>
          <w:bCs/>
          <w:color w:val="000000"/>
          <w:sz w:val="18"/>
          <w:szCs w:val="18"/>
        </w:rPr>
        <w:t xml:space="preserve"> dni </w:t>
      </w:r>
      <w:r w:rsidR="006C1520">
        <w:rPr>
          <w:rFonts w:ascii="Verdana" w:hAnsi="Verdana"/>
          <w:bCs/>
          <w:color w:val="000000"/>
          <w:sz w:val="18"/>
          <w:szCs w:val="18"/>
        </w:rPr>
        <w:t>od daty rozstrzygnięcia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konkursu.</w:t>
      </w:r>
    </w:p>
    <w:p w:rsidR="00A225A2" w:rsidRPr="00A225A2" w:rsidRDefault="00A225A2" w:rsidP="00A225A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76937" w:rsidRPr="00006311" w:rsidRDefault="00776937" w:rsidP="000063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Termi</w:t>
      </w:r>
      <w:r w:rsidR="00006311">
        <w:rPr>
          <w:rFonts w:ascii="Verdana" w:hAnsi="Verdana"/>
          <w:bCs/>
          <w:color w:val="000000"/>
          <w:sz w:val="18"/>
          <w:szCs w:val="18"/>
        </w:rPr>
        <w:t xml:space="preserve">n zakończenia postępowania :  </w:t>
      </w:r>
      <w:r w:rsidR="009D4CB5">
        <w:rPr>
          <w:rFonts w:ascii="Verdana" w:hAnsi="Verdana"/>
          <w:bCs/>
          <w:color w:val="000000"/>
          <w:sz w:val="18"/>
          <w:szCs w:val="18"/>
        </w:rPr>
        <w:t>18.01.2021</w:t>
      </w:r>
      <w:r w:rsidRPr="00006311">
        <w:rPr>
          <w:rFonts w:ascii="Verdana" w:hAnsi="Verdana"/>
          <w:bCs/>
          <w:color w:val="000000"/>
          <w:sz w:val="18"/>
          <w:szCs w:val="18"/>
        </w:rPr>
        <w:t xml:space="preserve"> r.</w:t>
      </w:r>
    </w:p>
    <w:p w:rsidR="00776937" w:rsidRDefault="00776937" w:rsidP="006C152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76937" w:rsidRDefault="00776937" w:rsidP="0077693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Osoby upoważnione do kontaktu :</w:t>
      </w:r>
    </w:p>
    <w:p w:rsidR="00776937" w:rsidRPr="00776937" w:rsidRDefault="00776937" w:rsidP="00776937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:rsidR="00776937" w:rsidRDefault="00776937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Grzegorz Zakrzewski </w:t>
      </w:r>
      <w:r>
        <w:rPr>
          <w:rFonts w:ascii="Verdana" w:hAnsi="Verdana"/>
          <w:bCs/>
          <w:color w:val="000000"/>
          <w:sz w:val="18"/>
          <w:szCs w:val="18"/>
        </w:rPr>
        <w:tab/>
        <w:t>-</w:t>
      </w:r>
      <w:r>
        <w:rPr>
          <w:rFonts w:ascii="Verdana" w:hAnsi="Verdana"/>
          <w:bCs/>
          <w:color w:val="000000"/>
          <w:sz w:val="18"/>
          <w:szCs w:val="18"/>
        </w:rPr>
        <w:tab/>
      </w:r>
      <w:r w:rsidR="005B15A3">
        <w:rPr>
          <w:rFonts w:ascii="Verdana" w:hAnsi="Verdana"/>
          <w:bCs/>
          <w:color w:val="000000"/>
          <w:sz w:val="18"/>
          <w:szCs w:val="18"/>
        </w:rPr>
        <w:t>sprawy proceduralne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ab/>
        <w:t>-</w:t>
      </w:r>
      <w:r>
        <w:rPr>
          <w:rFonts w:ascii="Verdana" w:hAnsi="Verdana"/>
          <w:bCs/>
          <w:color w:val="000000"/>
          <w:sz w:val="18"/>
          <w:szCs w:val="18"/>
        </w:rPr>
        <w:tab/>
        <w:t>tel. 511 817 524</w:t>
      </w:r>
    </w:p>
    <w:p w:rsidR="00776937" w:rsidRDefault="005B15A3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Andrzej Piwko</w:t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  <w:t>-</w:t>
      </w:r>
      <w:r>
        <w:rPr>
          <w:rFonts w:ascii="Verdana" w:hAnsi="Verdana"/>
          <w:bCs/>
          <w:color w:val="000000"/>
          <w:sz w:val="18"/>
          <w:szCs w:val="18"/>
        </w:rPr>
        <w:tab/>
        <w:t>sprawy techniczne</w:t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  <w:t>-</w:t>
      </w:r>
      <w:r>
        <w:rPr>
          <w:rFonts w:ascii="Verdana" w:hAnsi="Verdana"/>
          <w:bCs/>
          <w:color w:val="000000"/>
          <w:sz w:val="18"/>
          <w:szCs w:val="18"/>
        </w:rPr>
        <w:tab/>
        <w:t>tel. 604 789</w:t>
      </w:r>
      <w:r w:rsidR="003405F6">
        <w:rPr>
          <w:rFonts w:ascii="Verdana" w:hAnsi="Verdana"/>
          <w:bCs/>
          <w:color w:val="000000"/>
          <w:sz w:val="18"/>
          <w:szCs w:val="18"/>
        </w:rPr>
        <w:t> </w:t>
      </w:r>
      <w:r>
        <w:rPr>
          <w:rFonts w:ascii="Verdana" w:hAnsi="Verdana"/>
          <w:bCs/>
          <w:color w:val="000000"/>
          <w:sz w:val="18"/>
          <w:szCs w:val="18"/>
        </w:rPr>
        <w:t>862</w:t>
      </w:r>
    </w:p>
    <w:p w:rsidR="003405F6" w:rsidRDefault="003405F6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405F6" w:rsidRDefault="003405F6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405F6" w:rsidRPr="00776937" w:rsidRDefault="003405F6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405F6" w:rsidRPr="00FA187E" w:rsidRDefault="003405F6" w:rsidP="003405F6">
      <w:pPr>
        <w:shd w:val="clear" w:color="auto" w:fill="FFFFFF"/>
        <w:suppressAutoHyphens/>
        <w:spacing w:before="0" w:after="0"/>
        <w:ind w:left="4673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………………………………………</w:t>
      </w:r>
      <w:r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</w:t>
      </w:r>
    </w:p>
    <w:p w:rsidR="003405F6" w:rsidRDefault="003405F6" w:rsidP="003405F6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(pod</w:t>
      </w:r>
      <w:r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pis i pieczęć Zamawiającego )</w:t>
      </w:r>
    </w:p>
    <w:p w:rsidR="00E17B36" w:rsidRDefault="00E17B3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3405F6" w:rsidRDefault="003405F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3405F6" w:rsidRDefault="003405F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3405F6" w:rsidRDefault="003405F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3405F6" w:rsidRDefault="003405F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sectPr w:rsidR="003405F6" w:rsidSect="000D5D63">
      <w:headerReference w:type="default" r:id="rId11"/>
      <w:footerReference w:type="default" r:id="rId12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109" w:rsidRDefault="00D85109">
      <w:r>
        <w:separator/>
      </w:r>
    </w:p>
  </w:endnote>
  <w:endnote w:type="continuationSeparator" w:id="0">
    <w:p w:rsidR="00D85109" w:rsidRDefault="00D8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35486745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E3049" w:rsidRPr="008E3049" w:rsidRDefault="008E304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8E3049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D80A8D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8E3049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D80A8D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34A07" w:rsidRPr="007247C6" w:rsidRDefault="00034A07" w:rsidP="006A1FB1">
    <w:pPr>
      <w:pStyle w:val="Stopka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109" w:rsidRDefault="00D85109">
      <w:r>
        <w:separator/>
      </w:r>
    </w:p>
  </w:footnote>
  <w:footnote w:type="continuationSeparator" w:id="0">
    <w:p w:rsidR="00D85109" w:rsidRDefault="00D8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3"/>
      <w:gridCol w:w="7973"/>
    </w:tblGrid>
    <w:tr w:rsidR="00034A07" w:rsidRPr="00767717" w:rsidTr="009A368A">
      <w:trPr>
        <w:trHeight w:val="793"/>
      </w:trPr>
      <w:tc>
        <w:tcPr>
          <w:tcW w:w="2483" w:type="dxa"/>
          <w:shd w:val="clear" w:color="auto" w:fill="auto"/>
        </w:tcPr>
        <w:p w:rsidR="00034A07" w:rsidRPr="00767717" w:rsidRDefault="00034A07" w:rsidP="009A368A">
          <w:pPr>
            <w:suppressAutoHyphens/>
            <w:spacing w:before="0" w:after="0"/>
            <w:ind w:left="0" w:firstLine="0"/>
            <w:rPr>
              <w:rFonts w:ascii="Arial" w:hAnsi="Arial" w:cs="Arial"/>
              <w:b/>
              <w:i/>
              <w:sz w:val="20"/>
              <w:szCs w:val="20"/>
              <w:lang w:eastAsia="ar-SA"/>
            </w:rPr>
          </w:pPr>
          <w:r w:rsidRPr="00767717">
            <w:rPr>
              <w:lang w:eastAsia="ar-SA"/>
            </w:rPr>
            <w:t xml:space="preserve"> </w:t>
          </w:r>
          <w:r w:rsidR="00693E59">
            <w:rPr>
              <w:noProof/>
            </w:rPr>
            <w:fldChar w:fldCharType="begin"/>
          </w:r>
          <w:r w:rsidR="00693E59">
            <w:rPr>
              <w:noProof/>
            </w:rPr>
            <w:instrText xml:space="preserve"> INCLUDEPICTURE  "cid:image001.png@01D655EF.553D8C50" \* MERGEFORMATINET </w:instrText>
          </w:r>
          <w:r w:rsidR="00693E59">
            <w:rPr>
              <w:noProof/>
            </w:rPr>
            <w:fldChar w:fldCharType="separate"/>
          </w:r>
          <w:r w:rsidR="00693E59">
            <w:rPr>
              <w:noProof/>
            </w:rPr>
            <w:fldChar w:fldCharType="begin"/>
          </w:r>
          <w:r w:rsidR="00693E59">
            <w:rPr>
              <w:noProof/>
            </w:rPr>
            <w:instrText xml:space="preserve"> INCLUDEPICTURE  "cid:image001.png@01D655EF.553D8C50" \* MERGEFORMATINET </w:instrText>
          </w:r>
          <w:r w:rsidR="00693E59">
            <w:rPr>
              <w:noProof/>
            </w:rPr>
            <w:fldChar w:fldCharType="separate"/>
          </w:r>
          <w:r w:rsidR="00693E59">
            <w:rPr>
              <w:noProof/>
            </w:rPr>
            <w:fldChar w:fldCharType="begin"/>
          </w:r>
          <w:r w:rsidR="00693E59">
            <w:rPr>
              <w:noProof/>
            </w:rPr>
            <w:instrText xml:space="preserve"> INCLUDEPICTURE  "cid:image001.png@01D655EF.553D8C50" \* MERGEFORMATINET </w:instrText>
          </w:r>
          <w:r w:rsidR="00693E59">
            <w:rPr>
              <w:noProof/>
            </w:rPr>
            <w:fldChar w:fldCharType="separate"/>
          </w:r>
          <w:r w:rsidR="00693E59">
            <w:rPr>
              <w:noProof/>
            </w:rPr>
            <w:fldChar w:fldCharType="begin"/>
          </w:r>
          <w:r w:rsidR="00693E59">
            <w:rPr>
              <w:noProof/>
            </w:rPr>
            <w:instrText xml:space="preserve"> INCLUDEPICTURE  "cid:image001.png@01D655EF.553D8C50" \* MERGEFORMATINET </w:instrText>
          </w:r>
          <w:r w:rsidR="00693E59">
            <w:rPr>
              <w:noProof/>
            </w:rPr>
            <w:fldChar w:fldCharType="separate"/>
          </w:r>
          <w:r w:rsidR="00693E59">
            <w:rPr>
              <w:noProof/>
            </w:rPr>
            <w:fldChar w:fldCharType="begin"/>
          </w:r>
          <w:r w:rsidR="00693E59">
            <w:rPr>
              <w:noProof/>
            </w:rPr>
            <w:instrText xml:space="preserve"> INCLUDEPICTURE  "cid:image001.png@01D655EF.553D8C50" \* MERGEFORMATINET </w:instrText>
          </w:r>
          <w:r w:rsidR="00693E59">
            <w:rPr>
              <w:noProof/>
            </w:rPr>
            <w:fldChar w:fldCharType="separate"/>
          </w:r>
          <w:r w:rsidR="00693E59">
            <w:rPr>
              <w:noProof/>
            </w:rPr>
            <w:fldChar w:fldCharType="begin"/>
          </w:r>
          <w:r w:rsidR="00693E59">
            <w:rPr>
              <w:noProof/>
            </w:rPr>
            <w:instrText xml:space="preserve"> INCLUDEPICTURE  "cid:image001.png@01D655EF.553D8C50" \* MERGEFORMATINET </w:instrText>
          </w:r>
          <w:r w:rsidR="00693E59">
            <w:rPr>
              <w:noProof/>
            </w:rPr>
            <w:fldChar w:fldCharType="separate"/>
          </w:r>
          <w:r w:rsidR="00693E59">
            <w:rPr>
              <w:noProof/>
            </w:rPr>
            <w:fldChar w:fldCharType="begin"/>
          </w:r>
          <w:r w:rsidR="00693E59">
            <w:rPr>
              <w:noProof/>
            </w:rPr>
            <w:instrText xml:space="preserve"> INCLUDEPICTURE  "cid:image001.png@01D655EF.553D8C50" \* MERGEFORMATINET </w:instrText>
          </w:r>
          <w:r w:rsidR="00693E59">
            <w:rPr>
              <w:noProof/>
            </w:rPr>
            <w:fldChar w:fldCharType="separate"/>
          </w:r>
          <w:r w:rsidR="00693E59">
            <w:rPr>
              <w:noProof/>
            </w:rPr>
            <w:fldChar w:fldCharType="begin"/>
          </w:r>
          <w:r w:rsidR="00693E59">
            <w:rPr>
              <w:noProof/>
            </w:rPr>
            <w:instrText xml:space="preserve"> INCLUDEPICTURE  "cid:image001.png@01D655EF.553D8C50" \* MERGEFORMATINET </w:instrText>
          </w:r>
          <w:r w:rsidR="00693E59">
            <w:rPr>
              <w:noProof/>
            </w:rPr>
            <w:fldChar w:fldCharType="separate"/>
          </w:r>
          <w:r w:rsidR="00693E59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.75pt;height:42pt;visibility:visible">
                <v:imagedata r:id="rId1" r:href="rId2"/>
              </v:shape>
            </w:pict>
          </w:r>
          <w:r w:rsidR="00693E59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n-US"/>
            </w:rPr>
            <w:fldChar w:fldCharType="end"/>
          </w:r>
          <w:r w:rsidR="00693E59">
            <w:rPr>
              <w:noProof/>
            </w:rPr>
            <w:fldChar w:fldCharType="end"/>
          </w:r>
          <w:r w:rsidR="00693E59">
            <w:rPr>
              <w:noProof/>
            </w:rPr>
            <w:fldChar w:fldCharType="end"/>
          </w:r>
          <w:r w:rsidR="00693E59">
            <w:rPr>
              <w:noProof/>
            </w:rPr>
            <w:fldChar w:fldCharType="end"/>
          </w:r>
          <w:r w:rsidR="00693E59">
            <w:rPr>
              <w:noProof/>
            </w:rPr>
            <w:fldChar w:fldCharType="end"/>
          </w:r>
          <w:r w:rsidR="00693E59">
            <w:rPr>
              <w:noProof/>
            </w:rPr>
            <w:fldChar w:fldCharType="end"/>
          </w:r>
          <w:r w:rsidR="00693E59">
            <w:rPr>
              <w:noProof/>
            </w:rPr>
            <w:fldChar w:fldCharType="end"/>
          </w:r>
          <w:r w:rsidR="00693E59">
            <w:rPr>
              <w:noProof/>
            </w:rPr>
            <w:fldChar w:fldCharType="end"/>
          </w:r>
        </w:p>
      </w:tc>
      <w:tc>
        <w:tcPr>
          <w:tcW w:w="7973" w:type="dxa"/>
          <w:shd w:val="clear" w:color="auto" w:fill="auto"/>
          <w:vAlign w:val="center"/>
        </w:tcPr>
        <w:p w:rsidR="00034A07" w:rsidRPr="00767717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:rsidR="00034A07" w:rsidRPr="00E55F91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:rsidR="00034A07" w:rsidRPr="008D58B3" w:rsidRDefault="00034A07" w:rsidP="008D58B3">
    <w:pPr>
      <w:pStyle w:val="Nagwek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>
      <w:start w:val="7"/>
      <w:numFmt w:val="lowerLetter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C"/>
    <w:multiLevelType w:val="singleLevel"/>
    <w:tmpl w:val="0000001C"/>
    <w:name w:val="WW8Num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5F76C4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6F5318"/>
    <w:multiLevelType w:val="hybridMultilevel"/>
    <w:tmpl w:val="EDF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44189"/>
    <w:multiLevelType w:val="hybridMultilevel"/>
    <w:tmpl w:val="E4CAC470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BA24FD"/>
    <w:multiLevelType w:val="hybridMultilevel"/>
    <w:tmpl w:val="B2D04204"/>
    <w:lvl w:ilvl="0" w:tplc="28688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3A657F"/>
    <w:multiLevelType w:val="hybridMultilevel"/>
    <w:tmpl w:val="1F38E87C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0066250"/>
    <w:multiLevelType w:val="hybridMultilevel"/>
    <w:tmpl w:val="07BE541E"/>
    <w:lvl w:ilvl="0" w:tplc="873C6D1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72D3BD3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9E1257"/>
    <w:multiLevelType w:val="hybridMultilevel"/>
    <w:tmpl w:val="0EC62C8A"/>
    <w:lvl w:ilvl="0" w:tplc="1676EAE6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9" w15:restartNumberingAfterBreak="0">
    <w:nsid w:val="1F0823A1"/>
    <w:multiLevelType w:val="hybridMultilevel"/>
    <w:tmpl w:val="AD3667E8"/>
    <w:lvl w:ilvl="0" w:tplc="5F30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1466C7"/>
    <w:multiLevelType w:val="hybridMultilevel"/>
    <w:tmpl w:val="8432E46C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14B0064"/>
    <w:multiLevelType w:val="hybridMultilevel"/>
    <w:tmpl w:val="F0EAEED6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DF781C"/>
    <w:multiLevelType w:val="hybridMultilevel"/>
    <w:tmpl w:val="FB56B0D0"/>
    <w:lvl w:ilvl="0" w:tplc="23D03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AF0302"/>
    <w:multiLevelType w:val="hybridMultilevel"/>
    <w:tmpl w:val="D3143408"/>
    <w:lvl w:ilvl="0" w:tplc="787A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D419B"/>
    <w:multiLevelType w:val="hybridMultilevel"/>
    <w:tmpl w:val="2662F2AC"/>
    <w:lvl w:ilvl="0" w:tplc="F4BA1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856512"/>
    <w:multiLevelType w:val="hybridMultilevel"/>
    <w:tmpl w:val="5BB84004"/>
    <w:lvl w:ilvl="0" w:tplc="6EE01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6A7BCE"/>
    <w:multiLevelType w:val="hybridMultilevel"/>
    <w:tmpl w:val="A26218B4"/>
    <w:lvl w:ilvl="0" w:tplc="B7EC49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8D5788F"/>
    <w:multiLevelType w:val="hybridMultilevel"/>
    <w:tmpl w:val="9FD08F86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AC6AD7"/>
    <w:multiLevelType w:val="hybridMultilevel"/>
    <w:tmpl w:val="BE2C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556A4"/>
    <w:multiLevelType w:val="multilevel"/>
    <w:tmpl w:val="34E6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77140E"/>
    <w:multiLevelType w:val="multilevel"/>
    <w:tmpl w:val="02F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203970"/>
    <w:multiLevelType w:val="hybridMultilevel"/>
    <w:tmpl w:val="0BA888DE"/>
    <w:lvl w:ilvl="0" w:tplc="AD52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3"/>
  </w:num>
  <w:num w:numId="3">
    <w:abstractNumId w:val="11"/>
  </w:num>
  <w:num w:numId="4">
    <w:abstractNumId w:val="24"/>
  </w:num>
  <w:num w:numId="5">
    <w:abstractNumId w:val="31"/>
  </w:num>
  <w:num w:numId="6">
    <w:abstractNumId w:val="25"/>
  </w:num>
  <w:num w:numId="7">
    <w:abstractNumId w:val="19"/>
  </w:num>
  <w:num w:numId="8">
    <w:abstractNumId w:val="21"/>
  </w:num>
  <w:num w:numId="9">
    <w:abstractNumId w:val="20"/>
  </w:num>
  <w:num w:numId="10">
    <w:abstractNumId w:val="17"/>
  </w:num>
  <w:num w:numId="11">
    <w:abstractNumId w:val="13"/>
  </w:num>
  <w:num w:numId="12">
    <w:abstractNumId w:val="12"/>
  </w:num>
  <w:num w:numId="13">
    <w:abstractNumId w:val="26"/>
  </w:num>
  <w:num w:numId="14">
    <w:abstractNumId w:val="14"/>
  </w:num>
  <w:num w:numId="15">
    <w:abstractNumId w:val="30"/>
  </w:num>
  <w:num w:numId="16">
    <w:abstractNumId w:val="29"/>
  </w:num>
  <w:num w:numId="17">
    <w:abstractNumId w:val="27"/>
  </w:num>
  <w:num w:numId="18">
    <w:abstractNumId w:val="16"/>
  </w:num>
  <w:num w:numId="19">
    <w:abstractNumId w:val="15"/>
  </w:num>
  <w:num w:numId="20">
    <w:abstractNumId w:val="22"/>
  </w:num>
  <w:num w:numId="2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70"/>
  <w:drawingGridVerticalSpacing w:val="17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0C"/>
    <w:rsid w:val="000012EF"/>
    <w:rsid w:val="00003B53"/>
    <w:rsid w:val="00003BB5"/>
    <w:rsid w:val="000041CD"/>
    <w:rsid w:val="0000501F"/>
    <w:rsid w:val="00006311"/>
    <w:rsid w:val="00013B6A"/>
    <w:rsid w:val="00013C10"/>
    <w:rsid w:val="00015F70"/>
    <w:rsid w:val="00016852"/>
    <w:rsid w:val="00020E33"/>
    <w:rsid w:val="000216F7"/>
    <w:rsid w:val="00022100"/>
    <w:rsid w:val="00024804"/>
    <w:rsid w:val="00024AA2"/>
    <w:rsid w:val="00026308"/>
    <w:rsid w:val="0002701C"/>
    <w:rsid w:val="00027FD5"/>
    <w:rsid w:val="00030120"/>
    <w:rsid w:val="000305CC"/>
    <w:rsid w:val="00030A26"/>
    <w:rsid w:val="000310D7"/>
    <w:rsid w:val="00034A07"/>
    <w:rsid w:val="00035005"/>
    <w:rsid w:val="000351A4"/>
    <w:rsid w:val="000357DE"/>
    <w:rsid w:val="00036A05"/>
    <w:rsid w:val="00037C60"/>
    <w:rsid w:val="000426FC"/>
    <w:rsid w:val="00043488"/>
    <w:rsid w:val="000470EE"/>
    <w:rsid w:val="00047197"/>
    <w:rsid w:val="00047C93"/>
    <w:rsid w:val="000559D8"/>
    <w:rsid w:val="00060E95"/>
    <w:rsid w:val="00061101"/>
    <w:rsid w:val="00062C9E"/>
    <w:rsid w:val="00063335"/>
    <w:rsid w:val="000638C8"/>
    <w:rsid w:val="00064810"/>
    <w:rsid w:val="00064AEE"/>
    <w:rsid w:val="00065305"/>
    <w:rsid w:val="00066CD7"/>
    <w:rsid w:val="00067305"/>
    <w:rsid w:val="00072E01"/>
    <w:rsid w:val="00072E40"/>
    <w:rsid w:val="00072F27"/>
    <w:rsid w:val="00073154"/>
    <w:rsid w:val="0007454C"/>
    <w:rsid w:val="00080243"/>
    <w:rsid w:val="00081E79"/>
    <w:rsid w:val="00084597"/>
    <w:rsid w:val="0008581A"/>
    <w:rsid w:val="00091DD9"/>
    <w:rsid w:val="00092B69"/>
    <w:rsid w:val="000948A2"/>
    <w:rsid w:val="0009593E"/>
    <w:rsid w:val="00096A8D"/>
    <w:rsid w:val="00097F9B"/>
    <w:rsid w:val="000A335B"/>
    <w:rsid w:val="000A66F3"/>
    <w:rsid w:val="000B2486"/>
    <w:rsid w:val="000B29B0"/>
    <w:rsid w:val="000B2B26"/>
    <w:rsid w:val="000B4582"/>
    <w:rsid w:val="000B4E4D"/>
    <w:rsid w:val="000B4F67"/>
    <w:rsid w:val="000B5287"/>
    <w:rsid w:val="000B5BAD"/>
    <w:rsid w:val="000B7011"/>
    <w:rsid w:val="000C0F69"/>
    <w:rsid w:val="000C49C8"/>
    <w:rsid w:val="000C675D"/>
    <w:rsid w:val="000D2554"/>
    <w:rsid w:val="000D448B"/>
    <w:rsid w:val="000D5AD5"/>
    <w:rsid w:val="000D5D63"/>
    <w:rsid w:val="000D6131"/>
    <w:rsid w:val="000D68D4"/>
    <w:rsid w:val="000D6D15"/>
    <w:rsid w:val="000D7369"/>
    <w:rsid w:val="000D7A6C"/>
    <w:rsid w:val="000E0293"/>
    <w:rsid w:val="000E073F"/>
    <w:rsid w:val="000E08E2"/>
    <w:rsid w:val="000E096B"/>
    <w:rsid w:val="000E20CE"/>
    <w:rsid w:val="000E3203"/>
    <w:rsid w:val="000E3DB7"/>
    <w:rsid w:val="000E5922"/>
    <w:rsid w:val="000E7861"/>
    <w:rsid w:val="000F3D57"/>
    <w:rsid w:val="000F604E"/>
    <w:rsid w:val="000F63A9"/>
    <w:rsid w:val="001017DF"/>
    <w:rsid w:val="001029D2"/>
    <w:rsid w:val="00102EE6"/>
    <w:rsid w:val="00103356"/>
    <w:rsid w:val="001045AA"/>
    <w:rsid w:val="00105B4E"/>
    <w:rsid w:val="001128FF"/>
    <w:rsid w:val="00113EB9"/>
    <w:rsid w:val="0011450E"/>
    <w:rsid w:val="00115A94"/>
    <w:rsid w:val="001202E3"/>
    <w:rsid w:val="00123B7A"/>
    <w:rsid w:val="00124352"/>
    <w:rsid w:val="00124F09"/>
    <w:rsid w:val="00130300"/>
    <w:rsid w:val="00130E5E"/>
    <w:rsid w:val="00131610"/>
    <w:rsid w:val="00131965"/>
    <w:rsid w:val="0013286B"/>
    <w:rsid w:val="001330D7"/>
    <w:rsid w:val="001332B1"/>
    <w:rsid w:val="00134D09"/>
    <w:rsid w:val="00134DCB"/>
    <w:rsid w:val="00135E8D"/>
    <w:rsid w:val="001361EB"/>
    <w:rsid w:val="0013771D"/>
    <w:rsid w:val="0014012F"/>
    <w:rsid w:val="00143127"/>
    <w:rsid w:val="001435FC"/>
    <w:rsid w:val="001440C9"/>
    <w:rsid w:val="00144872"/>
    <w:rsid w:val="00144CA3"/>
    <w:rsid w:val="001503C6"/>
    <w:rsid w:val="00150ADA"/>
    <w:rsid w:val="001516FC"/>
    <w:rsid w:val="00151A0D"/>
    <w:rsid w:val="00151D84"/>
    <w:rsid w:val="00152490"/>
    <w:rsid w:val="0015290C"/>
    <w:rsid w:val="00156E17"/>
    <w:rsid w:val="00162A4A"/>
    <w:rsid w:val="00163199"/>
    <w:rsid w:val="001640B5"/>
    <w:rsid w:val="001646B0"/>
    <w:rsid w:val="00165EA9"/>
    <w:rsid w:val="001662DB"/>
    <w:rsid w:val="00171D8A"/>
    <w:rsid w:val="00172FCC"/>
    <w:rsid w:val="00175FA8"/>
    <w:rsid w:val="0017616F"/>
    <w:rsid w:val="0017693C"/>
    <w:rsid w:val="00177E1E"/>
    <w:rsid w:val="00182B83"/>
    <w:rsid w:val="00183EBB"/>
    <w:rsid w:val="001860C9"/>
    <w:rsid w:val="00190554"/>
    <w:rsid w:val="001909C4"/>
    <w:rsid w:val="00190E7A"/>
    <w:rsid w:val="00191AE5"/>
    <w:rsid w:val="0019686F"/>
    <w:rsid w:val="00196FE5"/>
    <w:rsid w:val="00197654"/>
    <w:rsid w:val="001976D6"/>
    <w:rsid w:val="00197D9F"/>
    <w:rsid w:val="001A013C"/>
    <w:rsid w:val="001A0409"/>
    <w:rsid w:val="001A224D"/>
    <w:rsid w:val="001A2BFD"/>
    <w:rsid w:val="001A313B"/>
    <w:rsid w:val="001A4354"/>
    <w:rsid w:val="001A51A4"/>
    <w:rsid w:val="001A5FFD"/>
    <w:rsid w:val="001A6938"/>
    <w:rsid w:val="001A72D1"/>
    <w:rsid w:val="001A7CF1"/>
    <w:rsid w:val="001B10DE"/>
    <w:rsid w:val="001B2D35"/>
    <w:rsid w:val="001B38A5"/>
    <w:rsid w:val="001B4C0A"/>
    <w:rsid w:val="001B5303"/>
    <w:rsid w:val="001B5B8F"/>
    <w:rsid w:val="001B6189"/>
    <w:rsid w:val="001B7846"/>
    <w:rsid w:val="001C0897"/>
    <w:rsid w:val="001C3C6C"/>
    <w:rsid w:val="001C53DC"/>
    <w:rsid w:val="001D160B"/>
    <w:rsid w:val="001D21C8"/>
    <w:rsid w:val="001D4740"/>
    <w:rsid w:val="001D5CE7"/>
    <w:rsid w:val="001E2A7F"/>
    <w:rsid w:val="001E379C"/>
    <w:rsid w:val="001E3C65"/>
    <w:rsid w:val="001E5B6A"/>
    <w:rsid w:val="001F1DA2"/>
    <w:rsid w:val="001F25B6"/>
    <w:rsid w:val="001F28B9"/>
    <w:rsid w:val="001F3E39"/>
    <w:rsid w:val="001F5BC0"/>
    <w:rsid w:val="001F6888"/>
    <w:rsid w:val="001F6EF3"/>
    <w:rsid w:val="002021EF"/>
    <w:rsid w:val="00203DC2"/>
    <w:rsid w:val="002059AC"/>
    <w:rsid w:val="002059B4"/>
    <w:rsid w:val="00210425"/>
    <w:rsid w:val="002120A5"/>
    <w:rsid w:val="0021281F"/>
    <w:rsid w:val="002128D5"/>
    <w:rsid w:val="00213E15"/>
    <w:rsid w:val="00214395"/>
    <w:rsid w:val="002143CD"/>
    <w:rsid w:val="00215AFE"/>
    <w:rsid w:val="00217528"/>
    <w:rsid w:val="00217895"/>
    <w:rsid w:val="00221089"/>
    <w:rsid w:val="002211E5"/>
    <w:rsid w:val="00221806"/>
    <w:rsid w:val="00222C22"/>
    <w:rsid w:val="00224E92"/>
    <w:rsid w:val="002254E6"/>
    <w:rsid w:val="00225B6D"/>
    <w:rsid w:val="00226DB7"/>
    <w:rsid w:val="00226EC4"/>
    <w:rsid w:val="00227122"/>
    <w:rsid w:val="002335FF"/>
    <w:rsid w:val="002340CB"/>
    <w:rsid w:val="00234197"/>
    <w:rsid w:val="00235B69"/>
    <w:rsid w:val="00235F78"/>
    <w:rsid w:val="0023607F"/>
    <w:rsid w:val="0023732C"/>
    <w:rsid w:val="002413A7"/>
    <w:rsid w:val="002414B4"/>
    <w:rsid w:val="00241788"/>
    <w:rsid w:val="002418DD"/>
    <w:rsid w:val="002436FC"/>
    <w:rsid w:val="0025018F"/>
    <w:rsid w:val="0025089B"/>
    <w:rsid w:val="00251416"/>
    <w:rsid w:val="002536E5"/>
    <w:rsid w:val="00261026"/>
    <w:rsid w:val="00262136"/>
    <w:rsid w:val="00263FDB"/>
    <w:rsid w:val="002640F1"/>
    <w:rsid w:val="0026416C"/>
    <w:rsid w:val="0026529F"/>
    <w:rsid w:val="00265895"/>
    <w:rsid w:val="00265E8B"/>
    <w:rsid w:val="00265F66"/>
    <w:rsid w:val="0026642E"/>
    <w:rsid w:val="00266B2A"/>
    <w:rsid w:val="0026757C"/>
    <w:rsid w:val="00267AFC"/>
    <w:rsid w:val="0027061D"/>
    <w:rsid w:val="002721C3"/>
    <w:rsid w:val="00272E9F"/>
    <w:rsid w:val="002747D1"/>
    <w:rsid w:val="00276815"/>
    <w:rsid w:val="00277F0A"/>
    <w:rsid w:val="00280B73"/>
    <w:rsid w:val="00283987"/>
    <w:rsid w:val="00287216"/>
    <w:rsid w:val="00287AB8"/>
    <w:rsid w:val="00292703"/>
    <w:rsid w:val="00292C58"/>
    <w:rsid w:val="002A24D1"/>
    <w:rsid w:val="002A254B"/>
    <w:rsid w:val="002A3517"/>
    <w:rsid w:val="002A4380"/>
    <w:rsid w:val="002A4ADA"/>
    <w:rsid w:val="002A631E"/>
    <w:rsid w:val="002B1C09"/>
    <w:rsid w:val="002B2740"/>
    <w:rsid w:val="002B5237"/>
    <w:rsid w:val="002B5608"/>
    <w:rsid w:val="002B572A"/>
    <w:rsid w:val="002C101B"/>
    <w:rsid w:val="002C109D"/>
    <w:rsid w:val="002C13E2"/>
    <w:rsid w:val="002C2FC0"/>
    <w:rsid w:val="002C493A"/>
    <w:rsid w:val="002C5CB6"/>
    <w:rsid w:val="002C5FDB"/>
    <w:rsid w:val="002D1230"/>
    <w:rsid w:val="002D1CB6"/>
    <w:rsid w:val="002D251C"/>
    <w:rsid w:val="002D5260"/>
    <w:rsid w:val="002D554C"/>
    <w:rsid w:val="002D699A"/>
    <w:rsid w:val="002D6A45"/>
    <w:rsid w:val="002D77D0"/>
    <w:rsid w:val="002E05BA"/>
    <w:rsid w:val="002E11D1"/>
    <w:rsid w:val="002E1CA1"/>
    <w:rsid w:val="002E4CCF"/>
    <w:rsid w:val="002E537F"/>
    <w:rsid w:val="002E6F82"/>
    <w:rsid w:val="002E6F93"/>
    <w:rsid w:val="002F085D"/>
    <w:rsid w:val="002F17CF"/>
    <w:rsid w:val="002F31D5"/>
    <w:rsid w:val="002F3AC3"/>
    <w:rsid w:val="00300FE6"/>
    <w:rsid w:val="0030188D"/>
    <w:rsid w:val="003026A8"/>
    <w:rsid w:val="00303770"/>
    <w:rsid w:val="003046DF"/>
    <w:rsid w:val="00305619"/>
    <w:rsid w:val="00305A2F"/>
    <w:rsid w:val="00305D6B"/>
    <w:rsid w:val="0030792A"/>
    <w:rsid w:val="003123DB"/>
    <w:rsid w:val="00312D5A"/>
    <w:rsid w:val="00312F1D"/>
    <w:rsid w:val="003134E2"/>
    <w:rsid w:val="003134F7"/>
    <w:rsid w:val="00313639"/>
    <w:rsid w:val="00315428"/>
    <w:rsid w:val="00315874"/>
    <w:rsid w:val="003177C5"/>
    <w:rsid w:val="0032045B"/>
    <w:rsid w:val="00320933"/>
    <w:rsid w:val="003213D2"/>
    <w:rsid w:val="00321544"/>
    <w:rsid w:val="00321B5B"/>
    <w:rsid w:val="00321DE9"/>
    <w:rsid w:val="003225FD"/>
    <w:rsid w:val="00323D6B"/>
    <w:rsid w:val="00324C4F"/>
    <w:rsid w:val="00332BC3"/>
    <w:rsid w:val="00333428"/>
    <w:rsid w:val="00335F31"/>
    <w:rsid w:val="00335FA8"/>
    <w:rsid w:val="00337B21"/>
    <w:rsid w:val="003405F6"/>
    <w:rsid w:val="00342BFB"/>
    <w:rsid w:val="0034478E"/>
    <w:rsid w:val="00347256"/>
    <w:rsid w:val="00347D95"/>
    <w:rsid w:val="00347E81"/>
    <w:rsid w:val="00350C40"/>
    <w:rsid w:val="003510B0"/>
    <w:rsid w:val="00351203"/>
    <w:rsid w:val="00351A1F"/>
    <w:rsid w:val="00351CB2"/>
    <w:rsid w:val="003602C7"/>
    <w:rsid w:val="00361B00"/>
    <w:rsid w:val="00361E51"/>
    <w:rsid w:val="003649F1"/>
    <w:rsid w:val="0036533B"/>
    <w:rsid w:val="003655C8"/>
    <w:rsid w:val="00366163"/>
    <w:rsid w:val="00366A3C"/>
    <w:rsid w:val="00366E89"/>
    <w:rsid w:val="003671C2"/>
    <w:rsid w:val="00370624"/>
    <w:rsid w:val="00372412"/>
    <w:rsid w:val="00376152"/>
    <w:rsid w:val="003764E8"/>
    <w:rsid w:val="00376554"/>
    <w:rsid w:val="003803ED"/>
    <w:rsid w:val="003817CF"/>
    <w:rsid w:val="0038274D"/>
    <w:rsid w:val="00384D3D"/>
    <w:rsid w:val="00387100"/>
    <w:rsid w:val="003902D7"/>
    <w:rsid w:val="0039118B"/>
    <w:rsid w:val="00391D92"/>
    <w:rsid w:val="00393B47"/>
    <w:rsid w:val="003A0660"/>
    <w:rsid w:val="003A1D69"/>
    <w:rsid w:val="003A1FB3"/>
    <w:rsid w:val="003A2BB1"/>
    <w:rsid w:val="003A5476"/>
    <w:rsid w:val="003A59E0"/>
    <w:rsid w:val="003A62F1"/>
    <w:rsid w:val="003A6D7F"/>
    <w:rsid w:val="003B0813"/>
    <w:rsid w:val="003B0E16"/>
    <w:rsid w:val="003B4B85"/>
    <w:rsid w:val="003B64A0"/>
    <w:rsid w:val="003B6E51"/>
    <w:rsid w:val="003B7374"/>
    <w:rsid w:val="003B7AC2"/>
    <w:rsid w:val="003C03BD"/>
    <w:rsid w:val="003C05EC"/>
    <w:rsid w:val="003C0FDF"/>
    <w:rsid w:val="003C164E"/>
    <w:rsid w:val="003C211E"/>
    <w:rsid w:val="003D0818"/>
    <w:rsid w:val="003D483C"/>
    <w:rsid w:val="003D725A"/>
    <w:rsid w:val="003D7BE9"/>
    <w:rsid w:val="003E1D20"/>
    <w:rsid w:val="003E4A8F"/>
    <w:rsid w:val="003E64E2"/>
    <w:rsid w:val="003F281E"/>
    <w:rsid w:val="003F5466"/>
    <w:rsid w:val="003F65F1"/>
    <w:rsid w:val="00400A80"/>
    <w:rsid w:val="00400E1D"/>
    <w:rsid w:val="00400E9C"/>
    <w:rsid w:val="00402314"/>
    <w:rsid w:val="004043E8"/>
    <w:rsid w:val="00404BA9"/>
    <w:rsid w:val="00406C86"/>
    <w:rsid w:val="00410885"/>
    <w:rsid w:val="00411E6F"/>
    <w:rsid w:val="00412347"/>
    <w:rsid w:val="00412EDF"/>
    <w:rsid w:val="0041533E"/>
    <w:rsid w:val="0041727B"/>
    <w:rsid w:val="0041769B"/>
    <w:rsid w:val="00420718"/>
    <w:rsid w:val="004213E1"/>
    <w:rsid w:val="00421E65"/>
    <w:rsid w:val="00422BE5"/>
    <w:rsid w:val="00423850"/>
    <w:rsid w:val="00425026"/>
    <w:rsid w:val="004300AB"/>
    <w:rsid w:val="0043105E"/>
    <w:rsid w:val="004315B0"/>
    <w:rsid w:val="00440D95"/>
    <w:rsid w:val="00441B4D"/>
    <w:rsid w:val="004422DC"/>
    <w:rsid w:val="00443B42"/>
    <w:rsid w:val="004449D2"/>
    <w:rsid w:val="00451AA2"/>
    <w:rsid w:val="004535E9"/>
    <w:rsid w:val="004561B8"/>
    <w:rsid w:val="00456E08"/>
    <w:rsid w:val="0046041D"/>
    <w:rsid w:val="00461C36"/>
    <w:rsid w:val="004658BA"/>
    <w:rsid w:val="00466137"/>
    <w:rsid w:val="00470CFA"/>
    <w:rsid w:val="00471350"/>
    <w:rsid w:val="00472363"/>
    <w:rsid w:val="00472578"/>
    <w:rsid w:val="00472D80"/>
    <w:rsid w:val="00475CBB"/>
    <w:rsid w:val="00476B67"/>
    <w:rsid w:val="00477804"/>
    <w:rsid w:val="0048010C"/>
    <w:rsid w:val="004817AA"/>
    <w:rsid w:val="004834EC"/>
    <w:rsid w:val="00487690"/>
    <w:rsid w:val="00490301"/>
    <w:rsid w:val="00490897"/>
    <w:rsid w:val="00491B00"/>
    <w:rsid w:val="00492056"/>
    <w:rsid w:val="00496A69"/>
    <w:rsid w:val="00496AFD"/>
    <w:rsid w:val="004A39A6"/>
    <w:rsid w:val="004A4261"/>
    <w:rsid w:val="004A5A0F"/>
    <w:rsid w:val="004A5DFA"/>
    <w:rsid w:val="004A628B"/>
    <w:rsid w:val="004A71E9"/>
    <w:rsid w:val="004B0992"/>
    <w:rsid w:val="004B23CB"/>
    <w:rsid w:val="004B2547"/>
    <w:rsid w:val="004B27CB"/>
    <w:rsid w:val="004B3352"/>
    <w:rsid w:val="004B51A2"/>
    <w:rsid w:val="004B594F"/>
    <w:rsid w:val="004B7299"/>
    <w:rsid w:val="004C0444"/>
    <w:rsid w:val="004C2C7E"/>
    <w:rsid w:val="004C379A"/>
    <w:rsid w:val="004C3867"/>
    <w:rsid w:val="004C4288"/>
    <w:rsid w:val="004C46FA"/>
    <w:rsid w:val="004C4C7F"/>
    <w:rsid w:val="004C607E"/>
    <w:rsid w:val="004D05E8"/>
    <w:rsid w:val="004D1E16"/>
    <w:rsid w:val="004D2B94"/>
    <w:rsid w:val="004D2F02"/>
    <w:rsid w:val="004D3567"/>
    <w:rsid w:val="004E02A8"/>
    <w:rsid w:val="004E1224"/>
    <w:rsid w:val="004E29C6"/>
    <w:rsid w:val="004E3C6A"/>
    <w:rsid w:val="004E5F6B"/>
    <w:rsid w:val="004F0217"/>
    <w:rsid w:val="004F0EE0"/>
    <w:rsid w:val="004F3EEE"/>
    <w:rsid w:val="004F5AE1"/>
    <w:rsid w:val="004F6395"/>
    <w:rsid w:val="004F6D01"/>
    <w:rsid w:val="00500E52"/>
    <w:rsid w:val="00500FDC"/>
    <w:rsid w:val="0050173C"/>
    <w:rsid w:val="00504ACD"/>
    <w:rsid w:val="0050655D"/>
    <w:rsid w:val="0050798D"/>
    <w:rsid w:val="00507DB4"/>
    <w:rsid w:val="00507DC7"/>
    <w:rsid w:val="005102C1"/>
    <w:rsid w:val="00513601"/>
    <w:rsid w:val="00514485"/>
    <w:rsid w:val="00514F43"/>
    <w:rsid w:val="00515091"/>
    <w:rsid w:val="005152EA"/>
    <w:rsid w:val="00515D02"/>
    <w:rsid w:val="005175E5"/>
    <w:rsid w:val="00520350"/>
    <w:rsid w:val="00520481"/>
    <w:rsid w:val="005220A6"/>
    <w:rsid w:val="005255A2"/>
    <w:rsid w:val="00525F10"/>
    <w:rsid w:val="005267AA"/>
    <w:rsid w:val="005313F9"/>
    <w:rsid w:val="0053513D"/>
    <w:rsid w:val="00540A4F"/>
    <w:rsid w:val="00541CFC"/>
    <w:rsid w:val="00543850"/>
    <w:rsid w:val="00544562"/>
    <w:rsid w:val="00545E0A"/>
    <w:rsid w:val="00546329"/>
    <w:rsid w:val="00546613"/>
    <w:rsid w:val="005473DF"/>
    <w:rsid w:val="00551AFC"/>
    <w:rsid w:val="0055395E"/>
    <w:rsid w:val="00553A41"/>
    <w:rsid w:val="005569BD"/>
    <w:rsid w:val="00557B8F"/>
    <w:rsid w:val="00560523"/>
    <w:rsid w:val="0056172D"/>
    <w:rsid w:val="00562C40"/>
    <w:rsid w:val="00563BB1"/>
    <w:rsid w:val="00564DCF"/>
    <w:rsid w:val="00565660"/>
    <w:rsid w:val="005661DE"/>
    <w:rsid w:val="00570E43"/>
    <w:rsid w:val="00573688"/>
    <w:rsid w:val="00575758"/>
    <w:rsid w:val="00581C30"/>
    <w:rsid w:val="00583B87"/>
    <w:rsid w:val="00584DD9"/>
    <w:rsid w:val="005850EF"/>
    <w:rsid w:val="005875E3"/>
    <w:rsid w:val="0058773A"/>
    <w:rsid w:val="00587994"/>
    <w:rsid w:val="00591BF8"/>
    <w:rsid w:val="00592630"/>
    <w:rsid w:val="00594D0D"/>
    <w:rsid w:val="00597617"/>
    <w:rsid w:val="005A2783"/>
    <w:rsid w:val="005A35D2"/>
    <w:rsid w:val="005A42CC"/>
    <w:rsid w:val="005A5D2F"/>
    <w:rsid w:val="005A5EC1"/>
    <w:rsid w:val="005A79DC"/>
    <w:rsid w:val="005B0B35"/>
    <w:rsid w:val="005B15A3"/>
    <w:rsid w:val="005B1963"/>
    <w:rsid w:val="005B26D3"/>
    <w:rsid w:val="005B2986"/>
    <w:rsid w:val="005B2DBC"/>
    <w:rsid w:val="005B2EC2"/>
    <w:rsid w:val="005B33A4"/>
    <w:rsid w:val="005B406A"/>
    <w:rsid w:val="005B4730"/>
    <w:rsid w:val="005B5000"/>
    <w:rsid w:val="005B70D2"/>
    <w:rsid w:val="005B7A5A"/>
    <w:rsid w:val="005C0196"/>
    <w:rsid w:val="005C0D91"/>
    <w:rsid w:val="005C4726"/>
    <w:rsid w:val="005C53E3"/>
    <w:rsid w:val="005C54E8"/>
    <w:rsid w:val="005C66D4"/>
    <w:rsid w:val="005C6904"/>
    <w:rsid w:val="005D22C5"/>
    <w:rsid w:val="005D2BFD"/>
    <w:rsid w:val="005D3910"/>
    <w:rsid w:val="005D40D7"/>
    <w:rsid w:val="005D4F6A"/>
    <w:rsid w:val="005E09B5"/>
    <w:rsid w:val="005E18B5"/>
    <w:rsid w:val="005E1A64"/>
    <w:rsid w:val="005E23CC"/>
    <w:rsid w:val="005E27B1"/>
    <w:rsid w:val="005E3411"/>
    <w:rsid w:val="005E5F3B"/>
    <w:rsid w:val="005F466E"/>
    <w:rsid w:val="005F6A6C"/>
    <w:rsid w:val="006000F9"/>
    <w:rsid w:val="00602070"/>
    <w:rsid w:val="0060288B"/>
    <w:rsid w:val="00602BA2"/>
    <w:rsid w:val="00602F66"/>
    <w:rsid w:val="0060352D"/>
    <w:rsid w:val="006036FA"/>
    <w:rsid w:val="00606BF1"/>
    <w:rsid w:val="0060724A"/>
    <w:rsid w:val="00607D16"/>
    <w:rsid w:val="00607D60"/>
    <w:rsid w:val="006112B7"/>
    <w:rsid w:val="00615045"/>
    <w:rsid w:val="006165C2"/>
    <w:rsid w:val="00617703"/>
    <w:rsid w:val="0062021C"/>
    <w:rsid w:val="006205F1"/>
    <w:rsid w:val="00621496"/>
    <w:rsid w:val="006257D3"/>
    <w:rsid w:val="00627105"/>
    <w:rsid w:val="00630D40"/>
    <w:rsid w:val="00634A2C"/>
    <w:rsid w:val="00634D1E"/>
    <w:rsid w:val="00634FBF"/>
    <w:rsid w:val="00636889"/>
    <w:rsid w:val="006421A9"/>
    <w:rsid w:val="00642209"/>
    <w:rsid w:val="006435AB"/>
    <w:rsid w:val="00645403"/>
    <w:rsid w:val="006459F7"/>
    <w:rsid w:val="00645EFF"/>
    <w:rsid w:val="00647AB1"/>
    <w:rsid w:val="00650C2E"/>
    <w:rsid w:val="006518D4"/>
    <w:rsid w:val="00652301"/>
    <w:rsid w:val="006528AF"/>
    <w:rsid w:val="00653458"/>
    <w:rsid w:val="00653BF8"/>
    <w:rsid w:val="00653F96"/>
    <w:rsid w:val="0065491F"/>
    <w:rsid w:val="00654D04"/>
    <w:rsid w:val="00663D6D"/>
    <w:rsid w:val="00664C18"/>
    <w:rsid w:val="00665E52"/>
    <w:rsid w:val="00666D26"/>
    <w:rsid w:val="00667DC2"/>
    <w:rsid w:val="0067016E"/>
    <w:rsid w:val="00671832"/>
    <w:rsid w:val="00673775"/>
    <w:rsid w:val="00675FCB"/>
    <w:rsid w:val="00676553"/>
    <w:rsid w:val="0068050B"/>
    <w:rsid w:val="0068087B"/>
    <w:rsid w:val="00683469"/>
    <w:rsid w:val="006846A5"/>
    <w:rsid w:val="006871C7"/>
    <w:rsid w:val="00690F93"/>
    <w:rsid w:val="00691AC3"/>
    <w:rsid w:val="00693E59"/>
    <w:rsid w:val="0069440C"/>
    <w:rsid w:val="0069459A"/>
    <w:rsid w:val="00695FA2"/>
    <w:rsid w:val="00697695"/>
    <w:rsid w:val="006A01B2"/>
    <w:rsid w:val="006A1335"/>
    <w:rsid w:val="006A1434"/>
    <w:rsid w:val="006A1FB1"/>
    <w:rsid w:val="006A2A45"/>
    <w:rsid w:val="006A3169"/>
    <w:rsid w:val="006A3F36"/>
    <w:rsid w:val="006A441F"/>
    <w:rsid w:val="006B0501"/>
    <w:rsid w:val="006B0B28"/>
    <w:rsid w:val="006B37BB"/>
    <w:rsid w:val="006B79C5"/>
    <w:rsid w:val="006C04DA"/>
    <w:rsid w:val="006C057C"/>
    <w:rsid w:val="006C0911"/>
    <w:rsid w:val="006C1520"/>
    <w:rsid w:val="006C1C83"/>
    <w:rsid w:val="006C2718"/>
    <w:rsid w:val="006C2822"/>
    <w:rsid w:val="006C6473"/>
    <w:rsid w:val="006C684A"/>
    <w:rsid w:val="006D31E8"/>
    <w:rsid w:val="006D4C94"/>
    <w:rsid w:val="006D5BEE"/>
    <w:rsid w:val="006D6CC0"/>
    <w:rsid w:val="006D7C66"/>
    <w:rsid w:val="006D7FC5"/>
    <w:rsid w:val="006E01A1"/>
    <w:rsid w:val="006E0774"/>
    <w:rsid w:val="006E3122"/>
    <w:rsid w:val="006E4412"/>
    <w:rsid w:val="006E4D9C"/>
    <w:rsid w:val="006E7BD8"/>
    <w:rsid w:val="006F0556"/>
    <w:rsid w:val="006F070D"/>
    <w:rsid w:val="006F15AF"/>
    <w:rsid w:val="006F229A"/>
    <w:rsid w:val="006F6BD1"/>
    <w:rsid w:val="006F7CBC"/>
    <w:rsid w:val="00700495"/>
    <w:rsid w:val="00700F51"/>
    <w:rsid w:val="007020F2"/>
    <w:rsid w:val="00702E50"/>
    <w:rsid w:val="00702FBD"/>
    <w:rsid w:val="007038CE"/>
    <w:rsid w:val="00703B62"/>
    <w:rsid w:val="007043C2"/>
    <w:rsid w:val="007074FA"/>
    <w:rsid w:val="007077D3"/>
    <w:rsid w:val="007133AF"/>
    <w:rsid w:val="00714FE4"/>
    <w:rsid w:val="0071544E"/>
    <w:rsid w:val="00720505"/>
    <w:rsid w:val="00721610"/>
    <w:rsid w:val="007247C6"/>
    <w:rsid w:val="00725EEC"/>
    <w:rsid w:val="00737067"/>
    <w:rsid w:val="00737B8C"/>
    <w:rsid w:val="00742174"/>
    <w:rsid w:val="00746B9A"/>
    <w:rsid w:val="007473B3"/>
    <w:rsid w:val="00747D06"/>
    <w:rsid w:val="007527C2"/>
    <w:rsid w:val="00752EA9"/>
    <w:rsid w:val="00753D7B"/>
    <w:rsid w:val="00753DBD"/>
    <w:rsid w:val="007549C7"/>
    <w:rsid w:val="00755900"/>
    <w:rsid w:val="00760340"/>
    <w:rsid w:val="0076069D"/>
    <w:rsid w:val="00760715"/>
    <w:rsid w:val="00760D11"/>
    <w:rsid w:val="00761EFE"/>
    <w:rsid w:val="007626B1"/>
    <w:rsid w:val="00764776"/>
    <w:rsid w:val="00764EBD"/>
    <w:rsid w:val="00765244"/>
    <w:rsid w:val="007662ED"/>
    <w:rsid w:val="00767717"/>
    <w:rsid w:val="00770567"/>
    <w:rsid w:val="007721A4"/>
    <w:rsid w:val="00773A05"/>
    <w:rsid w:val="00773CB5"/>
    <w:rsid w:val="007759D9"/>
    <w:rsid w:val="00776937"/>
    <w:rsid w:val="00780D85"/>
    <w:rsid w:val="00781B19"/>
    <w:rsid w:val="00781C82"/>
    <w:rsid w:val="00781CE1"/>
    <w:rsid w:val="007857D8"/>
    <w:rsid w:val="0079097D"/>
    <w:rsid w:val="00792B83"/>
    <w:rsid w:val="007934BE"/>
    <w:rsid w:val="00795608"/>
    <w:rsid w:val="00795CA6"/>
    <w:rsid w:val="00797AE7"/>
    <w:rsid w:val="007A0A55"/>
    <w:rsid w:val="007A16DA"/>
    <w:rsid w:val="007A2012"/>
    <w:rsid w:val="007A49AF"/>
    <w:rsid w:val="007A6D83"/>
    <w:rsid w:val="007B0FD6"/>
    <w:rsid w:val="007B11CA"/>
    <w:rsid w:val="007B399D"/>
    <w:rsid w:val="007B4104"/>
    <w:rsid w:val="007B7312"/>
    <w:rsid w:val="007B7BA8"/>
    <w:rsid w:val="007C1B20"/>
    <w:rsid w:val="007C1F49"/>
    <w:rsid w:val="007C5BB6"/>
    <w:rsid w:val="007C7616"/>
    <w:rsid w:val="007D104B"/>
    <w:rsid w:val="007D12B1"/>
    <w:rsid w:val="007D2F57"/>
    <w:rsid w:val="007D357C"/>
    <w:rsid w:val="007D7063"/>
    <w:rsid w:val="007E14FC"/>
    <w:rsid w:val="007E2396"/>
    <w:rsid w:val="007E3B24"/>
    <w:rsid w:val="007E60D1"/>
    <w:rsid w:val="007E7DA5"/>
    <w:rsid w:val="007F04A3"/>
    <w:rsid w:val="007F04EA"/>
    <w:rsid w:val="007F10DC"/>
    <w:rsid w:val="007F15A7"/>
    <w:rsid w:val="007F3B43"/>
    <w:rsid w:val="007F6D9E"/>
    <w:rsid w:val="00801630"/>
    <w:rsid w:val="00803CC8"/>
    <w:rsid w:val="00804E5B"/>
    <w:rsid w:val="00805619"/>
    <w:rsid w:val="00805A9B"/>
    <w:rsid w:val="00805FB2"/>
    <w:rsid w:val="0080601F"/>
    <w:rsid w:val="008078C3"/>
    <w:rsid w:val="00812D76"/>
    <w:rsid w:val="00812EF0"/>
    <w:rsid w:val="0081307A"/>
    <w:rsid w:val="00815645"/>
    <w:rsid w:val="00816ABF"/>
    <w:rsid w:val="00816BB3"/>
    <w:rsid w:val="008170CB"/>
    <w:rsid w:val="00817AB6"/>
    <w:rsid w:val="008230D1"/>
    <w:rsid w:val="00823C93"/>
    <w:rsid w:val="00824EED"/>
    <w:rsid w:val="00826E9C"/>
    <w:rsid w:val="00834484"/>
    <w:rsid w:val="0083469A"/>
    <w:rsid w:val="00836465"/>
    <w:rsid w:val="00837A2D"/>
    <w:rsid w:val="00840A50"/>
    <w:rsid w:val="00841440"/>
    <w:rsid w:val="00841FA2"/>
    <w:rsid w:val="008448BF"/>
    <w:rsid w:val="00844E63"/>
    <w:rsid w:val="00845029"/>
    <w:rsid w:val="008457B8"/>
    <w:rsid w:val="0084650D"/>
    <w:rsid w:val="008474F5"/>
    <w:rsid w:val="008542EA"/>
    <w:rsid w:val="0085620C"/>
    <w:rsid w:val="0085734D"/>
    <w:rsid w:val="00857433"/>
    <w:rsid w:val="00860899"/>
    <w:rsid w:val="008629FB"/>
    <w:rsid w:val="008630EF"/>
    <w:rsid w:val="00863401"/>
    <w:rsid w:val="008634AD"/>
    <w:rsid w:val="0086409A"/>
    <w:rsid w:val="00864DA7"/>
    <w:rsid w:val="008655FB"/>
    <w:rsid w:val="00865890"/>
    <w:rsid w:val="008669CC"/>
    <w:rsid w:val="00867721"/>
    <w:rsid w:val="00867911"/>
    <w:rsid w:val="0087166C"/>
    <w:rsid w:val="00872477"/>
    <w:rsid w:val="008733A0"/>
    <w:rsid w:val="00873480"/>
    <w:rsid w:val="008759AB"/>
    <w:rsid w:val="00875CEA"/>
    <w:rsid w:val="00875FA2"/>
    <w:rsid w:val="008761CF"/>
    <w:rsid w:val="00876884"/>
    <w:rsid w:val="00877B87"/>
    <w:rsid w:val="008805F8"/>
    <w:rsid w:val="008842C6"/>
    <w:rsid w:val="0088479D"/>
    <w:rsid w:val="00885DA3"/>
    <w:rsid w:val="0089330B"/>
    <w:rsid w:val="00893B8E"/>
    <w:rsid w:val="00896580"/>
    <w:rsid w:val="0089699E"/>
    <w:rsid w:val="008A1029"/>
    <w:rsid w:val="008A2A91"/>
    <w:rsid w:val="008A3CFB"/>
    <w:rsid w:val="008A432B"/>
    <w:rsid w:val="008A4DAD"/>
    <w:rsid w:val="008A73B8"/>
    <w:rsid w:val="008B0323"/>
    <w:rsid w:val="008B1115"/>
    <w:rsid w:val="008B2330"/>
    <w:rsid w:val="008B4380"/>
    <w:rsid w:val="008B4A1B"/>
    <w:rsid w:val="008B4D79"/>
    <w:rsid w:val="008B6740"/>
    <w:rsid w:val="008C0603"/>
    <w:rsid w:val="008C08F9"/>
    <w:rsid w:val="008C73AD"/>
    <w:rsid w:val="008D0A16"/>
    <w:rsid w:val="008D0ADE"/>
    <w:rsid w:val="008D27CA"/>
    <w:rsid w:val="008D3D40"/>
    <w:rsid w:val="008D46A9"/>
    <w:rsid w:val="008D58B3"/>
    <w:rsid w:val="008D68F3"/>
    <w:rsid w:val="008E0460"/>
    <w:rsid w:val="008E09C0"/>
    <w:rsid w:val="008E12B5"/>
    <w:rsid w:val="008E3049"/>
    <w:rsid w:val="008E4336"/>
    <w:rsid w:val="008E4BAF"/>
    <w:rsid w:val="008F0576"/>
    <w:rsid w:val="008F267D"/>
    <w:rsid w:val="008F3F2D"/>
    <w:rsid w:val="008F408A"/>
    <w:rsid w:val="0090042B"/>
    <w:rsid w:val="009013E0"/>
    <w:rsid w:val="00902245"/>
    <w:rsid w:val="00902966"/>
    <w:rsid w:val="00903D7C"/>
    <w:rsid w:val="0090453F"/>
    <w:rsid w:val="00906EC7"/>
    <w:rsid w:val="00907A0A"/>
    <w:rsid w:val="00910FB0"/>
    <w:rsid w:val="00912578"/>
    <w:rsid w:val="009137DA"/>
    <w:rsid w:val="00915B26"/>
    <w:rsid w:val="0091750F"/>
    <w:rsid w:val="009205CF"/>
    <w:rsid w:val="00920A90"/>
    <w:rsid w:val="009213A3"/>
    <w:rsid w:val="009216EB"/>
    <w:rsid w:val="009217C2"/>
    <w:rsid w:val="009227AC"/>
    <w:rsid w:val="0092332B"/>
    <w:rsid w:val="00923B4C"/>
    <w:rsid w:val="00927BED"/>
    <w:rsid w:val="00932097"/>
    <w:rsid w:val="00934924"/>
    <w:rsid w:val="00936248"/>
    <w:rsid w:val="00936395"/>
    <w:rsid w:val="009368E9"/>
    <w:rsid w:val="0093737C"/>
    <w:rsid w:val="00940286"/>
    <w:rsid w:val="00941977"/>
    <w:rsid w:val="00942D67"/>
    <w:rsid w:val="00944B98"/>
    <w:rsid w:val="00947E3D"/>
    <w:rsid w:val="00947FEF"/>
    <w:rsid w:val="00951A20"/>
    <w:rsid w:val="009521EB"/>
    <w:rsid w:val="009577B6"/>
    <w:rsid w:val="00957EA9"/>
    <w:rsid w:val="009615B5"/>
    <w:rsid w:val="00963E3A"/>
    <w:rsid w:val="0096585F"/>
    <w:rsid w:val="009667B7"/>
    <w:rsid w:val="009672AD"/>
    <w:rsid w:val="00971D50"/>
    <w:rsid w:val="00971D83"/>
    <w:rsid w:val="009725F7"/>
    <w:rsid w:val="00972AED"/>
    <w:rsid w:val="00974BBF"/>
    <w:rsid w:val="00980343"/>
    <w:rsid w:val="00981211"/>
    <w:rsid w:val="00982AB9"/>
    <w:rsid w:val="0098440E"/>
    <w:rsid w:val="009846CE"/>
    <w:rsid w:val="00984EDF"/>
    <w:rsid w:val="009879A4"/>
    <w:rsid w:val="00990061"/>
    <w:rsid w:val="0099242B"/>
    <w:rsid w:val="00994B0F"/>
    <w:rsid w:val="009956E0"/>
    <w:rsid w:val="00996296"/>
    <w:rsid w:val="009A0289"/>
    <w:rsid w:val="009A1816"/>
    <w:rsid w:val="009A3505"/>
    <w:rsid w:val="009A368A"/>
    <w:rsid w:val="009A44AC"/>
    <w:rsid w:val="009A66B4"/>
    <w:rsid w:val="009B092D"/>
    <w:rsid w:val="009B1854"/>
    <w:rsid w:val="009B2562"/>
    <w:rsid w:val="009B3D5F"/>
    <w:rsid w:val="009B41E3"/>
    <w:rsid w:val="009B50A9"/>
    <w:rsid w:val="009B6530"/>
    <w:rsid w:val="009B76CB"/>
    <w:rsid w:val="009C171B"/>
    <w:rsid w:val="009C196E"/>
    <w:rsid w:val="009C1CF1"/>
    <w:rsid w:val="009C3474"/>
    <w:rsid w:val="009C373F"/>
    <w:rsid w:val="009C7EAF"/>
    <w:rsid w:val="009D12BA"/>
    <w:rsid w:val="009D166D"/>
    <w:rsid w:val="009D1FBC"/>
    <w:rsid w:val="009D2470"/>
    <w:rsid w:val="009D2B0F"/>
    <w:rsid w:val="009D3BDA"/>
    <w:rsid w:val="009D4849"/>
    <w:rsid w:val="009D4BA8"/>
    <w:rsid w:val="009D4CB5"/>
    <w:rsid w:val="009D52E9"/>
    <w:rsid w:val="009D5F7B"/>
    <w:rsid w:val="009D63A3"/>
    <w:rsid w:val="009E1C5D"/>
    <w:rsid w:val="009E288F"/>
    <w:rsid w:val="009E3212"/>
    <w:rsid w:val="009E34E2"/>
    <w:rsid w:val="009E3B34"/>
    <w:rsid w:val="009E4C3C"/>
    <w:rsid w:val="009E55BC"/>
    <w:rsid w:val="009E5648"/>
    <w:rsid w:val="009E56ED"/>
    <w:rsid w:val="009E7412"/>
    <w:rsid w:val="009F1A88"/>
    <w:rsid w:val="009F3C71"/>
    <w:rsid w:val="009F414D"/>
    <w:rsid w:val="009F44E2"/>
    <w:rsid w:val="009F4A4F"/>
    <w:rsid w:val="009F561F"/>
    <w:rsid w:val="009F76AC"/>
    <w:rsid w:val="00A006D6"/>
    <w:rsid w:val="00A00C87"/>
    <w:rsid w:val="00A019C4"/>
    <w:rsid w:val="00A023DC"/>
    <w:rsid w:val="00A0293B"/>
    <w:rsid w:val="00A04A5A"/>
    <w:rsid w:val="00A04C91"/>
    <w:rsid w:val="00A05973"/>
    <w:rsid w:val="00A06158"/>
    <w:rsid w:val="00A10A3F"/>
    <w:rsid w:val="00A13357"/>
    <w:rsid w:val="00A14841"/>
    <w:rsid w:val="00A153D4"/>
    <w:rsid w:val="00A16917"/>
    <w:rsid w:val="00A17574"/>
    <w:rsid w:val="00A20A74"/>
    <w:rsid w:val="00A20BFA"/>
    <w:rsid w:val="00A20EDC"/>
    <w:rsid w:val="00A225A2"/>
    <w:rsid w:val="00A2265E"/>
    <w:rsid w:val="00A2315C"/>
    <w:rsid w:val="00A24FFC"/>
    <w:rsid w:val="00A25047"/>
    <w:rsid w:val="00A3010F"/>
    <w:rsid w:val="00A333EE"/>
    <w:rsid w:val="00A33845"/>
    <w:rsid w:val="00A340BB"/>
    <w:rsid w:val="00A35B80"/>
    <w:rsid w:val="00A40AC8"/>
    <w:rsid w:val="00A42DF8"/>
    <w:rsid w:val="00A45DF0"/>
    <w:rsid w:val="00A46451"/>
    <w:rsid w:val="00A4655C"/>
    <w:rsid w:val="00A4672C"/>
    <w:rsid w:val="00A46D58"/>
    <w:rsid w:val="00A47126"/>
    <w:rsid w:val="00A47DF5"/>
    <w:rsid w:val="00A47E31"/>
    <w:rsid w:val="00A501F0"/>
    <w:rsid w:val="00A51793"/>
    <w:rsid w:val="00A53CDB"/>
    <w:rsid w:val="00A57223"/>
    <w:rsid w:val="00A5782D"/>
    <w:rsid w:val="00A626D2"/>
    <w:rsid w:val="00A63D98"/>
    <w:rsid w:val="00A6454E"/>
    <w:rsid w:val="00A649AD"/>
    <w:rsid w:val="00A664D7"/>
    <w:rsid w:val="00A66F47"/>
    <w:rsid w:val="00A673F1"/>
    <w:rsid w:val="00A676B9"/>
    <w:rsid w:val="00A67BF5"/>
    <w:rsid w:val="00A71522"/>
    <w:rsid w:val="00A72228"/>
    <w:rsid w:val="00A73488"/>
    <w:rsid w:val="00A73903"/>
    <w:rsid w:val="00A740DD"/>
    <w:rsid w:val="00A74B5A"/>
    <w:rsid w:val="00A82442"/>
    <w:rsid w:val="00A82A50"/>
    <w:rsid w:val="00A856ED"/>
    <w:rsid w:val="00A85DD8"/>
    <w:rsid w:val="00A86EA3"/>
    <w:rsid w:val="00A93CAC"/>
    <w:rsid w:val="00A93F73"/>
    <w:rsid w:val="00A95058"/>
    <w:rsid w:val="00A96365"/>
    <w:rsid w:val="00A964C1"/>
    <w:rsid w:val="00AA1FFB"/>
    <w:rsid w:val="00AA32C1"/>
    <w:rsid w:val="00AA393D"/>
    <w:rsid w:val="00AA6E4A"/>
    <w:rsid w:val="00AA7D34"/>
    <w:rsid w:val="00AB1098"/>
    <w:rsid w:val="00AB4F89"/>
    <w:rsid w:val="00AB5F93"/>
    <w:rsid w:val="00AC012F"/>
    <w:rsid w:val="00AC0575"/>
    <w:rsid w:val="00AC058F"/>
    <w:rsid w:val="00AC0767"/>
    <w:rsid w:val="00AC1E33"/>
    <w:rsid w:val="00AC3949"/>
    <w:rsid w:val="00AC4580"/>
    <w:rsid w:val="00AC496D"/>
    <w:rsid w:val="00AC5197"/>
    <w:rsid w:val="00AC5FBC"/>
    <w:rsid w:val="00AD0BC4"/>
    <w:rsid w:val="00AD1676"/>
    <w:rsid w:val="00AD2AF3"/>
    <w:rsid w:val="00AD599B"/>
    <w:rsid w:val="00AD6BB3"/>
    <w:rsid w:val="00AD6F53"/>
    <w:rsid w:val="00AE2D10"/>
    <w:rsid w:val="00AE48E6"/>
    <w:rsid w:val="00AE4B10"/>
    <w:rsid w:val="00AE5C77"/>
    <w:rsid w:val="00AE6CF1"/>
    <w:rsid w:val="00AF0C08"/>
    <w:rsid w:val="00AF0FBC"/>
    <w:rsid w:val="00AF24F0"/>
    <w:rsid w:val="00AF3A72"/>
    <w:rsid w:val="00AF3BE2"/>
    <w:rsid w:val="00AF6186"/>
    <w:rsid w:val="00AF7F3C"/>
    <w:rsid w:val="00B01699"/>
    <w:rsid w:val="00B01D3C"/>
    <w:rsid w:val="00B02C9F"/>
    <w:rsid w:val="00B040DD"/>
    <w:rsid w:val="00B052C0"/>
    <w:rsid w:val="00B0696F"/>
    <w:rsid w:val="00B06D2B"/>
    <w:rsid w:val="00B06D5F"/>
    <w:rsid w:val="00B072A4"/>
    <w:rsid w:val="00B10671"/>
    <w:rsid w:val="00B10E16"/>
    <w:rsid w:val="00B1174E"/>
    <w:rsid w:val="00B12512"/>
    <w:rsid w:val="00B12988"/>
    <w:rsid w:val="00B12F2A"/>
    <w:rsid w:val="00B14034"/>
    <w:rsid w:val="00B15DB8"/>
    <w:rsid w:val="00B1657D"/>
    <w:rsid w:val="00B20BE8"/>
    <w:rsid w:val="00B2164E"/>
    <w:rsid w:val="00B225CF"/>
    <w:rsid w:val="00B2285B"/>
    <w:rsid w:val="00B2537A"/>
    <w:rsid w:val="00B2635E"/>
    <w:rsid w:val="00B3179D"/>
    <w:rsid w:val="00B358FC"/>
    <w:rsid w:val="00B37CA3"/>
    <w:rsid w:val="00B37ED2"/>
    <w:rsid w:val="00B42053"/>
    <w:rsid w:val="00B4295F"/>
    <w:rsid w:val="00B42DCC"/>
    <w:rsid w:val="00B43092"/>
    <w:rsid w:val="00B43D74"/>
    <w:rsid w:val="00B44494"/>
    <w:rsid w:val="00B44C8E"/>
    <w:rsid w:val="00B44D3E"/>
    <w:rsid w:val="00B455A9"/>
    <w:rsid w:val="00B47056"/>
    <w:rsid w:val="00B50A93"/>
    <w:rsid w:val="00B51FB5"/>
    <w:rsid w:val="00B52359"/>
    <w:rsid w:val="00B53340"/>
    <w:rsid w:val="00B54338"/>
    <w:rsid w:val="00B5437E"/>
    <w:rsid w:val="00B54CE2"/>
    <w:rsid w:val="00B56235"/>
    <w:rsid w:val="00B5669C"/>
    <w:rsid w:val="00B60347"/>
    <w:rsid w:val="00B60D55"/>
    <w:rsid w:val="00B61017"/>
    <w:rsid w:val="00B61055"/>
    <w:rsid w:val="00B6114E"/>
    <w:rsid w:val="00B61E25"/>
    <w:rsid w:val="00B63C05"/>
    <w:rsid w:val="00B65943"/>
    <w:rsid w:val="00B66B01"/>
    <w:rsid w:val="00B70972"/>
    <w:rsid w:val="00B711BF"/>
    <w:rsid w:val="00B749A0"/>
    <w:rsid w:val="00B75731"/>
    <w:rsid w:val="00B80B61"/>
    <w:rsid w:val="00B8395B"/>
    <w:rsid w:val="00B83A5C"/>
    <w:rsid w:val="00B8435F"/>
    <w:rsid w:val="00B859DD"/>
    <w:rsid w:val="00B85C5E"/>
    <w:rsid w:val="00B860F4"/>
    <w:rsid w:val="00B863B3"/>
    <w:rsid w:val="00B86B45"/>
    <w:rsid w:val="00B86E1D"/>
    <w:rsid w:val="00B92D60"/>
    <w:rsid w:val="00B93020"/>
    <w:rsid w:val="00B933DD"/>
    <w:rsid w:val="00B94017"/>
    <w:rsid w:val="00B94741"/>
    <w:rsid w:val="00B95B8D"/>
    <w:rsid w:val="00B96024"/>
    <w:rsid w:val="00B9635D"/>
    <w:rsid w:val="00BA02FE"/>
    <w:rsid w:val="00BA269B"/>
    <w:rsid w:val="00BA2906"/>
    <w:rsid w:val="00BA2A05"/>
    <w:rsid w:val="00BA2A89"/>
    <w:rsid w:val="00BA2F73"/>
    <w:rsid w:val="00BA3972"/>
    <w:rsid w:val="00BA618D"/>
    <w:rsid w:val="00BB0EB7"/>
    <w:rsid w:val="00BB2351"/>
    <w:rsid w:val="00BB2541"/>
    <w:rsid w:val="00BB2636"/>
    <w:rsid w:val="00BB4555"/>
    <w:rsid w:val="00BB672F"/>
    <w:rsid w:val="00BB75EE"/>
    <w:rsid w:val="00BB7647"/>
    <w:rsid w:val="00BC4764"/>
    <w:rsid w:val="00BC55E3"/>
    <w:rsid w:val="00BC57CE"/>
    <w:rsid w:val="00BC5B96"/>
    <w:rsid w:val="00BC62C1"/>
    <w:rsid w:val="00BC62FF"/>
    <w:rsid w:val="00BC6AC8"/>
    <w:rsid w:val="00BC756E"/>
    <w:rsid w:val="00BD40ED"/>
    <w:rsid w:val="00BE14F3"/>
    <w:rsid w:val="00BE178A"/>
    <w:rsid w:val="00BE4523"/>
    <w:rsid w:val="00BE461B"/>
    <w:rsid w:val="00BE4B3D"/>
    <w:rsid w:val="00BE52B1"/>
    <w:rsid w:val="00BE5A3A"/>
    <w:rsid w:val="00BF03AB"/>
    <w:rsid w:val="00BF04B7"/>
    <w:rsid w:val="00BF0B84"/>
    <w:rsid w:val="00BF2257"/>
    <w:rsid w:val="00BF2D51"/>
    <w:rsid w:val="00BF5358"/>
    <w:rsid w:val="00BF5E30"/>
    <w:rsid w:val="00BF6012"/>
    <w:rsid w:val="00BF60D3"/>
    <w:rsid w:val="00BF79B3"/>
    <w:rsid w:val="00C0185C"/>
    <w:rsid w:val="00C02360"/>
    <w:rsid w:val="00C02F6D"/>
    <w:rsid w:val="00C030F3"/>
    <w:rsid w:val="00C03C99"/>
    <w:rsid w:val="00C052FD"/>
    <w:rsid w:val="00C114D5"/>
    <w:rsid w:val="00C14565"/>
    <w:rsid w:val="00C15972"/>
    <w:rsid w:val="00C16B9D"/>
    <w:rsid w:val="00C174CF"/>
    <w:rsid w:val="00C208EC"/>
    <w:rsid w:val="00C2124D"/>
    <w:rsid w:val="00C21CED"/>
    <w:rsid w:val="00C22474"/>
    <w:rsid w:val="00C25881"/>
    <w:rsid w:val="00C25D17"/>
    <w:rsid w:val="00C3015B"/>
    <w:rsid w:val="00C3064E"/>
    <w:rsid w:val="00C32762"/>
    <w:rsid w:val="00C34AC9"/>
    <w:rsid w:val="00C355B8"/>
    <w:rsid w:val="00C358F9"/>
    <w:rsid w:val="00C35CB0"/>
    <w:rsid w:val="00C435E9"/>
    <w:rsid w:val="00C466DC"/>
    <w:rsid w:val="00C4728C"/>
    <w:rsid w:val="00C51224"/>
    <w:rsid w:val="00C53112"/>
    <w:rsid w:val="00C5382A"/>
    <w:rsid w:val="00C5410B"/>
    <w:rsid w:val="00C54797"/>
    <w:rsid w:val="00C56597"/>
    <w:rsid w:val="00C606D7"/>
    <w:rsid w:val="00C62440"/>
    <w:rsid w:val="00C62B62"/>
    <w:rsid w:val="00C636BB"/>
    <w:rsid w:val="00C63A82"/>
    <w:rsid w:val="00C64867"/>
    <w:rsid w:val="00C649F5"/>
    <w:rsid w:val="00C652FC"/>
    <w:rsid w:val="00C7573D"/>
    <w:rsid w:val="00C76768"/>
    <w:rsid w:val="00C7678A"/>
    <w:rsid w:val="00C80674"/>
    <w:rsid w:val="00C80940"/>
    <w:rsid w:val="00C809DB"/>
    <w:rsid w:val="00C8167C"/>
    <w:rsid w:val="00C81CA2"/>
    <w:rsid w:val="00C84EBA"/>
    <w:rsid w:val="00C90D35"/>
    <w:rsid w:val="00C91E4B"/>
    <w:rsid w:val="00C92666"/>
    <w:rsid w:val="00C92799"/>
    <w:rsid w:val="00C92AD6"/>
    <w:rsid w:val="00C93668"/>
    <w:rsid w:val="00C93E86"/>
    <w:rsid w:val="00C94410"/>
    <w:rsid w:val="00C95F8D"/>
    <w:rsid w:val="00CA599B"/>
    <w:rsid w:val="00CA7452"/>
    <w:rsid w:val="00CB3657"/>
    <w:rsid w:val="00CB389A"/>
    <w:rsid w:val="00CB3F03"/>
    <w:rsid w:val="00CB667A"/>
    <w:rsid w:val="00CB6BF2"/>
    <w:rsid w:val="00CC3E4D"/>
    <w:rsid w:val="00CC6B89"/>
    <w:rsid w:val="00CD0858"/>
    <w:rsid w:val="00CD136F"/>
    <w:rsid w:val="00CD1E1F"/>
    <w:rsid w:val="00CD5F67"/>
    <w:rsid w:val="00CD64D5"/>
    <w:rsid w:val="00CE1F3E"/>
    <w:rsid w:val="00CE3ADC"/>
    <w:rsid w:val="00CE52D7"/>
    <w:rsid w:val="00CE6743"/>
    <w:rsid w:val="00CE675B"/>
    <w:rsid w:val="00CE7B27"/>
    <w:rsid w:val="00CF4C9B"/>
    <w:rsid w:val="00CF74D5"/>
    <w:rsid w:val="00D00CF6"/>
    <w:rsid w:val="00D02A76"/>
    <w:rsid w:val="00D02C74"/>
    <w:rsid w:val="00D03A83"/>
    <w:rsid w:val="00D03E5B"/>
    <w:rsid w:val="00D0593F"/>
    <w:rsid w:val="00D06DD5"/>
    <w:rsid w:val="00D07541"/>
    <w:rsid w:val="00D11405"/>
    <w:rsid w:val="00D11584"/>
    <w:rsid w:val="00D16A71"/>
    <w:rsid w:val="00D170CC"/>
    <w:rsid w:val="00D17AEA"/>
    <w:rsid w:val="00D20F5E"/>
    <w:rsid w:val="00D2304F"/>
    <w:rsid w:val="00D2320B"/>
    <w:rsid w:val="00D24916"/>
    <w:rsid w:val="00D24C42"/>
    <w:rsid w:val="00D25885"/>
    <w:rsid w:val="00D259AF"/>
    <w:rsid w:val="00D25F15"/>
    <w:rsid w:val="00D27D2D"/>
    <w:rsid w:val="00D27D9B"/>
    <w:rsid w:val="00D30A7F"/>
    <w:rsid w:val="00D33161"/>
    <w:rsid w:val="00D33C30"/>
    <w:rsid w:val="00D3469D"/>
    <w:rsid w:val="00D357D5"/>
    <w:rsid w:val="00D371CB"/>
    <w:rsid w:val="00D377A6"/>
    <w:rsid w:val="00D41F11"/>
    <w:rsid w:val="00D43165"/>
    <w:rsid w:val="00D44651"/>
    <w:rsid w:val="00D44762"/>
    <w:rsid w:val="00D45853"/>
    <w:rsid w:val="00D5100E"/>
    <w:rsid w:val="00D5104F"/>
    <w:rsid w:val="00D52739"/>
    <w:rsid w:val="00D52DCA"/>
    <w:rsid w:val="00D5466F"/>
    <w:rsid w:val="00D549DC"/>
    <w:rsid w:val="00D54D37"/>
    <w:rsid w:val="00D55550"/>
    <w:rsid w:val="00D56DFF"/>
    <w:rsid w:val="00D60075"/>
    <w:rsid w:val="00D62404"/>
    <w:rsid w:val="00D625B0"/>
    <w:rsid w:val="00D62DB6"/>
    <w:rsid w:val="00D63CA0"/>
    <w:rsid w:val="00D649E9"/>
    <w:rsid w:val="00D64A3E"/>
    <w:rsid w:val="00D65817"/>
    <w:rsid w:val="00D701F6"/>
    <w:rsid w:val="00D7311E"/>
    <w:rsid w:val="00D73645"/>
    <w:rsid w:val="00D73E1B"/>
    <w:rsid w:val="00D7514F"/>
    <w:rsid w:val="00D758AC"/>
    <w:rsid w:val="00D80901"/>
    <w:rsid w:val="00D80A8D"/>
    <w:rsid w:val="00D80BE5"/>
    <w:rsid w:val="00D836A3"/>
    <w:rsid w:val="00D85109"/>
    <w:rsid w:val="00D87F48"/>
    <w:rsid w:val="00D912C4"/>
    <w:rsid w:val="00D94187"/>
    <w:rsid w:val="00DA0936"/>
    <w:rsid w:val="00DA0BCB"/>
    <w:rsid w:val="00DA171D"/>
    <w:rsid w:val="00DA3508"/>
    <w:rsid w:val="00DA3EC9"/>
    <w:rsid w:val="00DA5F0E"/>
    <w:rsid w:val="00DA62C8"/>
    <w:rsid w:val="00DA6A3B"/>
    <w:rsid w:val="00DA7E46"/>
    <w:rsid w:val="00DB153F"/>
    <w:rsid w:val="00DB2ACD"/>
    <w:rsid w:val="00DB463E"/>
    <w:rsid w:val="00DB507C"/>
    <w:rsid w:val="00DB507D"/>
    <w:rsid w:val="00DB6FA1"/>
    <w:rsid w:val="00DB74B6"/>
    <w:rsid w:val="00DB7645"/>
    <w:rsid w:val="00DC0B3A"/>
    <w:rsid w:val="00DC100C"/>
    <w:rsid w:val="00DC4694"/>
    <w:rsid w:val="00DC4862"/>
    <w:rsid w:val="00DC50A3"/>
    <w:rsid w:val="00DC6739"/>
    <w:rsid w:val="00DD2121"/>
    <w:rsid w:val="00DD47E6"/>
    <w:rsid w:val="00DD6193"/>
    <w:rsid w:val="00DD71E3"/>
    <w:rsid w:val="00DE25E3"/>
    <w:rsid w:val="00DE2900"/>
    <w:rsid w:val="00DE3F29"/>
    <w:rsid w:val="00DE438C"/>
    <w:rsid w:val="00DE4A46"/>
    <w:rsid w:val="00DE578D"/>
    <w:rsid w:val="00DE6992"/>
    <w:rsid w:val="00DF0BBE"/>
    <w:rsid w:val="00DF1F76"/>
    <w:rsid w:val="00DF2CEE"/>
    <w:rsid w:val="00DF4B07"/>
    <w:rsid w:val="00DF5F67"/>
    <w:rsid w:val="00DF72A1"/>
    <w:rsid w:val="00DF7631"/>
    <w:rsid w:val="00E00E42"/>
    <w:rsid w:val="00E031E0"/>
    <w:rsid w:val="00E03D8D"/>
    <w:rsid w:val="00E070B1"/>
    <w:rsid w:val="00E1109C"/>
    <w:rsid w:val="00E11111"/>
    <w:rsid w:val="00E1158C"/>
    <w:rsid w:val="00E11888"/>
    <w:rsid w:val="00E12788"/>
    <w:rsid w:val="00E12B25"/>
    <w:rsid w:val="00E15925"/>
    <w:rsid w:val="00E1714B"/>
    <w:rsid w:val="00E17B36"/>
    <w:rsid w:val="00E21F35"/>
    <w:rsid w:val="00E23DB8"/>
    <w:rsid w:val="00E242AD"/>
    <w:rsid w:val="00E24502"/>
    <w:rsid w:val="00E25CB8"/>
    <w:rsid w:val="00E26CC8"/>
    <w:rsid w:val="00E27122"/>
    <w:rsid w:val="00E27AC4"/>
    <w:rsid w:val="00E27FA0"/>
    <w:rsid w:val="00E32ACD"/>
    <w:rsid w:val="00E32BE6"/>
    <w:rsid w:val="00E33815"/>
    <w:rsid w:val="00E359AE"/>
    <w:rsid w:val="00E35C02"/>
    <w:rsid w:val="00E361F0"/>
    <w:rsid w:val="00E40204"/>
    <w:rsid w:val="00E41A32"/>
    <w:rsid w:val="00E440EF"/>
    <w:rsid w:val="00E46717"/>
    <w:rsid w:val="00E47A42"/>
    <w:rsid w:val="00E515E2"/>
    <w:rsid w:val="00E524A8"/>
    <w:rsid w:val="00E52F3B"/>
    <w:rsid w:val="00E53732"/>
    <w:rsid w:val="00E53A94"/>
    <w:rsid w:val="00E54F03"/>
    <w:rsid w:val="00E55F91"/>
    <w:rsid w:val="00E62275"/>
    <w:rsid w:val="00E63184"/>
    <w:rsid w:val="00E63575"/>
    <w:rsid w:val="00E636C2"/>
    <w:rsid w:val="00E6400F"/>
    <w:rsid w:val="00E66592"/>
    <w:rsid w:val="00E666EA"/>
    <w:rsid w:val="00E7068D"/>
    <w:rsid w:val="00E70A02"/>
    <w:rsid w:val="00E73239"/>
    <w:rsid w:val="00E779FB"/>
    <w:rsid w:val="00E80556"/>
    <w:rsid w:val="00E80C9D"/>
    <w:rsid w:val="00E81648"/>
    <w:rsid w:val="00E816CC"/>
    <w:rsid w:val="00E81A05"/>
    <w:rsid w:val="00E81DC1"/>
    <w:rsid w:val="00E83EFC"/>
    <w:rsid w:val="00E87CDC"/>
    <w:rsid w:val="00E91CDA"/>
    <w:rsid w:val="00E941E2"/>
    <w:rsid w:val="00E94F1A"/>
    <w:rsid w:val="00E95C08"/>
    <w:rsid w:val="00E96480"/>
    <w:rsid w:val="00E9747F"/>
    <w:rsid w:val="00EA185A"/>
    <w:rsid w:val="00EA27F5"/>
    <w:rsid w:val="00EA2D26"/>
    <w:rsid w:val="00EA5702"/>
    <w:rsid w:val="00EA66BB"/>
    <w:rsid w:val="00EA68D3"/>
    <w:rsid w:val="00EB23BA"/>
    <w:rsid w:val="00EB48D7"/>
    <w:rsid w:val="00EB4C2D"/>
    <w:rsid w:val="00EB5043"/>
    <w:rsid w:val="00EC1193"/>
    <w:rsid w:val="00EC2299"/>
    <w:rsid w:val="00EC4322"/>
    <w:rsid w:val="00EC52D2"/>
    <w:rsid w:val="00EC6061"/>
    <w:rsid w:val="00EC6A06"/>
    <w:rsid w:val="00EC76E3"/>
    <w:rsid w:val="00EC7885"/>
    <w:rsid w:val="00ED12B0"/>
    <w:rsid w:val="00ED38AB"/>
    <w:rsid w:val="00EE0A56"/>
    <w:rsid w:val="00EE1E61"/>
    <w:rsid w:val="00EE36CA"/>
    <w:rsid w:val="00EE4D14"/>
    <w:rsid w:val="00EE579E"/>
    <w:rsid w:val="00EE7579"/>
    <w:rsid w:val="00EF1A5A"/>
    <w:rsid w:val="00EF4502"/>
    <w:rsid w:val="00EF5C49"/>
    <w:rsid w:val="00EF6049"/>
    <w:rsid w:val="00F0142C"/>
    <w:rsid w:val="00F01B5C"/>
    <w:rsid w:val="00F02A17"/>
    <w:rsid w:val="00F0326A"/>
    <w:rsid w:val="00F04133"/>
    <w:rsid w:val="00F0593A"/>
    <w:rsid w:val="00F07626"/>
    <w:rsid w:val="00F10FDE"/>
    <w:rsid w:val="00F13AF0"/>
    <w:rsid w:val="00F1484F"/>
    <w:rsid w:val="00F14A6B"/>
    <w:rsid w:val="00F158CC"/>
    <w:rsid w:val="00F16637"/>
    <w:rsid w:val="00F16B3E"/>
    <w:rsid w:val="00F17D75"/>
    <w:rsid w:val="00F2014F"/>
    <w:rsid w:val="00F23562"/>
    <w:rsid w:val="00F237EF"/>
    <w:rsid w:val="00F256C5"/>
    <w:rsid w:val="00F25890"/>
    <w:rsid w:val="00F25A20"/>
    <w:rsid w:val="00F266E6"/>
    <w:rsid w:val="00F30E2B"/>
    <w:rsid w:val="00F34130"/>
    <w:rsid w:val="00F3422B"/>
    <w:rsid w:val="00F35106"/>
    <w:rsid w:val="00F36060"/>
    <w:rsid w:val="00F36CE5"/>
    <w:rsid w:val="00F36D26"/>
    <w:rsid w:val="00F36D43"/>
    <w:rsid w:val="00F40437"/>
    <w:rsid w:val="00F42B18"/>
    <w:rsid w:val="00F43A7F"/>
    <w:rsid w:val="00F43D5F"/>
    <w:rsid w:val="00F47C63"/>
    <w:rsid w:val="00F50E81"/>
    <w:rsid w:val="00F516B2"/>
    <w:rsid w:val="00F538CC"/>
    <w:rsid w:val="00F54643"/>
    <w:rsid w:val="00F57881"/>
    <w:rsid w:val="00F57EED"/>
    <w:rsid w:val="00F61929"/>
    <w:rsid w:val="00F63592"/>
    <w:rsid w:val="00F63A9B"/>
    <w:rsid w:val="00F641B4"/>
    <w:rsid w:val="00F64D2D"/>
    <w:rsid w:val="00F65D96"/>
    <w:rsid w:val="00F672CA"/>
    <w:rsid w:val="00F70344"/>
    <w:rsid w:val="00F70E9C"/>
    <w:rsid w:val="00F7146E"/>
    <w:rsid w:val="00F7402C"/>
    <w:rsid w:val="00F76F0C"/>
    <w:rsid w:val="00F77E4D"/>
    <w:rsid w:val="00F80D89"/>
    <w:rsid w:val="00F80F0B"/>
    <w:rsid w:val="00F8187A"/>
    <w:rsid w:val="00F82B0C"/>
    <w:rsid w:val="00F868AD"/>
    <w:rsid w:val="00F8715B"/>
    <w:rsid w:val="00F876F1"/>
    <w:rsid w:val="00F900E5"/>
    <w:rsid w:val="00F90AA8"/>
    <w:rsid w:val="00F91D94"/>
    <w:rsid w:val="00F921AE"/>
    <w:rsid w:val="00F923E3"/>
    <w:rsid w:val="00F934C0"/>
    <w:rsid w:val="00F9353F"/>
    <w:rsid w:val="00F93811"/>
    <w:rsid w:val="00F9569C"/>
    <w:rsid w:val="00F96B51"/>
    <w:rsid w:val="00F97219"/>
    <w:rsid w:val="00FA10FC"/>
    <w:rsid w:val="00FA187E"/>
    <w:rsid w:val="00FA24F7"/>
    <w:rsid w:val="00FA2AEE"/>
    <w:rsid w:val="00FA381C"/>
    <w:rsid w:val="00FB10DC"/>
    <w:rsid w:val="00FB2D60"/>
    <w:rsid w:val="00FB335B"/>
    <w:rsid w:val="00FB3A7B"/>
    <w:rsid w:val="00FB4BAD"/>
    <w:rsid w:val="00FB73E0"/>
    <w:rsid w:val="00FB7FE1"/>
    <w:rsid w:val="00FC00D2"/>
    <w:rsid w:val="00FC0F6D"/>
    <w:rsid w:val="00FC37C1"/>
    <w:rsid w:val="00FC4917"/>
    <w:rsid w:val="00FC4C11"/>
    <w:rsid w:val="00FC5653"/>
    <w:rsid w:val="00FC5A3F"/>
    <w:rsid w:val="00FC5D75"/>
    <w:rsid w:val="00FD1AFF"/>
    <w:rsid w:val="00FD2EFC"/>
    <w:rsid w:val="00FD2F32"/>
    <w:rsid w:val="00FE1167"/>
    <w:rsid w:val="00FE1B7C"/>
    <w:rsid w:val="00FE2BBB"/>
    <w:rsid w:val="00FE388A"/>
    <w:rsid w:val="00FE7970"/>
    <w:rsid w:val="00FF016B"/>
    <w:rsid w:val="00FF1415"/>
    <w:rsid w:val="00FF22D5"/>
    <w:rsid w:val="00FF534A"/>
    <w:rsid w:val="00FF5BEF"/>
    <w:rsid w:val="00FF5CC7"/>
    <w:rsid w:val="00FF6345"/>
    <w:rsid w:val="00FF65C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8A7E432-661B-4D35-9FF5-8B219B49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BF"/>
    <w:pPr>
      <w:spacing w:before="240" w:after="240"/>
      <w:ind w:left="284" w:hanging="284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1C36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6186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1C36"/>
    <w:pPr>
      <w:keepNext/>
      <w:ind w:left="54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1C36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1C36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61C36"/>
    <w:pPr>
      <w:spacing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46613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54661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54661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semiHidden/>
    <w:locked/>
    <w:rsid w:val="0054661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semiHidden/>
    <w:locked/>
    <w:rsid w:val="00546613"/>
    <w:rPr>
      <w:rFonts w:ascii="Calibri" w:hAnsi="Calibri"/>
      <w:b/>
      <w:i/>
      <w:sz w:val="26"/>
    </w:rPr>
  </w:style>
  <w:style w:type="character" w:customStyle="1" w:styleId="Nagwek8Znak">
    <w:name w:val="Nagłówek 8 Znak"/>
    <w:link w:val="Nagwek8"/>
    <w:semiHidden/>
    <w:locked/>
    <w:rsid w:val="00546613"/>
    <w:rPr>
      <w:rFonts w:ascii="Calibri" w:hAnsi="Calibri"/>
      <w:i/>
      <w:sz w:val="24"/>
    </w:rPr>
  </w:style>
  <w:style w:type="paragraph" w:styleId="Tekstpodstawowy">
    <w:name w:val="Body Text"/>
    <w:basedOn w:val="Normalny"/>
    <w:link w:val="TekstpodstawowyZnak"/>
    <w:rsid w:val="00461C36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locked/>
    <w:rsid w:val="00546613"/>
    <w:rPr>
      <w:sz w:val="24"/>
    </w:rPr>
  </w:style>
  <w:style w:type="paragraph" w:styleId="Tekstpodstawowywcity">
    <w:name w:val="Body Text Indent"/>
    <w:basedOn w:val="Normalny"/>
    <w:link w:val="TekstpodstawowywcityZnak"/>
    <w:rsid w:val="00461C36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546613"/>
    <w:rPr>
      <w:sz w:val="24"/>
    </w:rPr>
  </w:style>
  <w:style w:type="paragraph" w:styleId="Stopka">
    <w:name w:val="footer"/>
    <w:basedOn w:val="Normalny"/>
    <w:link w:val="Stopka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46613"/>
    <w:rPr>
      <w:sz w:val="24"/>
    </w:rPr>
  </w:style>
  <w:style w:type="paragraph" w:styleId="Tekstpodstawowywcity3">
    <w:name w:val="Body Text Indent 3"/>
    <w:basedOn w:val="Normalny"/>
    <w:link w:val="Tekstpodstawowywcity3Znak"/>
    <w:rsid w:val="00461C36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546613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61C36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546613"/>
    <w:rPr>
      <w:sz w:val="24"/>
    </w:rPr>
  </w:style>
  <w:style w:type="paragraph" w:styleId="NormalnyWeb">
    <w:name w:val="Normal (Web)"/>
    <w:basedOn w:val="Normalny"/>
    <w:rsid w:val="00461C3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461C36"/>
    <w:pPr>
      <w:suppressAutoHyphens/>
    </w:pPr>
    <w:rPr>
      <w:rFonts w:ascii="Arial" w:hAnsi="Arial" w:cs="Arial"/>
      <w:sz w:val="22"/>
      <w:szCs w:val="22"/>
      <w:u w:val="single"/>
      <w:lang w:eastAsia="ar-SA"/>
    </w:rPr>
  </w:style>
  <w:style w:type="paragraph" w:customStyle="1" w:styleId="WW-Tekstpodstawowy2">
    <w:name w:val="WW-Tekst podstawowy 2"/>
    <w:basedOn w:val="Normalny"/>
    <w:rsid w:val="00461C36"/>
    <w:pPr>
      <w:tabs>
        <w:tab w:val="left" w:pos="360"/>
      </w:tabs>
      <w:suppressAutoHyphens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21">
    <w:name w:val="WW-Tekst podstawowy 21"/>
    <w:basedOn w:val="Normalny"/>
    <w:rsid w:val="00461C36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styleId="Numerstrony">
    <w:name w:val="page number"/>
    <w:basedOn w:val="Domylnaczcionkaakapitu"/>
    <w:rsid w:val="00461C36"/>
  </w:style>
  <w:style w:type="paragraph" w:styleId="Tekstpodstawowy2">
    <w:name w:val="Body Text 2"/>
    <w:basedOn w:val="Normalny"/>
    <w:link w:val="Tekstpodstawowy2Znak"/>
    <w:rsid w:val="00461C36"/>
    <w:pPr>
      <w:spacing w:line="360" w:lineRule="auto"/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546613"/>
    <w:rPr>
      <w:sz w:val="24"/>
    </w:rPr>
  </w:style>
  <w:style w:type="character" w:styleId="Hipercze">
    <w:name w:val="Hyperlink"/>
    <w:rsid w:val="00461C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46613"/>
    <w:rPr>
      <w:sz w:val="24"/>
    </w:rPr>
  </w:style>
  <w:style w:type="paragraph" w:customStyle="1" w:styleId="WW-Tekstpodstawowywcity2">
    <w:name w:val="WW-Tekst podstawowy wcięty 2"/>
    <w:basedOn w:val="Normalny"/>
    <w:rsid w:val="00461C36"/>
    <w:rPr>
      <w:rFonts w:ascii="Arial" w:hAnsi="Arial"/>
      <w:szCs w:val="20"/>
    </w:rPr>
  </w:style>
  <w:style w:type="paragraph" w:customStyle="1" w:styleId="western">
    <w:name w:val="western"/>
    <w:basedOn w:val="Normalny"/>
    <w:uiPriority w:val="99"/>
    <w:rsid w:val="00461C36"/>
    <w:pPr>
      <w:spacing w:before="100" w:beforeAutospacing="1"/>
    </w:pPr>
  </w:style>
  <w:style w:type="paragraph" w:styleId="Tekstpodstawowyzwciciem">
    <w:name w:val="Body Text First Indent"/>
    <w:basedOn w:val="Tekstpodstawowy"/>
    <w:link w:val="TekstpodstawowyzwciciemZnak"/>
    <w:rsid w:val="00461C36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semiHidden/>
    <w:locked/>
    <w:rsid w:val="00546613"/>
    <w:rPr>
      <w:rFonts w:cs="Times New Roman"/>
      <w:sz w:val="24"/>
      <w:szCs w:val="24"/>
    </w:rPr>
  </w:style>
  <w:style w:type="character" w:customStyle="1" w:styleId="Symbolprzypiswdoln">
    <w:name w:val="Symbol przypisów doln."/>
    <w:rsid w:val="00461C36"/>
  </w:style>
  <w:style w:type="character" w:styleId="Odwoanieprzypisudolnego">
    <w:name w:val="footnote reference"/>
    <w:semiHidden/>
    <w:rsid w:val="00461C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1C3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46613"/>
    <w:rPr>
      <w:sz w:val="20"/>
    </w:rPr>
  </w:style>
  <w:style w:type="paragraph" w:customStyle="1" w:styleId="pkt">
    <w:name w:val="pkt"/>
    <w:basedOn w:val="Normalny"/>
    <w:rsid w:val="00461C36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461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6613"/>
    <w:rPr>
      <w:sz w:val="16"/>
    </w:rPr>
  </w:style>
  <w:style w:type="paragraph" w:styleId="Tytu">
    <w:name w:val="Title"/>
    <w:basedOn w:val="Normalny"/>
    <w:link w:val="TytuZnak"/>
    <w:qFormat/>
    <w:rsid w:val="00461C3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546613"/>
    <w:rPr>
      <w:rFonts w:ascii="Cambria" w:hAnsi="Cambria"/>
      <w:b/>
      <w:kern w:val="28"/>
      <w:sz w:val="32"/>
    </w:rPr>
  </w:style>
  <w:style w:type="character" w:styleId="UyteHipercze">
    <w:name w:val="FollowedHyperlink"/>
    <w:rsid w:val="00461C36"/>
    <w:rPr>
      <w:color w:val="800080"/>
      <w:u w:val="single"/>
    </w:rPr>
  </w:style>
  <w:style w:type="paragraph" w:customStyle="1" w:styleId="Zwykytekst2">
    <w:name w:val="Zwykły tekst2"/>
    <w:basedOn w:val="Normalny"/>
    <w:uiPriority w:val="99"/>
    <w:rsid w:val="007A49A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859DD"/>
    <w:pPr>
      <w:suppressAutoHyphens/>
      <w:spacing w:line="360" w:lineRule="auto"/>
      <w:ind w:left="360"/>
    </w:pPr>
    <w:rPr>
      <w:lang w:eastAsia="ar-SA"/>
    </w:rPr>
  </w:style>
  <w:style w:type="paragraph" w:customStyle="1" w:styleId="Zwykytekst3">
    <w:name w:val="Zwykły tekst3"/>
    <w:basedOn w:val="Normalny"/>
    <w:rsid w:val="00F818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909C4"/>
    <w:pPr>
      <w:suppressAutoHyphens/>
      <w:spacing w:line="360" w:lineRule="auto"/>
      <w:ind w:firstLine="567"/>
      <w:jc w:val="both"/>
    </w:pPr>
    <w:rPr>
      <w:b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666EA"/>
    <w:pPr>
      <w:keepNext/>
      <w:suppressAutoHyphens/>
      <w:spacing w:after="120"/>
    </w:pPr>
    <w:rPr>
      <w:rFonts w:ascii="Arial" w:hAnsi="Arial" w:cs="Tahoma"/>
      <w:sz w:val="28"/>
      <w:szCs w:val="28"/>
      <w:lang w:eastAsia="ar-SA"/>
    </w:rPr>
  </w:style>
  <w:style w:type="character" w:customStyle="1" w:styleId="Znakiprzypiswdolnych">
    <w:name w:val="Znaki przypisów dolnych"/>
    <w:rsid w:val="00AF6186"/>
    <w:rPr>
      <w:vertAlign w:val="superscript"/>
    </w:rPr>
  </w:style>
  <w:style w:type="character" w:customStyle="1" w:styleId="WW8Num14z2">
    <w:name w:val="WW8Num14z2"/>
    <w:rsid w:val="008761CF"/>
    <w:rPr>
      <w:rFonts w:ascii="Wingdings" w:hAnsi="Wingdings"/>
    </w:rPr>
  </w:style>
  <w:style w:type="paragraph" w:styleId="Tekstdymka">
    <w:name w:val="Balloon Text"/>
    <w:basedOn w:val="Normalny"/>
    <w:link w:val="TekstdymkaZnak"/>
    <w:semiHidden/>
    <w:rsid w:val="009577B6"/>
    <w:rPr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546613"/>
    <w:rPr>
      <w:sz w:val="2"/>
    </w:rPr>
  </w:style>
  <w:style w:type="paragraph" w:customStyle="1" w:styleId="Znak">
    <w:name w:val="Znak"/>
    <w:basedOn w:val="Normalny"/>
    <w:rsid w:val="009846CE"/>
    <w:rPr>
      <w:rFonts w:ascii="Arial" w:hAnsi="Arial" w:cs="Arial"/>
      <w:sz w:val="20"/>
      <w:szCs w:val="20"/>
    </w:rPr>
  </w:style>
  <w:style w:type="paragraph" w:customStyle="1" w:styleId="Znak1">
    <w:name w:val="Znak1"/>
    <w:basedOn w:val="Normalny"/>
    <w:rsid w:val="007B7312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CE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3134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546613"/>
    <w:rPr>
      <w:sz w:val="20"/>
    </w:rPr>
  </w:style>
  <w:style w:type="character" w:styleId="Odwoanieprzypisukocowego">
    <w:name w:val="endnote reference"/>
    <w:semiHidden/>
    <w:rsid w:val="003134F7"/>
    <w:rPr>
      <w:vertAlign w:val="superscript"/>
    </w:rPr>
  </w:style>
  <w:style w:type="character" w:customStyle="1" w:styleId="FontStyle73">
    <w:name w:val="Font Style73"/>
    <w:rsid w:val="00654D04"/>
    <w:rPr>
      <w:rFonts w:ascii="Times New Roman" w:hAnsi="Times New Roman"/>
      <w:sz w:val="22"/>
    </w:rPr>
  </w:style>
  <w:style w:type="paragraph" w:customStyle="1" w:styleId="Znak2">
    <w:name w:val="Znak2"/>
    <w:basedOn w:val="Normalny"/>
    <w:rsid w:val="009368E9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text">
    <w:name w:val="text"/>
    <w:rsid w:val="00B12512"/>
  </w:style>
  <w:style w:type="paragraph" w:customStyle="1" w:styleId="Znak3">
    <w:name w:val="Znak3"/>
    <w:basedOn w:val="Normalny"/>
    <w:rsid w:val="006E7BD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styleId="Pogrubienie">
    <w:name w:val="Strong"/>
    <w:qFormat/>
    <w:locked/>
    <w:rsid w:val="00E00E42"/>
    <w:rPr>
      <w:b/>
    </w:rPr>
  </w:style>
  <w:style w:type="paragraph" w:customStyle="1" w:styleId="Znak4">
    <w:name w:val="Znak4"/>
    <w:basedOn w:val="Normalny"/>
    <w:rsid w:val="00627105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B2486"/>
    <w:pPr>
      <w:ind w:left="708"/>
    </w:pPr>
  </w:style>
  <w:style w:type="character" w:customStyle="1" w:styleId="BodyTextIndent2Char">
    <w:name w:val="Body Text Indent 2 Char"/>
    <w:locked/>
    <w:rsid w:val="00337B21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D58B3"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11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404B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4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4BA9"/>
  </w:style>
  <w:style w:type="paragraph" w:styleId="Tematkomentarza">
    <w:name w:val="annotation subject"/>
    <w:basedOn w:val="Tekstkomentarza"/>
    <w:next w:val="Tekstkomentarza"/>
    <w:link w:val="TematkomentarzaZnak"/>
    <w:rsid w:val="0040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4BA9"/>
    <w:rPr>
      <w:b/>
      <w:bCs/>
    </w:rPr>
  </w:style>
  <w:style w:type="paragraph" w:customStyle="1" w:styleId="Default">
    <w:name w:val="Default"/>
    <w:rsid w:val="006737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EC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plo-jawo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cieplo-jaw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cieplo-jawo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E480-BDA6-457B-90ED-F29A68F7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6472</CharactersWithSpaces>
  <SharedDoc>false</SharedDoc>
  <HLinks>
    <vt:vector size="24" baseType="variant">
      <vt:variant>
        <vt:i4>2097209</vt:i4>
      </vt:variant>
      <vt:variant>
        <vt:i4>9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6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Grzegorz Zakrzewski</dc:creator>
  <cp:lastModifiedBy>Ciepło Jawor</cp:lastModifiedBy>
  <cp:revision>8</cp:revision>
  <cp:lastPrinted>2021-01-07T10:43:00Z</cp:lastPrinted>
  <dcterms:created xsi:type="dcterms:W3CDTF">2021-01-05T13:23:00Z</dcterms:created>
  <dcterms:modified xsi:type="dcterms:W3CDTF">2021-01-07T10:53:00Z</dcterms:modified>
</cp:coreProperties>
</file>