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9B58A1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9B58A1">
              <w:rPr>
                <w:rFonts w:ascii="Verdana" w:hAnsi="Verdana"/>
                <w:bCs/>
                <w:color w:val="000000"/>
                <w:sz w:val="18"/>
                <w:szCs w:val="18"/>
              </w:rPr>
              <w:t>09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9B58A1">
              <w:rPr>
                <w:rFonts w:ascii="Verdana" w:hAnsi="Verdana"/>
                <w:bCs/>
                <w:color w:val="000000"/>
                <w:sz w:val="18"/>
                <w:szCs w:val="18"/>
              </w:rPr>
              <w:t>10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FF5CC7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2020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r</w:t>
            </w:r>
            <w:proofErr w:type="gramEnd"/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6C1520">
        <w:rPr>
          <w:rFonts w:ascii="Verdana" w:hAnsi="Verdana"/>
          <w:bCs/>
          <w:color w:val="000000"/>
          <w:sz w:val="18"/>
          <w:szCs w:val="18"/>
        </w:rPr>
        <w:t>nr</w:t>
      </w:r>
      <w:proofErr w:type="gramEnd"/>
      <w:r w:rsidRPr="006C1520">
        <w:rPr>
          <w:rFonts w:ascii="Verdana" w:hAnsi="Verdana"/>
          <w:bCs/>
          <w:color w:val="000000"/>
          <w:sz w:val="18"/>
          <w:szCs w:val="18"/>
        </w:rPr>
        <w:t xml:space="preserve">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1C7AF5">
        <w:rPr>
          <w:rFonts w:ascii="Verdana" w:hAnsi="Verdana"/>
          <w:bCs/>
          <w:color w:val="000000"/>
          <w:sz w:val="18"/>
          <w:szCs w:val="18"/>
        </w:rPr>
        <w:t>1</w:t>
      </w:r>
      <w:r w:rsidR="00672D49">
        <w:rPr>
          <w:rFonts w:ascii="Verdana" w:hAnsi="Verdana"/>
          <w:bCs/>
          <w:color w:val="000000"/>
          <w:sz w:val="18"/>
          <w:szCs w:val="18"/>
        </w:rPr>
        <w:t>8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FF5CC7" w:rsidRPr="00D64A3E">
        <w:rPr>
          <w:rFonts w:ascii="Verdana" w:hAnsi="Verdana"/>
          <w:bCs/>
          <w:color w:val="000000"/>
          <w:sz w:val="18"/>
          <w:szCs w:val="18"/>
        </w:rPr>
        <w:t>2020</w:t>
      </w: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., 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ul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strona 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www :</w:t>
      </w:r>
      <w:r w:rsidRPr="00D17AEA">
        <w:t xml:space="preserve"> </w:t>
      </w:r>
      <w:hyperlink r:id="rId9" w:history="1">
        <w:proofErr w:type="gramEnd"/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Pr="00C33AFB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C33AFB">
        <w:rPr>
          <w:bCs/>
          <w:color w:val="000000"/>
          <w:lang w:val="en-US"/>
        </w:rPr>
        <w:t>e-</w:t>
      </w:r>
      <w:proofErr w:type="gramStart"/>
      <w:r w:rsidRPr="00C33AFB">
        <w:rPr>
          <w:bCs/>
          <w:color w:val="000000"/>
          <w:lang w:val="en-US"/>
        </w:rPr>
        <w:t>mail :</w:t>
      </w:r>
      <w:proofErr w:type="gramEnd"/>
      <w:r w:rsidRPr="00C33AFB">
        <w:rPr>
          <w:rFonts w:ascii="Verdana" w:hAnsi="Verdana"/>
          <w:sz w:val="18"/>
          <w:szCs w:val="18"/>
          <w:lang w:val="en-US"/>
        </w:rPr>
        <w:t xml:space="preserve"> </w:t>
      </w:r>
      <w:hyperlink r:id="rId10" w:history="1">
        <w:r w:rsidR="00AE0CF0" w:rsidRPr="00C33AFB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tel</w:t>
      </w:r>
      <w:proofErr w:type="gramEnd"/>
      <w:r>
        <w:rPr>
          <w:bCs/>
          <w:color w:val="000000"/>
        </w:rPr>
        <w:t>. 76 870 40 33</w:t>
      </w:r>
    </w:p>
    <w:p w:rsidR="0024133D" w:rsidRDefault="0024133D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24133D" w:rsidRDefault="0024133D" w:rsidP="0024133D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Tryb udzielenia zamówienia</w:t>
      </w:r>
    </w:p>
    <w:p w:rsidR="0024133D" w:rsidRDefault="0024133D" w:rsidP="0024133D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Postępowanie prowadzone jest w trybie zapytania ofertowego </w:t>
      </w:r>
    </w:p>
    <w:p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Pr="00B45859" w:rsidRDefault="007B65C3" w:rsidP="00B45859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br/>
      </w:r>
      <w:r w:rsidR="009B58A1">
        <w:rPr>
          <w:rFonts w:ascii="Verdana" w:hAnsi="Verdana"/>
          <w:b/>
          <w:bCs/>
          <w:color w:val="000000"/>
          <w:sz w:val="18"/>
          <w:szCs w:val="18"/>
        </w:rPr>
        <w:t xml:space="preserve">Demontaż odcinka sieci ciepłowniczej kanałowej 2xDn200 na boisku </w:t>
      </w:r>
      <w:proofErr w:type="spellStart"/>
      <w:r w:rsidR="009B58A1">
        <w:rPr>
          <w:rFonts w:ascii="Verdana" w:hAnsi="Verdana"/>
          <w:b/>
          <w:bCs/>
          <w:color w:val="000000"/>
          <w:sz w:val="18"/>
          <w:szCs w:val="18"/>
        </w:rPr>
        <w:t>Sz.P</w:t>
      </w:r>
      <w:proofErr w:type="spellEnd"/>
      <w:r w:rsidR="009B58A1">
        <w:rPr>
          <w:rFonts w:ascii="Verdana" w:hAnsi="Verdana"/>
          <w:b/>
          <w:bCs/>
          <w:color w:val="000000"/>
          <w:sz w:val="18"/>
          <w:szCs w:val="18"/>
        </w:rPr>
        <w:t xml:space="preserve">. nr 1 </w:t>
      </w:r>
      <w:r w:rsidR="00905783" w:rsidRPr="00B45859">
        <w:rPr>
          <w:rFonts w:ascii="Verdana" w:hAnsi="Verdana"/>
          <w:b/>
          <w:bCs/>
          <w:color w:val="000000"/>
          <w:sz w:val="18"/>
          <w:szCs w:val="18"/>
        </w:rPr>
        <w:t>w Jaworze</w:t>
      </w:r>
      <w:r w:rsidR="00495794" w:rsidRPr="00B45859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843C9" w:rsidRDefault="007B65C3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br/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Przedmiotem zamówienia jest </w:t>
      </w:r>
      <w:r w:rsidR="009B58A1">
        <w:rPr>
          <w:rFonts w:ascii="Verdana" w:hAnsi="Verdana"/>
          <w:bCs/>
          <w:color w:val="000000"/>
          <w:sz w:val="18"/>
          <w:szCs w:val="18"/>
        </w:rPr>
        <w:t xml:space="preserve">demontaż </w:t>
      </w:r>
      <w:r w:rsidR="009B58A1" w:rsidRPr="009B58A1">
        <w:rPr>
          <w:rFonts w:ascii="Verdana" w:hAnsi="Verdana"/>
          <w:bCs/>
          <w:color w:val="000000"/>
          <w:sz w:val="18"/>
          <w:szCs w:val="18"/>
        </w:rPr>
        <w:t xml:space="preserve">odcinka sieci ciepłowniczej kanałowej 2xDn200 </w:t>
      </w:r>
      <w:r w:rsidR="009B58A1">
        <w:rPr>
          <w:rFonts w:ascii="Verdana" w:hAnsi="Verdana"/>
          <w:bCs/>
          <w:color w:val="000000"/>
          <w:sz w:val="18"/>
          <w:szCs w:val="18"/>
        </w:rPr>
        <w:t xml:space="preserve">zlokalizowanej na terenie </w:t>
      </w:r>
      <w:proofErr w:type="spellStart"/>
      <w:r w:rsidR="009B58A1" w:rsidRPr="009B58A1">
        <w:rPr>
          <w:rFonts w:ascii="Verdana" w:hAnsi="Verdana"/>
          <w:bCs/>
          <w:color w:val="000000"/>
          <w:sz w:val="18"/>
          <w:szCs w:val="18"/>
        </w:rPr>
        <w:t>Sz.P</w:t>
      </w:r>
      <w:proofErr w:type="spellEnd"/>
      <w:r w:rsidR="009B58A1" w:rsidRPr="009B58A1">
        <w:rPr>
          <w:rFonts w:ascii="Verdana" w:hAnsi="Verdana"/>
          <w:bCs/>
          <w:color w:val="000000"/>
          <w:sz w:val="18"/>
          <w:szCs w:val="18"/>
        </w:rPr>
        <w:t>. nr 1 w Jaworze</w:t>
      </w:r>
      <w:r w:rsidR="00277E90">
        <w:rPr>
          <w:rFonts w:ascii="Verdana" w:hAnsi="Verdana"/>
          <w:bCs/>
          <w:color w:val="000000"/>
          <w:sz w:val="18"/>
          <w:szCs w:val="18"/>
        </w:rPr>
        <w:t xml:space="preserve">. Zamawiający przewiduje wykonanie przyłącza na zasadzie zgłoszenia. </w:t>
      </w:r>
      <w:r w:rsidR="009B58A1">
        <w:rPr>
          <w:rFonts w:ascii="Verdana" w:hAnsi="Verdana"/>
          <w:bCs/>
          <w:color w:val="000000"/>
          <w:sz w:val="18"/>
          <w:szCs w:val="18"/>
        </w:rPr>
        <w:t>P</w:t>
      </w:r>
      <w:r w:rsidR="00277E90">
        <w:rPr>
          <w:rFonts w:ascii="Verdana" w:hAnsi="Verdana"/>
          <w:bCs/>
          <w:color w:val="000000"/>
          <w:sz w:val="18"/>
          <w:szCs w:val="18"/>
        </w:rPr>
        <w:t xml:space="preserve">rzebieg trasy </w:t>
      </w:r>
      <w:r w:rsidR="009B58A1">
        <w:rPr>
          <w:rFonts w:ascii="Verdana" w:hAnsi="Verdana"/>
          <w:bCs/>
          <w:color w:val="000000"/>
          <w:sz w:val="18"/>
          <w:szCs w:val="18"/>
        </w:rPr>
        <w:t>odcinka sieci</w:t>
      </w:r>
      <w:r w:rsidR="00277E90">
        <w:rPr>
          <w:rFonts w:ascii="Verdana" w:hAnsi="Verdana"/>
          <w:bCs/>
          <w:color w:val="000000"/>
          <w:sz w:val="18"/>
          <w:szCs w:val="18"/>
        </w:rPr>
        <w:t xml:space="preserve"> przedstawiono w Załączniku</w:t>
      </w:r>
      <w:r w:rsidR="00E87EA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277E90">
        <w:rPr>
          <w:rFonts w:ascii="Verdana" w:hAnsi="Verdana"/>
          <w:bCs/>
          <w:color w:val="000000"/>
          <w:sz w:val="18"/>
          <w:szCs w:val="18"/>
        </w:rPr>
        <w:t>nr 2.</w:t>
      </w:r>
    </w:p>
    <w:p w:rsidR="009B5698" w:rsidRDefault="009B5698" w:rsidP="007B65C3">
      <w:pPr>
        <w:shd w:val="clear" w:color="auto" w:fill="FFFFFF"/>
        <w:spacing w:before="0" w:after="0"/>
        <w:ind w:left="0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  <w:r w:rsidRPr="009B5698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W szczególności należy wykonać:</w:t>
      </w:r>
    </w:p>
    <w:p w:rsidR="002768AB" w:rsidRPr="009B5698" w:rsidRDefault="002768AB" w:rsidP="007B65C3">
      <w:pPr>
        <w:shd w:val="clear" w:color="auto" w:fill="FFFFFF"/>
        <w:spacing w:before="0" w:after="0"/>
        <w:ind w:left="0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</w:p>
    <w:p w:rsidR="0089712B" w:rsidRDefault="009B58A1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Demontaż łupin kanału sieci na długości </w:t>
      </w:r>
      <w:r w:rsidR="00E87EAB">
        <w:rPr>
          <w:rFonts w:ascii="Verdana" w:hAnsi="Verdana"/>
          <w:bCs/>
          <w:color w:val="000000"/>
          <w:sz w:val="18"/>
          <w:szCs w:val="18"/>
        </w:rPr>
        <w:t xml:space="preserve">25 </w:t>
      </w:r>
      <w:proofErr w:type="spellStart"/>
      <w:r w:rsidR="00E87EAB">
        <w:rPr>
          <w:rFonts w:ascii="Verdana" w:hAnsi="Verdana"/>
          <w:bCs/>
          <w:color w:val="000000"/>
          <w:sz w:val="18"/>
          <w:szCs w:val="18"/>
        </w:rPr>
        <w:t>mb</w:t>
      </w:r>
      <w:proofErr w:type="spellEnd"/>
      <w:r w:rsidR="00E87EAB">
        <w:rPr>
          <w:rFonts w:ascii="Verdana" w:hAnsi="Verdana"/>
          <w:bCs/>
          <w:color w:val="000000"/>
          <w:sz w:val="18"/>
          <w:szCs w:val="18"/>
        </w:rPr>
        <w:t>,</w:t>
      </w:r>
    </w:p>
    <w:p w:rsidR="00E87EAB" w:rsidRDefault="00E87EAB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Demontaż pokryw żelbetonowych kanału ułożonych na murze z bloczków betonowych na powierzchni ok. 5x6m,</w:t>
      </w:r>
    </w:p>
    <w:p w:rsidR="00E87EAB" w:rsidRDefault="00E87EAB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Demontaż rurociągów ciepłowniczych z izolacją termiczną 2xDn200,</w:t>
      </w:r>
    </w:p>
    <w:p w:rsidR="0072143D" w:rsidRDefault="0072143D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Zamurowanie dwóch otworów do niedemontowanego kanału cieplnego ( np. bloczkami betonowymi z demontażu) w celu zabezpieczenia przed ucieczką gruntu/podsypki do kanału ciepłowniczego,</w:t>
      </w:r>
    </w:p>
    <w:p w:rsidR="00613F2E" w:rsidRDefault="00613F2E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Płyty żelbetonowe i łupiny kanału cieplnego, które nadają się do ponownego montażu (nie zostały uszkodzone w trakcie prac demontażowych) Wykonawca może przetransportować na plac byłej kotłowni przy ul. Krzywoustego lub je </w:t>
      </w:r>
      <w:r w:rsidR="0003342B">
        <w:rPr>
          <w:rFonts w:ascii="Verdana" w:hAnsi="Verdana"/>
          <w:bCs/>
          <w:color w:val="000000"/>
          <w:sz w:val="18"/>
          <w:szCs w:val="18"/>
        </w:rPr>
        <w:t>z</w:t>
      </w:r>
      <w:r>
        <w:rPr>
          <w:rFonts w:ascii="Verdana" w:hAnsi="Verdana"/>
          <w:bCs/>
          <w:color w:val="000000"/>
          <w:sz w:val="18"/>
          <w:szCs w:val="18"/>
        </w:rPr>
        <w:t>utylizować,</w:t>
      </w:r>
    </w:p>
    <w:p w:rsidR="00AB4F59" w:rsidRDefault="00613F2E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Zdemontowane rurociągi ciepłownicze </w:t>
      </w:r>
      <w:r w:rsidR="00AB4F59">
        <w:rPr>
          <w:rFonts w:ascii="Verdana" w:hAnsi="Verdana"/>
          <w:bCs/>
          <w:color w:val="000000"/>
          <w:sz w:val="18"/>
          <w:szCs w:val="18"/>
        </w:rPr>
        <w:t xml:space="preserve">(bez izolacji termicznej) </w:t>
      </w:r>
      <w:r>
        <w:rPr>
          <w:rFonts w:ascii="Verdana" w:hAnsi="Verdana"/>
          <w:bCs/>
          <w:color w:val="000000"/>
          <w:sz w:val="18"/>
          <w:szCs w:val="18"/>
        </w:rPr>
        <w:t>nal</w:t>
      </w:r>
      <w:r w:rsidR="00AB4F59">
        <w:rPr>
          <w:rFonts w:ascii="Verdana" w:hAnsi="Verdana"/>
          <w:bCs/>
          <w:color w:val="000000"/>
          <w:sz w:val="18"/>
          <w:szCs w:val="18"/>
        </w:rPr>
        <w:t>eży przetransportować na plac składowy jw.,</w:t>
      </w:r>
    </w:p>
    <w:p w:rsidR="00AB4F59" w:rsidRDefault="00AB4F59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Wszystkie </w:t>
      </w:r>
      <w:r w:rsidRPr="00AB4F59">
        <w:rPr>
          <w:rFonts w:ascii="Verdana" w:hAnsi="Verdana"/>
          <w:bCs/>
          <w:color w:val="000000"/>
          <w:sz w:val="18"/>
          <w:szCs w:val="18"/>
        </w:rPr>
        <w:t>odpad</w:t>
      </w:r>
      <w:r w:rsidR="003966C3">
        <w:rPr>
          <w:rFonts w:ascii="Verdana" w:hAnsi="Verdana"/>
          <w:bCs/>
          <w:color w:val="000000"/>
          <w:sz w:val="18"/>
          <w:szCs w:val="18"/>
        </w:rPr>
        <w:t>y</w:t>
      </w:r>
      <w:r w:rsidRPr="00AB4F5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966C3">
        <w:rPr>
          <w:rFonts w:ascii="Verdana" w:hAnsi="Verdana"/>
          <w:bCs/>
          <w:color w:val="000000"/>
          <w:sz w:val="18"/>
          <w:szCs w:val="18"/>
        </w:rPr>
        <w:t>p</w:t>
      </w:r>
      <w:r w:rsidR="0003342B">
        <w:rPr>
          <w:rFonts w:ascii="Verdana" w:hAnsi="Verdana"/>
          <w:bCs/>
          <w:color w:val="000000"/>
          <w:sz w:val="18"/>
          <w:szCs w:val="18"/>
        </w:rPr>
        <w:t>owstałe</w:t>
      </w:r>
      <w:r w:rsidRPr="00AB4F59">
        <w:rPr>
          <w:rFonts w:ascii="Verdana" w:hAnsi="Verdana"/>
          <w:bCs/>
          <w:color w:val="000000"/>
          <w:sz w:val="18"/>
          <w:szCs w:val="18"/>
        </w:rPr>
        <w:t xml:space="preserve"> w trakcie wykonywania prac</w:t>
      </w:r>
      <w:r w:rsidR="003966C3">
        <w:rPr>
          <w:rFonts w:ascii="Verdana" w:hAnsi="Verdana"/>
          <w:bCs/>
          <w:color w:val="000000"/>
          <w:sz w:val="18"/>
          <w:szCs w:val="18"/>
        </w:rPr>
        <w:t xml:space="preserve"> Wykonawca podda utylizacji,</w:t>
      </w:r>
    </w:p>
    <w:p w:rsidR="003966C3" w:rsidRDefault="003966C3" w:rsidP="007B65C3">
      <w:pPr>
        <w:pStyle w:val="Akapitzlist"/>
        <w:numPr>
          <w:ilvl w:val="0"/>
          <w:numId w:val="26"/>
        </w:numPr>
        <w:shd w:val="clear" w:color="auto" w:fill="FFFFFF"/>
        <w:spacing w:after="0"/>
        <w:ind w:left="1134" w:hanging="425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Powstały wykop w wyniku realizacji powyższych prac należy zasypać do wysokości 1m od ławy kanału ciepłowniczego i zagęścić mechanicznie do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 xml:space="preserve">&gt;=0,98. Zasypkę wykonać z </w:t>
      </w:r>
      <w:r w:rsidR="00672D49">
        <w:rPr>
          <w:rFonts w:ascii="Verdana" w:hAnsi="Verdana"/>
          <w:bCs/>
          <w:color w:val="000000"/>
          <w:sz w:val="18"/>
          <w:szCs w:val="18"/>
        </w:rPr>
        <w:t>naturalnego kruszywa łamanego o frakcji 0-31,5 mm.</w:t>
      </w:r>
    </w:p>
    <w:p w:rsidR="00AB4F59" w:rsidRDefault="00AB4F59" w:rsidP="007B65C3">
      <w:pPr>
        <w:shd w:val="clear" w:color="auto" w:fill="FFFFFF"/>
        <w:spacing w:before="0" w:after="0"/>
        <w:ind w:left="709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</w:p>
    <w:p w:rsidR="00062C9E" w:rsidRDefault="00E15BC8" w:rsidP="007B65C3">
      <w:pPr>
        <w:shd w:val="clear" w:color="auto" w:fill="FFFFFF"/>
        <w:spacing w:before="0" w:after="0"/>
        <w:ind w:left="709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  <w:r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 xml:space="preserve">Wszystkie prace należy wykonać zgodnie z przepisami BHP i p.poż oraz Prawem </w:t>
      </w:r>
      <w:r w:rsidR="00990BE2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Budowlanym</w:t>
      </w:r>
      <w:r w:rsidR="00672D49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.</w:t>
      </w:r>
      <w:r w:rsidR="00990BE2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br/>
      </w:r>
      <w:r w:rsidR="009B5698" w:rsidRPr="009B5698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Wykonawca ponosi koszty utylizacji powstałych odpadów w trakcie wykonywania prac oraz ich transport</w:t>
      </w:r>
      <w:r w:rsidR="00B95537">
        <w:rPr>
          <w:rFonts w:ascii="Verdana" w:eastAsia="Calibri" w:hAnsi="Verdana"/>
          <w:bCs/>
          <w:color w:val="000000"/>
          <w:sz w:val="18"/>
          <w:szCs w:val="18"/>
          <w:lang w:eastAsia="en-US"/>
        </w:rPr>
        <w:t>u.</w:t>
      </w:r>
    </w:p>
    <w:p w:rsidR="00B95537" w:rsidRDefault="00B95537" w:rsidP="007B65C3">
      <w:pPr>
        <w:shd w:val="clear" w:color="auto" w:fill="FFFFFF"/>
        <w:spacing w:before="0" w:after="0"/>
        <w:ind w:left="709" w:firstLine="709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</w:p>
    <w:p w:rsidR="002843C9" w:rsidRPr="0003342B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>ermin</w:t>
      </w:r>
      <w:r w:rsidR="002843C9">
        <w:rPr>
          <w:rFonts w:ascii="Verdana" w:hAnsi="Verdana"/>
          <w:bCs/>
          <w:color w:val="000000"/>
          <w:sz w:val="18"/>
          <w:szCs w:val="18"/>
        </w:rPr>
        <w:t>y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realizacji przedmiotu </w:t>
      </w:r>
      <w:r w:rsidR="00990BE2">
        <w:rPr>
          <w:rFonts w:ascii="Verdana" w:hAnsi="Verdana"/>
          <w:bCs/>
          <w:color w:val="000000"/>
          <w:sz w:val="18"/>
          <w:szCs w:val="18"/>
        </w:rPr>
        <w:t xml:space="preserve">zamówienia: do </w:t>
      </w:r>
      <w:r w:rsidR="0003342B" w:rsidRPr="0003342B">
        <w:rPr>
          <w:rFonts w:ascii="Verdana" w:hAnsi="Verdana"/>
          <w:b/>
          <w:bCs/>
          <w:color w:val="000000"/>
          <w:sz w:val="18"/>
          <w:szCs w:val="18"/>
        </w:rPr>
        <w:t>23</w:t>
      </w:r>
      <w:r w:rsidR="00990BE2" w:rsidRPr="0003342B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03342B" w:rsidRPr="0003342B">
        <w:rPr>
          <w:rFonts w:ascii="Verdana" w:hAnsi="Verdana"/>
          <w:b/>
          <w:bCs/>
          <w:color w:val="000000"/>
          <w:sz w:val="18"/>
          <w:szCs w:val="18"/>
        </w:rPr>
        <w:t>10</w:t>
      </w:r>
      <w:r w:rsidR="00990BE2" w:rsidRPr="0003342B">
        <w:rPr>
          <w:rFonts w:ascii="Verdana" w:hAnsi="Verdana"/>
          <w:b/>
          <w:bCs/>
          <w:color w:val="000000"/>
          <w:sz w:val="18"/>
          <w:szCs w:val="18"/>
        </w:rPr>
        <w:t xml:space="preserve">.2020 </w:t>
      </w:r>
      <w:proofErr w:type="gramStart"/>
      <w:r w:rsidR="00990BE2" w:rsidRPr="0003342B">
        <w:rPr>
          <w:rFonts w:ascii="Verdana" w:hAnsi="Verdana"/>
          <w:b/>
          <w:bCs/>
          <w:color w:val="000000"/>
          <w:sz w:val="18"/>
          <w:szCs w:val="18"/>
        </w:rPr>
        <w:t>r</w:t>
      </w:r>
      <w:proofErr w:type="gramEnd"/>
      <w:r w:rsidR="00990BE2" w:rsidRPr="0003342B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warunki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334903">
        <w:rPr>
          <w:rFonts w:ascii="Verdana" w:hAnsi="Verdana"/>
          <w:bCs/>
          <w:color w:val="000000"/>
          <w:sz w:val="18"/>
          <w:szCs w:val="18"/>
        </w:rPr>
        <w:t xml:space="preserve">płatności: </w:t>
      </w:r>
      <w:r>
        <w:rPr>
          <w:rFonts w:ascii="Verdana" w:hAnsi="Verdana"/>
          <w:bCs/>
          <w:color w:val="000000"/>
          <w:sz w:val="18"/>
          <w:szCs w:val="18"/>
        </w:rPr>
        <w:t>przelew na konto bankowe znajdujące się na białej liście podatników VAT</w:t>
      </w:r>
    </w:p>
    <w:p w:rsidR="00711CDC" w:rsidRPr="00711CDC" w:rsidRDefault="00241788" w:rsidP="00711CD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p</w:t>
      </w:r>
      <w:r w:rsidR="00BA5362">
        <w:rPr>
          <w:rFonts w:ascii="Verdana" w:hAnsi="Verdana"/>
          <w:bCs/>
          <w:color w:val="000000"/>
          <w:sz w:val="18"/>
          <w:szCs w:val="18"/>
        </w:rPr>
        <w:t>łatność</w:t>
      </w:r>
      <w:proofErr w:type="gramEnd"/>
      <w:r w:rsidR="00BA5362">
        <w:rPr>
          <w:rFonts w:ascii="Verdana" w:hAnsi="Verdana"/>
          <w:bCs/>
          <w:color w:val="000000"/>
          <w:sz w:val="18"/>
          <w:szCs w:val="18"/>
        </w:rPr>
        <w:t xml:space="preserve"> za wykonane prace przelewem w terminie 30 dni od daty odbioru </w:t>
      </w:r>
      <w:r w:rsidR="0051732B">
        <w:rPr>
          <w:rFonts w:ascii="Verdana" w:hAnsi="Verdana"/>
          <w:bCs/>
          <w:color w:val="000000"/>
          <w:sz w:val="18"/>
          <w:szCs w:val="18"/>
        </w:rPr>
        <w:t>końcowego</w:t>
      </w:r>
    </w:p>
    <w:p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spełniającą następujące </w:t>
      </w:r>
      <w:r w:rsidR="00711CDC">
        <w:rPr>
          <w:rFonts w:ascii="Verdana" w:hAnsi="Verdana"/>
          <w:bCs/>
          <w:color w:val="000000"/>
          <w:sz w:val="18"/>
          <w:szCs w:val="18"/>
        </w:rPr>
        <w:t>wymogi: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nazwa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i adres siedziby firmy Oferenta, numer telefonu kontaktowego,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podanie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oferowanej ceny netto i brutto za wykonanie przedmiotu zamówienia, terminu realizacji (wykonania), okresu gwarancji, 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lastRenderedPageBreak/>
        <w:t>do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oferty należy dołączyć aktualny wypis z właściwego rejestru działalności oraz dokument potwierdzający nadanie numeru NIP i Regon,</w:t>
      </w:r>
    </w:p>
    <w:p w:rsidR="002768AB" w:rsidRDefault="002768AB" w:rsidP="002768A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</w:t>
      </w:r>
      <w:r w:rsidR="00711CDC">
        <w:rPr>
          <w:rFonts w:ascii="Verdana" w:hAnsi="Verdana"/>
          <w:bCs/>
          <w:color w:val="000000"/>
          <w:sz w:val="18"/>
          <w:szCs w:val="18"/>
        </w:rPr>
        <w:t>warunki:</w:t>
      </w:r>
    </w:p>
    <w:p w:rsidR="00C938C9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p</w:t>
      </w:r>
      <w:r w:rsidR="00C938C9">
        <w:rPr>
          <w:rFonts w:ascii="Verdana" w:hAnsi="Verdana"/>
          <w:bCs/>
          <w:color w:val="000000"/>
          <w:sz w:val="18"/>
          <w:szCs w:val="18"/>
        </w:rPr>
        <w:t>osiadają</w:t>
      </w:r>
      <w:proofErr w:type="gramEnd"/>
      <w:r w:rsidR="00C938C9">
        <w:rPr>
          <w:rFonts w:ascii="Verdana" w:hAnsi="Verdana"/>
          <w:bCs/>
          <w:color w:val="000000"/>
          <w:sz w:val="18"/>
          <w:szCs w:val="18"/>
        </w:rPr>
        <w:t xml:space="preserve"> upraw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nienia niezbędne do wykonania prac lub czynności objętych przedmiotem </w:t>
      </w:r>
      <w:r w:rsidR="00711CDC">
        <w:rPr>
          <w:rFonts w:ascii="Verdana" w:hAnsi="Verdana"/>
          <w:bCs/>
          <w:color w:val="000000"/>
          <w:sz w:val="18"/>
          <w:szCs w:val="18"/>
        </w:rPr>
        <w:t>zapytania, jeżeli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ustawy nakładają obowiązek posiadania takich uprawnień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D369CE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d</w:t>
      </w:r>
      <w:r w:rsidR="00C938C9">
        <w:rPr>
          <w:rFonts w:ascii="Verdana" w:hAnsi="Verdana"/>
          <w:bCs/>
          <w:color w:val="000000"/>
          <w:sz w:val="18"/>
          <w:szCs w:val="18"/>
        </w:rPr>
        <w:t>ysponują</w:t>
      </w:r>
      <w:proofErr w:type="gramEnd"/>
      <w:r w:rsidR="00C938C9">
        <w:rPr>
          <w:rFonts w:ascii="Verdana" w:hAnsi="Verdana"/>
          <w:bCs/>
          <w:color w:val="000000"/>
          <w:sz w:val="18"/>
          <w:szCs w:val="18"/>
        </w:rPr>
        <w:t xml:space="preserve"> niezbędną wiedzą i doświadczeniem, a także </w:t>
      </w:r>
      <w:r>
        <w:rPr>
          <w:rFonts w:ascii="Verdana" w:hAnsi="Verdana"/>
          <w:bCs/>
          <w:color w:val="000000"/>
          <w:sz w:val="18"/>
          <w:szCs w:val="18"/>
        </w:rPr>
        <w:t>potencjałem ekonomicznym i technicznym oraz pracownikami zdolnymi do wykonania zamówienia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B77695">
        <w:rPr>
          <w:rFonts w:ascii="Verdana" w:hAnsi="Verdana"/>
          <w:bCs/>
          <w:color w:val="000000"/>
          <w:sz w:val="18"/>
          <w:szCs w:val="18"/>
        </w:rPr>
        <w:t>nie</w:t>
      </w:r>
      <w:proofErr w:type="gramEnd"/>
      <w:r w:rsidRPr="00B77695">
        <w:rPr>
          <w:rFonts w:ascii="Verdana" w:hAnsi="Verdana"/>
          <w:bCs/>
          <w:color w:val="000000"/>
          <w:sz w:val="18"/>
          <w:szCs w:val="18"/>
        </w:rPr>
        <w:t xml:space="preserve">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 xml:space="preserve">w stanie likwidacji, upadłości lub sądowego </w:t>
      </w:r>
      <w:r w:rsidR="002768AB" w:rsidRPr="00B77695">
        <w:rPr>
          <w:rFonts w:ascii="Verdana" w:hAnsi="Verdana"/>
          <w:bCs/>
          <w:color w:val="000000"/>
          <w:sz w:val="18"/>
          <w:szCs w:val="18"/>
        </w:rPr>
        <w:t>postępowania układowego</w:t>
      </w:r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:rsidR="001658A1" w:rsidRDefault="001658A1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akceptują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warunki zawarte w niniejszym ogłoszeniu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5B406A" w:rsidRDefault="0087166C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zainteresowani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 xml:space="preserve">9 </w:t>
      </w:r>
      <w:r w:rsidR="00476B67"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Kryteria wyboru (oceny) </w:t>
      </w:r>
      <w:r w:rsidR="006E20E0">
        <w:rPr>
          <w:rFonts w:ascii="Verdana" w:hAnsi="Verdana"/>
          <w:bCs/>
          <w:color w:val="000000"/>
          <w:sz w:val="18"/>
          <w:szCs w:val="18"/>
        </w:rPr>
        <w:t>oferty:</w:t>
      </w:r>
    </w:p>
    <w:p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i okres udzielonej gwarancji oferowane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</w:t>
      </w:r>
      <w:r w:rsidR="00711CDC" w:rsidRPr="007527C2">
        <w:rPr>
          <w:rFonts w:ascii="Verdana" w:hAnsi="Verdana"/>
          <w:bCs/>
          <w:color w:val="000000"/>
          <w:sz w:val="18"/>
          <w:szCs w:val="18"/>
        </w:rPr>
        <w:t>kryterium:</w:t>
      </w:r>
    </w:p>
    <w:p w:rsidR="0072224B" w:rsidRPr="00C62B62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proofErr w:type="gramStart"/>
      <w:r w:rsidRPr="0066015E">
        <w:rPr>
          <w:rFonts w:ascii="Verdana" w:hAnsi="Verdana"/>
          <w:sz w:val="18"/>
          <w:szCs w:val="18"/>
        </w:rPr>
        <w:t>cena</w:t>
      </w:r>
      <w:proofErr w:type="gramEnd"/>
      <w:r w:rsidRPr="0066015E">
        <w:rPr>
          <w:rFonts w:ascii="Verdana" w:hAnsi="Verdana"/>
          <w:sz w:val="18"/>
          <w:szCs w:val="18"/>
        </w:rPr>
        <w:t xml:space="preserve">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 xml:space="preserve">- </w:t>
      </w:r>
      <w:r w:rsidR="002768AB"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proofErr w:type="gramStart"/>
      <w:r w:rsidRPr="0066015E">
        <w:rPr>
          <w:rFonts w:ascii="Verdana" w:hAnsi="Verdana"/>
          <w:sz w:val="18"/>
          <w:szCs w:val="18"/>
        </w:rPr>
        <w:t>liczona</w:t>
      </w:r>
      <w:proofErr w:type="gramEnd"/>
      <w:r w:rsidRPr="0066015E">
        <w:rPr>
          <w:rFonts w:ascii="Verdana" w:hAnsi="Verdana"/>
          <w:sz w:val="18"/>
          <w:szCs w:val="18"/>
        </w:rPr>
        <w:t xml:space="preserve">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0,9 [punkty]</w:t>
      </w:r>
    </w:p>
    <w:p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66015E">
        <w:rPr>
          <w:rFonts w:ascii="Verdana" w:eastAsia="Calibri" w:hAnsi="Verdana"/>
          <w:sz w:val="18"/>
          <w:szCs w:val="18"/>
          <w:lang w:eastAsia="en-US"/>
        </w:rPr>
        <w:t>gdzie</w:t>
      </w:r>
      <w:proofErr w:type="gramEnd"/>
      <w:r w:rsidRPr="0066015E">
        <w:rPr>
          <w:rFonts w:ascii="Verdana" w:eastAsia="Calibri" w:hAnsi="Verdana"/>
          <w:sz w:val="18"/>
          <w:szCs w:val="18"/>
          <w:lang w:eastAsia="en-US"/>
        </w:rPr>
        <w:t>: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72224B" w:rsidRDefault="00B77695" w:rsidP="00A8588E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="0072224B" w:rsidRPr="0066015E">
        <w:rPr>
          <w:rFonts w:ascii="Verdana" w:hAnsi="Verdana"/>
          <w:sz w:val="18"/>
          <w:szCs w:val="18"/>
        </w:rPr>
        <w:t xml:space="preserve"> który przedstawi najniższą cenę otrzyma </w:t>
      </w:r>
      <w:r w:rsidR="002768AB">
        <w:rPr>
          <w:rFonts w:ascii="Verdana" w:hAnsi="Verdana"/>
          <w:sz w:val="18"/>
          <w:szCs w:val="18"/>
        </w:rPr>
        <w:t>100</w:t>
      </w:r>
      <w:r w:rsidR="0072224B" w:rsidRPr="0066015E">
        <w:rPr>
          <w:rFonts w:ascii="Verdana" w:hAnsi="Verdana"/>
          <w:sz w:val="18"/>
          <w:szCs w:val="18"/>
        </w:rPr>
        <w:t xml:space="preserve"> punktów, pozostali </w:t>
      </w:r>
      <w:r w:rsidR="00F5216D">
        <w:rPr>
          <w:rFonts w:ascii="Verdana" w:hAnsi="Verdana"/>
          <w:sz w:val="18"/>
          <w:szCs w:val="18"/>
        </w:rPr>
        <w:t>Oferenci</w:t>
      </w:r>
      <w:r w:rsidR="0072224B"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:rsidR="0072224B" w:rsidRPr="0072224B" w:rsidRDefault="0072224B" w:rsidP="0072224B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1658A1" w:rsidRDefault="00134DCB" w:rsidP="001658A1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 xml:space="preserve">należy składać w zamkniętych kopertach z </w:t>
      </w:r>
      <w:r w:rsidR="00711CDC">
        <w:rPr>
          <w:rFonts w:ascii="Verdana" w:hAnsi="Verdana"/>
          <w:bCs/>
          <w:color w:val="000000"/>
          <w:sz w:val="18"/>
          <w:szCs w:val="18"/>
        </w:rPr>
        <w:t>opisem: „</w:t>
      </w:r>
      <w:r w:rsidR="003A0865" w:rsidRPr="003A0865">
        <w:rPr>
          <w:rFonts w:ascii="Verdana" w:hAnsi="Verdana"/>
          <w:bCs/>
          <w:color w:val="000000"/>
          <w:sz w:val="18"/>
          <w:szCs w:val="18"/>
        </w:rPr>
        <w:t xml:space="preserve">Demontaż odcinka sieci ciepłowniczej kanałowej 2xDn200 na boisku </w:t>
      </w:r>
      <w:proofErr w:type="spellStart"/>
      <w:r w:rsidR="003A0865" w:rsidRPr="003A0865">
        <w:rPr>
          <w:rFonts w:ascii="Verdana" w:hAnsi="Verdana"/>
          <w:bCs/>
          <w:color w:val="000000"/>
          <w:sz w:val="18"/>
          <w:szCs w:val="18"/>
        </w:rPr>
        <w:t>Sz.P</w:t>
      </w:r>
      <w:proofErr w:type="spellEnd"/>
      <w:r w:rsidR="003A0865" w:rsidRPr="003A0865">
        <w:rPr>
          <w:rFonts w:ascii="Verdana" w:hAnsi="Verdana"/>
          <w:bCs/>
          <w:color w:val="000000"/>
          <w:sz w:val="18"/>
          <w:szCs w:val="18"/>
        </w:rPr>
        <w:t>. nr 1 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nr sprawy CJ/</w:t>
      </w:r>
      <w:r w:rsidR="001C7AF5">
        <w:rPr>
          <w:rFonts w:ascii="Verdana" w:hAnsi="Verdana"/>
          <w:bCs/>
          <w:color w:val="000000"/>
          <w:sz w:val="18"/>
          <w:szCs w:val="18"/>
        </w:rPr>
        <w:t>1</w:t>
      </w:r>
      <w:r w:rsidR="002768AB">
        <w:rPr>
          <w:rFonts w:ascii="Verdana" w:hAnsi="Verdana"/>
          <w:bCs/>
          <w:color w:val="000000"/>
          <w:sz w:val="18"/>
          <w:szCs w:val="18"/>
        </w:rPr>
        <w:t>8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2020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otwierać </w:t>
      </w:r>
      <w:r w:rsidR="00B44C8E" w:rsidRPr="0003342B">
        <w:rPr>
          <w:rFonts w:ascii="Verdana" w:hAnsi="Verdana"/>
          <w:bCs/>
          <w:color w:val="000000"/>
          <w:sz w:val="18"/>
          <w:szCs w:val="18"/>
        </w:rPr>
        <w:t xml:space="preserve">przed </w:t>
      </w:r>
      <w:r w:rsidR="0003342B" w:rsidRPr="0003342B">
        <w:rPr>
          <w:rFonts w:ascii="Verdana" w:hAnsi="Verdana"/>
          <w:bCs/>
          <w:color w:val="000000"/>
          <w:sz w:val="18"/>
          <w:szCs w:val="18"/>
        </w:rPr>
        <w:t>14</w:t>
      </w:r>
      <w:r w:rsidR="00183984" w:rsidRPr="0003342B">
        <w:rPr>
          <w:rFonts w:ascii="Verdana" w:hAnsi="Verdana"/>
          <w:bCs/>
          <w:color w:val="000000"/>
          <w:sz w:val="18"/>
          <w:szCs w:val="18"/>
        </w:rPr>
        <w:t>.</w:t>
      </w:r>
      <w:r w:rsidR="00711CDC" w:rsidRPr="0003342B">
        <w:rPr>
          <w:rFonts w:ascii="Verdana" w:hAnsi="Verdana"/>
          <w:bCs/>
          <w:color w:val="000000"/>
          <w:sz w:val="18"/>
          <w:szCs w:val="18"/>
        </w:rPr>
        <w:t>10</w:t>
      </w:r>
      <w:r w:rsidR="004449D2" w:rsidRPr="0003342B">
        <w:rPr>
          <w:rFonts w:ascii="Verdana" w:hAnsi="Verdana"/>
          <w:bCs/>
          <w:color w:val="000000"/>
          <w:sz w:val="18"/>
          <w:szCs w:val="18"/>
        </w:rPr>
        <w:t>.2020</w:t>
      </w:r>
      <w:r w:rsidR="00C62B62" w:rsidRPr="0003342B">
        <w:rPr>
          <w:rFonts w:ascii="Verdana" w:hAnsi="Verdana"/>
          <w:bCs/>
          <w:color w:val="000000"/>
          <w:sz w:val="18"/>
          <w:szCs w:val="18"/>
        </w:rPr>
        <w:t xml:space="preserve"> r. godz</w:t>
      </w:r>
      <w:proofErr w:type="gramStart"/>
      <w:r w:rsidR="00C62B62" w:rsidRPr="0003342B">
        <w:rPr>
          <w:rFonts w:ascii="Verdana" w:hAnsi="Verdana"/>
          <w:bCs/>
          <w:color w:val="000000"/>
          <w:sz w:val="18"/>
          <w:szCs w:val="18"/>
        </w:rPr>
        <w:t>. 10:00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>. Oferty</w:t>
      </w:r>
      <w:proofErr w:type="gramEnd"/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składane w formie elektronicznej należy przesłać wyłącznie na adres dedykowany </w:t>
      </w:r>
      <w:hyperlink r:id="rId11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3A0865" w:rsidRPr="003A0865">
        <w:rPr>
          <w:rFonts w:ascii="Verdana" w:hAnsi="Verdana"/>
          <w:bCs/>
          <w:color w:val="000000"/>
          <w:sz w:val="18"/>
          <w:szCs w:val="18"/>
        </w:rPr>
        <w:t xml:space="preserve">Demontaż odcinka sieci ciepłowniczej kanałowej 2xDn200 na boisku </w:t>
      </w:r>
      <w:proofErr w:type="spellStart"/>
      <w:r w:rsidR="003A0865" w:rsidRPr="003A0865">
        <w:rPr>
          <w:rFonts w:ascii="Verdana" w:hAnsi="Verdana"/>
          <w:bCs/>
          <w:color w:val="000000"/>
          <w:sz w:val="18"/>
          <w:szCs w:val="18"/>
        </w:rPr>
        <w:t>Sz.P</w:t>
      </w:r>
      <w:proofErr w:type="spellEnd"/>
      <w:r w:rsidR="003A0865" w:rsidRPr="003A0865">
        <w:rPr>
          <w:rFonts w:ascii="Verdana" w:hAnsi="Verdana"/>
          <w:bCs/>
          <w:color w:val="000000"/>
          <w:sz w:val="18"/>
          <w:szCs w:val="18"/>
        </w:rPr>
        <w:t>. nr 1 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>sprawy CJ/</w:t>
      </w:r>
      <w:r w:rsidR="001C7AF5">
        <w:rPr>
          <w:rFonts w:ascii="Verdana" w:hAnsi="Verdana"/>
          <w:bCs/>
          <w:color w:val="000000"/>
          <w:sz w:val="18"/>
          <w:szCs w:val="18"/>
        </w:rPr>
        <w:t>1</w:t>
      </w:r>
      <w:r w:rsidR="002768AB">
        <w:rPr>
          <w:rFonts w:ascii="Verdana" w:hAnsi="Verdana"/>
          <w:bCs/>
          <w:color w:val="000000"/>
          <w:sz w:val="18"/>
          <w:szCs w:val="18"/>
        </w:rPr>
        <w:t>8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2020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3A0865">
        <w:rPr>
          <w:rFonts w:ascii="Verdana" w:hAnsi="Verdana"/>
          <w:bCs/>
          <w:color w:val="000000"/>
          <w:sz w:val="18"/>
          <w:szCs w:val="18"/>
        </w:rPr>
        <w:t>1</w:t>
      </w:r>
      <w:r w:rsidR="0003342B">
        <w:rPr>
          <w:rFonts w:ascii="Verdana" w:hAnsi="Verdana"/>
          <w:bCs/>
          <w:color w:val="000000"/>
          <w:sz w:val="18"/>
          <w:szCs w:val="18"/>
        </w:rPr>
        <w:t>4</w:t>
      </w:r>
      <w:r w:rsidR="00183984">
        <w:rPr>
          <w:rFonts w:ascii="Verdana" w:hAnsi="Verdana"/>
          <w:bCs/>
          <w:color w:val="000000"/>
          <w:sz w:val="18"/>
          <w:szCs w:val="18"/>
        </w:rPr>
        <w:t>.</w:t>
      </w:r>
      <w:r w:rsidR="00711CDC">
        <w:rPr>
          <w:rFonts w:ascii="Verdana" w:hAnsi="Verdana"/>
          <w:bCs/>
          <w:color w:val="000000"/>
          <w:sz w:val="18"/>
          <w:szCs w:val="18"/>
        </w:rPr>
        <w:t>10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.2020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</w:t>
      </w:r>
      <w:proofErr w:type="gramStart"/>
      <w:r w:rsidR="003A0865" w:rsidRPr="001658A1">
        <w:rPr>
          <w:rFonts w:ascii="Verdana" w:hAnsi="Verdana"/>
          <w:bCs/>
          <w:color w:val="000000"/>
          <w:sz w:val="18"/>
          <w:szCs w:val="18"/>
        </w:rPr>
        <w:t>. 10:00. Oferty</w:t>
      </w:r>
      <w:proofErr w:type="gramEnd"/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złożone w formie elektronicznej winny być sporządzone </w:t>
      </w:r>
      <w:r w:rsidR="00F330DF">
        <w:rPr>
          <w:rFonts w:ascii="Verdana" w:hAnsi="Verdana"/>
          <w:bCs/>
          <w:color w:val="000000"/>
          <w:sz w:val="18"/>
          <w:szCs w:val="18"/>
        </w:rPr>
        <w:br/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>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 xml:space="preserve">Termin i miejsce składania </w:t>
      </w:r>
      <w:r w:rsidR="00F96386" w:rsidRPr="00265895">
        <w:rPr>
          <w:rFonts w:ascii="Verdana" w:hAnsi="Verdana"/>
          <w:bCs/>
          <w:color w:val="000000"/>
          <w:sz w:val="18"/>
          <w:szCs w:val="18"/>
        </w:rPr>
        <w:t>ofert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3A0865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1</w:t>
      </w:r>
      <w:r w:rsidR="0003342B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4</w:t>
      </w:r>
      <w:r w:rsidR="00183984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="00711CDC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10</w:t>
      </w:r>
      <w:r w:rsidR="004449D2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.2020</w:t>
      </w:r>
      <w:r w:rsidR="00134DCB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r. do godz</w:t>
      </w:r>
      <w:proofErr w:type="gramStart"/>
      <w:r w:rsidR="00134DCB"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. 10:</w:t>
      </w:r>
      <w:r w:rsidRPr="0003342B">
        <w:rPr>
          <w:rFonts w:ascii="Verdana" w:hAnsi="Verdana"/>
          <w:b/>
          <w:bCs/>
          <w:color w:val="000000"/>
          <w:sz w:val="18"/>
          <w:szCs w:val="18"/>
          <w:u w:val="single"/>
        </w:rPr>
        <w:t>00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 </w:t>
      </w:r>
      <w:r>
        <w:rPr>
          <w:rFonts w:ascii="Verdana" w:hAnsi="Verdana"/>
          <w:color w:val="000000"/>
          <w:sz w:val="18"/>
          <w:szCs w:val="18"/>
        </w:rPr>
        <w:t>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</w:t>
      </w:r>
      <w:proofErr w:type="gramStart"/>
      <w:r>
        <w:rPr>
          <w:rFonts w:ascii="Verdana" w:hAnsi="Verdana"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.,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nie data stempla pocztowego (data nadania).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</w:t>
      </w:r>
      <w:r w:rsidR="00F330DF">
        <w:rPr>
          <w:rFonts w:ascii="Verdana" w:hAnsi="Verdana"/>
          <w:bCs/>
          <w:color w:val="000000"/>
          <w:sz w:val="18"/>
          <w:szCs w:val="18"/>
        </w:rPr>
        <w:br/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Do czasu otwarcia ofert koperty z ofertami nie zostaną otwarte, a wiadomości z ofertami złożonymi </w:t>
      </w:r>
      <w:r w:rsidR="00F330DF">
        <w:rPr>
          <w:rFonts w:ascii="Verdana" w:hAnsi="Verdana"/>
          <w:bCs/>
          <w:color w:val="000000"/>
          <w:sz w:val="18"/>
          <w:szCs w:val="18"/>
        </w:rPr>
        <w:br/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w formie elektronicznej nie zostaną odczytane. Otwarcie ofert odbędzie się w obecności, co najmniej </w:t>
      </w:r>
      <w:r w:rsidR="0024133D">
        <w:rPr>
          <w:rFonts w:ascii="Verdana" w:hAnsi="Verdana"/>
          <w:bCs/>
          <w:color w:val="000000"/>
          <w:sz w:val="18"/>
          <w:szCs w:val="18"/>
        </w:rPr>
        <w:t>trzech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711CDC">
        <w:rPr>
          <w:rFonts w:ascii="Verdana" w:hAnsi="Verdana"/>
          <w:bCs/>
          <w:color w:val="000000"/>
          <w:sz w:val="18"/>
          <w:szCs w:val="18"/>
        </w:rPr>
        <w:t>który: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złoży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ofertę niezgodnie z treścią niniejszego zapytania ofertowego,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nie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spełnia warunków udziału w postępowaniu,</w:t>
      </w:r>
    </w:p>
    <w:p w:rsidR="00850637" w:rsidRP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złożył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ofertę po terminie składania ofert.</w:t>
      </w:r>
    </w:p>
    <w:p w:rsidR="00850637" w:rsidRP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A225A2" w:rsidRDefault="00C90D35" w:rsidP="00611A6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>nastąpi w siedzibie CIEPŁO-JAWOR Sp. z o.</w:t>
      </w:r>
      <w:proofErr w:type="gramStart"/>
      <w:r w:rsidR="00551AFC">
        <w:rPr>
          <w:rFonts w:ascii="Verdana" w:hAnsi="Verdana"/>
          <w:bCs/>
          <w:color w:val="000000"/>
          <w:sz w:val="18"/>
          <w:szCs w:val="18"/>
        </w:rPr>
        <w:t>o</w:t>
      </w:r>
      <w:proofErr w:type="gramEnd"/>
      <w:r w:rsidR="00551AFC">
        <w:rPr>
          <w:rFonts w:ascii="Verdana" w:hAnsi="Verdana"/>
          <w:bCs/>
          <w:color w:val="000000"/>
          <w:sz w:val="18"/>
          <w:szCs w:val="18"/>
        </w:rPr>
        <w:t xml:space="preserve">. </w:t>
      </w:r>
      <w:proofErr w:type="gramStart"/>
      <w:r w:rsidR="00BE11E4">
        <w:rPr>
          <w:rFonts w:ascii="Verdana" w:hAnsi="Verdana"/>
          <w:bCs/>
          <w:color w:val="000000"/>
          <w:sz w:val="18"/>
          <w:szCs w:val="18"/>
        </w:rPr>
        <w:t>przy</w:t>
      </w:r>
      <w:proofErr w:type="gramEnd"/>
      <w:r w:rsidR="00BE11E4">
        <w:rPr>
          <w:rFonts w:ascii="Verdana" w:hAnsi="Verdana"/>
          <w:bCs/>
          <w:color w:val="000000"/>
          <w:sz w:val="18"/>
          <w:szCs w:val="18"/>
        </w:rPr>
        <w:t xml:space="preserve"> ul. Stanisława Moniuszki 2A </w:t>
      </w:r>
      <w:r w:rsidR="00F330DF">
        <w:rPr>
          <w:rFonts w:ascii="Verdana" w:hAnsi="Verdana"/>
          <w:bCs/>
          <w:color w:val="000000"/>
          <w:sz w:val="18"/>
          <w:szCs w:val="18"/>
        </w:rPr>
        <w:br/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w Jaworze w terminie wskazanym przez firmę, ale nie później niż w ciągu </w:t>
      </w:r>
      <w:r w:rsidR="00A225A2">
        <w:rPr>
          <w:rFonts w:ascii="Verdana" w:hAnsi="Verdana"/>
          <w:bCs/>
          <w:color w:val="000000"/>
          <w:sz w:val="18"/>
          <w:szCs w:val="18"/>
        </w:rPr>
        <w:t>10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611A60" w:rsidRPr="00611A60" w:rsidRDefault="00611A60" w:rsidP="00611A6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Pr="0003342B" w:rsidRDefault="003A0865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Przewidywany t</w:t>
      </w:r>
      <w:r w:rsidR="00776937">
        <w:rPr>
          <w:rFonts w:ascii="Verdana" w:hAnsi="Verdana"/>
          <w:bCs/>
          <w:color w:val="000000"/>
          <w:sz w:val="18"/>
          <w:szCs w:val="18"/>
        </w:rPr>
        <w:t>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</w:t>
      </w:r>
      <w:r w:rsidR="00806C04">
        <w:rPr>
          <w:rFonts w:ascii="Verdana" w:hAnsi="Verdana"/>
          <w:bCs/>
          <w:color w:val="000000"/>
          <w:sz w:val="18"/>
          <w:szCs w:val="18"/>
        </w:rPr>
        <w:t xml:space="preserve">postępowania:  </w:t>
      </w:r>
      <w:r w:rsidR="0003342B" w:rsidRPr="0003342B">
        <w:rPr>
          <w:rFonts w:ascii="Verdana" w:hAnsi="Verdana"/>
          <w:b/>
          <w:bCs/>
          <w:color w:val="000000"/>
          <w:sz w:val="18"/>
          <w:szCs w:val="18"/>
        </w:rPr>
        <w:t>14</w:t>
      </w:r>
      <w:r w:rsidR="00806C04" w:rsidRPr="0003342B">
        <w:rPr>
          <w:rFonts w:ascii="Verdana" w:hAnsi="Verdana"/>
          <w:b/>
          <w:bCs/>
          <w:color w:val="000000"/>
          <w:sz w:val="18"/>
          <w:szCs w:val="18"/>
        </w:rPr>
        <w:t xml:space="preserve">.10.2020 </w:t>
      </w:r>
      <w:proofErr w:type="gramStart"/>
      <w:r w:rsidR="00776937" w:rsidRPr="0003342B">
        <w:rPr>
          <w:rFonts w:ascii="Verdana" w:hAnsi="Verdana"/>
          <w:b/>
          <w:bCs/>
          <w:color w:val="000000"/>
          <w:sz w:val="18"/>
          <w:szCs w:val="18"/>
        </w:rPr>
        <w:t>r</w:t>
      </w:r>
      <w:proofErr w:type="gramEnd"/>
      <w:r w:rsidR="00776937" w:rsidRPr="0003342B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24133D" w:rsidRPr="00006311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 w:rsidR="00F330DF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</w:t>
      </w:r>
      <w:proofErr w:type="gramStart"/>
      <w:r w:rsidR="001310B0">
        <w:rPr>
          <w:rFonts w:ascii="Verdana" w:hAnsi="Verdana"/>
          <w:color w:val="000000"/>
          <w:sz w:val="18"/>
          <w:szCs w:val="18"/>
        </w:rPr>
        <w:t>o</w:t>
      </w:r>
      <w:proofErr w:type="gramEnd"/>
      <w:r w:rsidR="001310B0"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 w:rsidR="001310B0">
        <w:rPr>
          <w:rFonts w:ascii="Verdana" w:hAnsi="Verdana"/>
          <w:color w:val="000000"/>
          <w:sz w:val="18"/>
          <w:szCs w:val="18"/>
        </w:rPr>
        <w:t>z</w:t>
      </w:r>
      <w:proofErr w:type="gramEnd"/>
      <w:r w:rsidR="001310B0">
        <w:rPr>
          <w:rFonts w:ascii="Verdana" w:hAnsi="Verdana"/>
          <w:color w:val="000000"/>
          <w:sz w:val="18"/>
          <w:szCs w:val="18"/>
        </w:rPr>
        <w:t xml:space="preserve"> siedzibą przy </w:t>
      </w:r>
      <w:r w:rsidR="00F330DF">
        <w:rPr>
          <w:rFonts w:ascii="Verdana" w:hAnsi="Verdana"/>
          <w:color w:val="000000"/>
          <w:sz w:val="18"/>
          <w:szCs w:val="18"/>
        </w:rPr>
        <w:br/>
      </w:r>
      <w:r w:rsidR="001310B0">
        <w:rPr>
          <w:rFonts w:ascii="Verdana" w:hAnsi="Verdana"/>
          <w:color w:val="000000"/>
          <w:sz w:val="18"/>
          <w:szCs w:val="18"/>
        </w:rPr>
        <w:t>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Osoby upoważnione do </w:t>
      </w:r>
      <w:r w:rsidR="006E20E0">
        <w:rPr>
          <w:rFonts w:ascii="Verdana" w:hAnsi="Verdana"/>
          <w:bCs/>
          <w:color w:val="000000"/>
          <w:sz w:val="18"/>
          <w:szCs w:val="18"/>
        </w:rPr>
        <w:t>kontaktu: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D468F4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Wiesław Sowa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</w:r>
      <w:r w:rsidR="005B15A3">
        <w:rPr>
          <w:rFonts w:ascii="Verdana" w:hAnsi="Verdana"/>
          <w:bCs/>
          <w:color w:val="000000"/>
          <w:sz w:val="18"/>
          <w:szCs w:val="18"/>
        </w:rPr>
        <w:t>sprawy proceduralne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tel. 51</w:t>
      </w:r>
      <w:r>
        <w:rPr>
          <w:rFonts w:ascii="Verdana" w:hAnsi="Verdana"/>
          <w:bCs/>
          <w:color w:val="000000"/>
          <w:sz w:val="18"/>
          <w:szCs w:val="18"/>
        </w:rPr>
        <w:t>0</w:t>
      </w:r>
      <w:r w:rsidR="00776937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345</w:t>
      </w:r>
      <w:r w:rsidR="00776937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184</w:t>
      </w:r>
    </w:p>
    <w:p w:rsidR="003405F6" w:rsidRPr="00324E17" w:rsidRDefault="005B15A3" w:rsidP="00324E1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Andrzej Piwko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sprawy techniczne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604 789</w:t>
      </w:r>
      <w:r w:rsidR="003405F6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862</w:t>
      </w: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324E17" w:rsidRPr="0077693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załącznik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F330DF">
        <w:rPr>
          <w:rFonts w:ascii="Verdana" w:hAnsi="Verdana"/>
          <w:bCs/>
          <w:color w:val="000000"/>
          <w:sz w:val="18"/>
          <w:szCs w:val="18"/>
        </w:rPr>
        <w:t>1</w:t>
      </w:r>
      <w:r>
        <w:rPr>
          <w:rFonts w:ascii="Verdana" w:hAnsi="Verdana"/>
          <w:bCs/>
          <w:color w:val="000000"/>
          <w:sz w:val="18"/>
          <w:szCs w:val="18"/>
        </w:rPr>
        <w:t xml:space="preserve"> – </w:t>
      </w:r>
      <w:r w:rsidR="00E12352">
        <w:rPr>
          <w:rFonts w:ascii="Verdana" w:hAnsi="Verdana"/>
          <w:bCs/>
          <w:color w:val="000000"/>
          <w:sz w:val="18"/>
          <w:szCs w:val="18"/>
        </w:rPr>
        <w:t>schemat</w:t>
      </w:r>
      <w:r>
        <w:rPr>
          <w:rFonts w:ascii="Verdana" w:hAnsi="Verdana"/>
          <w:bCs/>
          <w:color w:val="000000"/>
          <w:sz w:val="18"/>
          <w:szCs w:val="18"/>
        </w:rPr>
        <w:t xml:space="preserve"> z </w:t>
      </w:r>
      <w:r w:rsidR="00F330DF">
        <w:rPr>
          <w:rFonts w:ascii="Verdana" w:hAnsi="Verdana"/>
          <w:bCs/>
          <w:color w:val="000000"/>
          <w:sz w:val="18"/>
          <w:szCs w:val="18"/>
        </w:rPr>
        <w:t>trasą demontowanego odcinka sieci</w:t>
      </w: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bookmarkStart w:id="0" w:name="_GoBack"/>
      <w:bookmarkEnd w:id="0"/>
    </w:p>
    <w:p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proofErr w:type="gramStart"/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 )</w:t>
      </w:r>
      <w:proofErr w:type="gramEnd"/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F330DF">
      <w:headerReference w:type="default" r:id="rId12"/>
      <w:footerReference w:type="default" r:id="rId13"/>
      <w:pgSz w:w="11906" w:h="16838" w:code="9"/>
      <w:pgMar w:top="3" w:right="851" w:bottom="4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C" w:rsidRDefault="00ED530C">
      <w:r>
        <w:separator/>
      </w:r>
    </w:p>
  </w:endnote>
  <w:endnote w:type="continuationSeparator" w:id="0">
    <w:p w:rsidR="00ED530C" w:rsidRDefault="00E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62781779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503735749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C24C9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C24C9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C" w:rsidRDefault="00ED530C">
      <w:r>
        <w:separator/>
      </w:r>
    </w:p>
  </w:footnote>
  <w:footnote w:type="continuationSeparator" w:id="0">
    <w:p w:rsidR="00ED530C" w:rsidRDefault="00ED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F330DF">
      <w:trPr>
        <w:trHeight w:val="419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 wp14:anchorId="52EEF0DF" wp14:editId="339B6DCF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20028B"/>
    <w:multiLevelType w:val="hybridMultilevel"/>
    <w:tmpl w:val="6B22526C"/>
    <w:lvl w:ilvl="0" w:tplc="B7EC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AF0302"/>
    <w:multiLevelType w:val="hybridMultilevel"/>
    <w:tmpl w:val="CF3EF30C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6"/>
  </w:num>
  <w:num w:numId="3">
    <w:abstractNumId w:val="11"/>
  </w:num>
  <w:num w:numId="4">
    <w:abstractNumId w:val="28"/>
  </w:num>
  <w:num w:numId="5">
    <w:abstractNumId w:val="36"/>
  </w:num>
  <w:num w:numId="6">
    <w:abstractNumId w:val="29"/>
  </w:num>
  <w:num w:numId="7">
    <w:abstractNumId w:val="20"/>
  </w:num>
  <w:num w:numId="8">
    <w:abstractNumId w:val="22"/>
  </w:num>
  <w:num w:numId="9">
    <w:abstractNumId w:val="21"/>
  </w:num>
  <w:num w:numId="10">
    <w:abstractNumId w:val="19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35"/>
  </w:num>
  <w:num w:numId="16">
    <w:abstractNumId w:val="34"/>
  </w:num>
  <w:num w:numId="17">
    <w:abstractNumId w:val="32"/>
  </w:num>
  <w:num w:numId="18">
    <w:abstractNumId w:val="17"/>
  </w:num>
  <w:num w:numId="19">
    <w:abstractNumId w:val="16"/>
  </w:num>
  <w:num w:numId="20">
    <w:abstractNumId w:val="25"/>
  </w:num>
  <w:num w:numId="21">
    <w:abstractNumId w:val="23"/>
  </w:num>
  <w:num w:numId="22">
    <w:abstractNumId w:val="27"/>
  </w:num>
  <w:num w:numId="23">
    <w:abstractNumId w:val="24"/>
  </w:num>
  <w:num w:numId="24">
    <w:abstractNumId w:val="18"/>
  </w:num>
  <w:num w:numId="25">
    <w:abstractNumId w:val="3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342B"/>
    <w:rsid w:val="00034A07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57B40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07C0E"/>
    <w:rsid w:val="001128FF"/>
    <w:rsid w:val="00113EB9"/>
    <w:rsid w:val="0011450E"/>
    <w:rsid w:val="00115A94"/>
    <w:rsid w:val="001173F1"/>
    <w:rsid w:val="001202E3"/>
    <w:rsid w:val="00123B7A"/>
    <w:rsid w:val="00124352"/>
    <w:rsid w:val="00124F09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71D8A"/>
    <w:rsid w:val="00172FCC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422A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68AB"/>
    <w:rsid w:val="00277E90"/>
    <w:rsid w:val="00277F0A"/>
    <w:rsid w:val="00280B73"/>
    <w:rsid w:val="00283987"/>
    <w:rsid w:val="002843C9"/>
    <w:rsid w:val="002857FA"/>
    <w:rsid w:val="00287216"/>
    <w:rsid w:val="00287AB8"/>
    <w:rsid w:val="00292703"/>
    <w:rsid w:val="00292C58"/>
    <w:rsid w:val="00293977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4903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966C3"/>
    <w:rsid w:val="003A0660"/>
    <w:rsid w:val="003A0865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412"/>
    <w:rsid w:val="00451AA2"/>
    <w:rsid w:val="004535E9"/>
    <w:rsid w:val="00454C73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187"/>
    <w:rsid w:val="00476B67"/>
    <w:rsid w:val="00477804"/>
    <w:rsid w:val="0048010C"/>
    <w:rsid w:val="004817AA"/>
    <w:rsid w:val="004834EC"/>
    <w:rsid w:val="00487690"/>
    <w:rsid w:val="00490301"/>
    <w:rsid w:val="00490897"/>
    <w:rsid w:val="004909E3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27BDB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994"/>
    <w:rsid w:val="00591BF8"/>
    <w:rsid w:val="00592630"/>
    <w:rsid w:val="00594D0D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3F2E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2D49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20E0"/>
    <w:rsid w:val="006E3122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1CDC"/>
    <w:rsid w:val="007133AF"/>
    <w:rsid w:val="00714FE4"/>
    <w:rsid w:val="0071544E"/>
    <w:rsid w:val="00720505"/>
    <w:rsid w:val="0072143D"/>
    <w:rsid w:val="00721610"/>
    <w:rsid w:val="0072224B"/>
    <w:rsid w:val="007247C6"/>
    <w:rsid w:val="00725EEC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57143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65C3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6C04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0637"/>
    <w:rsid w:val="008542EA"/>
    <w:rsid w:val="0085620C"/>
    <w:rsid w:val="008568A6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99E"/>
    <w:rsid w:val="0089712B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5783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0BE2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5698"/>
    <w:rsid w:val="009B58A1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197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59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1B07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585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537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124B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3AFB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3657"/>
    <w:rsid w:val="00CB389A"/>
    <w:rsid w:val="00CB3F03"/>
    <w:rsid w:val="00CB667A"/>
    <w:rsid w:val="00CB6BF2"/>
    <w:rsid w:val="00CC01B6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468F4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7F48"/>
    <w:rsid w:val="00D912C4"/>
    <w:rsid w:val="00D94187"/>
    <w:rsid w:val="00D97772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24C9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5D47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352"/>
    <w:rsid w:val="00E12788"/>
    <w:rsid w:val="00E12B25"/>
    <w:rsid w:val="00E15925"/>
    <w:rsid w:val="00E15BC8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3BF"/>
    <w:rsid w:val="00E81648"/>
    <w:rsid w:val="00E816CC"/>
    <w:rsid w:val="00E81A05"/>
    <w:rsid w:val="00E81DC1"/>
    <w:rsid w:val="00E83EFC"/>
    <w:rsid w:val="00E87CDC"/>
    <w:rsid w:val="00E87EAB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D530C"/>
    <w:rsid w:val="00ED7158"/>
    <w:rsid w:val="00EE0A56"/>
    <w:rsid w:val="00EE1E61"/>
    <w:rsid w:val="00EE36CA"/>
    <w:rsid w:val="00EE4D14"/>
    <w:rsid w:val="00EE579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30DF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216D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386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ieplo-jawo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cieplo-jaw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eplo-jawo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1165-8367-4CCD-96D0-38BD98EF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8067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Wiesław Sowa</cp:lastModifiedBy>
  <cp:revision>15</cp:revision>
  <cp:lastPrinted>2020-10-09T12:06:00Z</cp:lastPrinted>
  <dcterms:created xsi:type="dcterms:W3CDTF">2020-09-23T13:07:00Z</dcterms:created>
  <dcterms:modified xsi:type="dcterms:W3CDTF">2020-10-09T12:07:00Z</dcterms:modified>
</cp:coreProperties>
</file>