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A36B66" w14:textId="77777777" w:rsidR="00D80BE5" w:rsidRPr="00DE3F29" w:rsidRDefault="00804E5B" w:rsidP="00DE3F29">
      <w:pPr>
        <w:keepNext/>
        <w:suppressAutoHyphens/>
        <w:spacing w:before="0" w:after="0"/>
        <w:ind w:left="0" w:firstLine="0"/>
        <w:outlineLvl w:val="4"/>
        <w:rPr>
          <w:rFonts w:ascii="Arial" w:hAnsi="Arial" w:cs="Arial"/>
          <w:b/>
          <w:bCs/>
          <w:iCs/>
          <w:sz w:val="28"/>
          <w:szCs w:val="28"/>
          <w:lang w:eastAsia="ar-SA"/>
        </w:rPr>
      </w:pPr>
      <w:r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  <w:r w:rsidR="00507DC7">
        <w:rPr>
          <w:rFonts w:ascii="Arial" w:hAnsi="Arial" w:cs="Arial"/>
          <w:b/>
          <w:bCs/>
          <w:iCs/>
          <w:sz w:val="28"/>
          <w:szCs w:val="28"/>
          <w:lang w:eastAsia="ar-SA"/>
        </w:rPr>
        <w:t xml:space="preserve">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98"/>
        <w:gridCol w:w="3398"/>
        <w:gridCol w:w="3398"/>
      </w:tblGrid>
      <w:tr w:rsidR="00D80BE5" w14:paraId="3815B5E5" w14:textId="77777777" w:rsidTr="00D80BE5">
        <w:tc>
          <w:tcPr>
            <w:tcW w:w="3398" w:type="dxa"/>
          </w:tcPr>
          <w:p w14:paraId="245C30CD" w14:textId="77777777" w:rsidR="00D80BE5" w:rsidRPr="00463959" w:rsidRDefault="00D80BE5" w:rsidP="00D80BE5">
            <w:pPr>
              <w:keepNext/>
              <w:suppressAutoHyphens/>
              <w:spacing w:before="0" w:after="0"/>
              <w:ind w:left="0" w:firstLine="0"/>
              <w:jc w:val="center"/>
              <w:outlineLvl w:val="4"/>
              <w:rPr>
                <w:rFonts w:ascii="Verdana" w:hAnsi="Verdana" w:cs="Arial"/>
                <w:bCs/>
                <w:iCs/>
                <w:sz w:val="12"/>
                <w:szCs w:val="12"/>
                <w:lang w:eastAsia="ar-SA"/>
              </w:rPr>
            </w:pPr>
            <w:r w:rsidRPr="00463959">
              <w:rPr>
                <w:rFonts w:ascii="Verdana" w:hAnsi="Verdana" w:cs="Arial"/>
                <w:bCs/>
                <w:iCs/>
                <w:sz w:val="12"/>
                <w:szCs w:val="12"/>
                <w:lang w:eastAsia="ar-SA"/>
              </w:rPr>
              <w:t>Pieczęć Zamawiającego</w:t>
            </w:r>
          </w:p>
        </w:tc>
        <w:tc>
          <w:tcPr>
            <w:tcW w:w="3398" w:type="dxa"/>
          </w:tcPr>
          <w:p w14:paraId="7FC8EEFA" w14:textId="77777777" w:rsidR="00D80BE5" w:rsidRDefault="00D80BE5" w:rsidP="00DE3F29">
            <w:pPr>
              <w:keepNext/>
              <w:suppressAutoHyphens/>
              <w:spacing w:before="0" w:after="0"/>
              <w:ind w:left="0" w:firstLine="0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</w:p>
        </w:tc>
        <w:tc>
          <w:tcPr>
            <w:tcW w:w="3398" w:type="dxa"/>
          </w:tcPr>
          <w:p w14:paraId="5A84EA19" w14:textId="615090BC" w:rsidR="00D80BE5" w:rsidRDefault="009D166D" w:rsidP="00CB3657">
            <w:pPr>
              <w:keepNext/>
              <w:suppressAutoHyphens/>
              <w:spacing w:before="0" w:after="0"/>
              <w:ind w:left="0" w:firstLine="0"/>
              <w:jc w:val="right"/>
              <w:outlineLvl w:val="4"/>
              <w:rPr>
                <w:rFonts w:ascii="Arial" w:hAnsi="Arial" w:cs="Arial"/>
                <w:b/>
                <w:bCs/>
                <w:iCs/>
                <w:sz w:val="28"/>
                <w:szCs w:val="28"/>
                <w:lang w:eastAsia="ar-SA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Jawor, dnia </w:t>
            </w:r>
            <w:r w:rsidR="002255EE">
              <w:rPr>
                <w:rFonts w:ascii="Verdana" w:hAnsi="Verdana"/>
                <w:bCs/>
                <w:color w:val="000000"/>
                <w:sz w:val="18"/>
                <w:szCs w:val="18"/>
              </w:rPr>
              <w:t>28</w:t>
            </w:r>
            <w:r w:rsidR="005A35D2"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.0</w:t>
            </w:r>
            <w:r w:rsidR="002255EE">
              <w:rPr>
                <w:rFonts w:ascii="Verdana" w:hAnsi="Verdana"/>
                <w:bCs/>
                <w:color w:val="000000"/>
                <w:sz w:val="18"/>
                <w:szCs w:val="18"/>
              </w:rPr>
              <w:t>9</w:t>
            </w:r>
            <w:r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.</w:t>
            </w:r>
            <w:r w:rsidR="00FF5CC7"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>2020</w:t>
            </w:r>
            <w:r w:rsidR="00D80BE5" w:rsidRPr="00D64A3E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r.</w:t>
            </w:r>
          </w:p>
        </w:tc>
      </w:tr>
    </w:tbl>
    <w:p w14:paraId="33EFF2DA" w14:textId="77777777" w:rsidR="006C6473" w:rsidRPr="00DE3F29" w:rsidRDefault="006C6473" w:rsidP="00DE3F29">
      <w:pPr>
        <w:keepNext/>
        <w:suppressAutoHyphens/>
        <w:spacing w:before="0" w:after="0"/>
        <w:ind w:left="0" w:firstLine="0"/>
        <w:outlineLvl w:val="4"/>
        <w:rPr>
          <w:rFonts w:ascii="Arial" w:hAnsi="Arial" w:cs="Arial"/>
          <w:b/>
          <w:bCs/>
          <w:iCs/>
          <w:sz w:val="28"/>
          <w:szCs w:val="28"/>
          <w:lang w:eastAsia="ar-SA"/>
        </w:rPr>
      </w:pPr>
    </w:p>
    <w:p w14:paraId="174454D0" w14:textId="77777777" w:rsidR="00F36D43" w:rsidRPr="00D30A7F" w:rsidRDefault="00F36D43" w:rsidP="006C1520">
      <w:pPr>
        <w:pStyle w:val="Tekstpodstawowy"/>
        <w:spacing w:before="0" w:after="0" w:line="240" w:lineRule="auto"/>
        <w:ind w:left="0" w:firstLine="0"/>
        <w:rPr>
          <w:b/>
          <w:sz w:val="22"/>
          <w:szCs w:val="22"/>
        </w:rPr>
      </w:pPr>
    </w:p>
    <w:p w14:paraId="33766B35" w14:textId="77777777" w:rsidR="00FE7970" w:rsidRPr="00152CD6" w:rsidRDefault="00FE7970" w:rsidP="00FE7970">
      <w:pPr>
        <w:shd w:val="clear" w:color="auto" w:fill="FFFFFF"/>
        <w:spacing w:before="0" w:after="0"/>
        <w:ind w:left="0" w:firstLine="0"/>
        <w:jc w:val="center"/>
        <w:rPr>
          <w:rFonts w:ascii="Verdana" w:hAnsi="Verdana"/>
          <w:bCs/>
          <w:color w:val="000000"/>
        </w:rPr>
      </w:pPr>
      <w:r w:rsidRPr="00152CD6">
        <w:rPr>
          <w:rFonts w:ascii="Verdana" w:hAnsi="Verdana"/>
          <w:bCs/>
          <w:color w:val="000000"/>
        </w:rPr>
        <w:t>OGŁOSZENIE</w:t>
      </w:r>
    </w:p>
    <w:p w14:paraId="60FB9A35" w14:textId="77777777" w:rsidR="00F36D43" w:rsidRPr="00152CD6" w:rsidRDefault="00123B7A" w:rsidP="00FE7970">
      <w:pPr>
        <w:shd w:val="clear" w:color="auto" w:fill="FFFFFF"/>
        <w:spacing w:before="0" w:after="0"/>
        <w:ind w:left="0" w:firstLine="0"/>
        <w:jc w:val="center"/>
        <w:rPr>
          <w:rFonts w:ascii="Verdana" w:hAnsi="Verdana"/>
          <w:bCs/>
          <w:color w:val="000000"/>
        </w:rPr>
      </w:pPr>
      <w:r w:rsidRPr="00152CD6">
        <w:rPr>
          <w:rFonts w:ascii="Verdana" w:hAnsi="Verdana"/>
          <w:bCs/>
          <w:color w:val="000000"/>
        </w:rPr>
        <w:t>ZAPYTANIE OFERTOWE</w:t>
      </w:r>
    </w:p>
    <w:p w14:paraId="2F57C7CF" w14:textId="16091F08" w:rsidR="00F36D43" w:rsidRPr="00152CD6" w:rsidRDefault="006C1520" w:rsidP="006C1520">
      <w:pPr>
        <w:spacing w:before="0" w:after="0"/>
        <w:jc w:val="center"/>
        <w:rPr>
          <w:rFonts w:ascii="Verdana" w:hAnsi="Verdana"/>
          <w:bCs/>
          <w:color w:val="000000"/>
          <w:sz w:val="18"/>
          <w:szCs w:val="18"/>
        </w:rPr>
      </w:pPr>
      <w:r w:rsidRPr="00152CD6">
        <w:rPr>
          <w:rFonts w:ascii="Verdana" w:hAnsi="Verdana"/>
          <w:bCs/>
          <w:color w:val="000000"/>
          <w:sz w:val="18"/>
          <w:szCs w:val="18"/>
        </w:rPr>
        <w:t>nr sprawy CJ/</w:t>
      </w:r>
      <w:r w:rsidR="00152976" w:rsidRPr="00152CD6">
        <w:rPr>
          <w:rFonts w:ascii="Verdana" w:hAnsi="Verdana"/>
          <w:bCs/>
          <w:color w:val="000000"/>
          <w:sz w:val="18"/>
          <w:szCs w:val="18"/>
        </w:rPr>
        <w:t>1</w:t>
      </w:r>
      <w:r w:rsidR="002255EE">
        <w:rPr>
          <w:rFonts w:ascii="Verdana" w:hAnsi="Verdana"/>
          <w:bCs/>
          <w:color w:val="000000"/>
          <w:sz w:val="18"/>
          <w:szCs w:val="18"/>
        </w:rPr>
        <w:t>7</w:t>
      </w:r>
      <w:r w:rsidR="009D166D" w:rsidRPr="00152CD6">
        <w:rPr>
          <w:rFonts w:ascii="Verdana" w:hAnsi="Verdana"/>
          <w:bCs/>
          <w:color w:val="000000"/>
          <w:sz w:val="18"/>
          <w:szCs w:val="18"/>
        </w:rPr>
        <w:t>/</w:t>
      </w:r>
      <w:r w:rsidR="00FF5CC7" w:rsidRPr="00152CD6">
        <w:rPr>
          <w:rFonts w:ascii="Verdana" w:hAnsi="Verdana"/>
          <w:bCs/>
          <w:color w:val="000000"/>
          <w:sz w:val="18"/>
          <w:szCs w:val="18"/>
        </w:rPr>
        <w:t>2020</w:t>
      </w:r>
    </w:p>
    <w:p w14:paraId="559920E5" w14:textId="77777777" w:rsidR="00D17AEA" w:rsidRPr="00152CD6" w:rsidRDefault="00D17AEA" w:rsidP="00797AE7">
      <w:pPr>
        <w:shd w:val="clear" w:color="auto" w:fill="FFFFFF"/>
        <w:spacing w:after="0"/>
        <w:ind w:left="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6E8FE314" w14:textId="77777777" w:rsidR="00797AE7" w:rsidRPr="00152CD6" w:rsidRDefault="00022100" w:rsidP="009B7CE7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152CD6">
        <w:rPr>
          <w:rFonts w:ascii="Verdana" w:hAnsi="Verdana"/>
          <w:bCs/>
          <w:color w:val="000000"/>
          <w:sz w:val="18"/>
          <w:szCs w:val="18"/>
        </w:rPr>
        <w:t>Określenie Zamawiającego</w:t>
      </w:r>
    </w:p>
    <w:p w14:paraId="21077A11" w14:textId="16CC585C" w:rsidR="00D17AEA" w:rsidRPr="00152CD6" w:rsidRDefault="00D17AEA" w:rsidP="009B7CE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152CD6">
        <w:rPr>
          <w:rFonts w:ascii="Verdana" w:hAnsi="Verdana"/>
          <w:bCs/>
          <w:color w:val="000000"/>
          <w:sz w:val="18"/>
          <w:szCs w:val="18"/>
        </w:rPr>
        <w:t xml:space="preserve">CIEPŁO-JAWOR Sp. z o.o., ul. </w:t>
      </w:r>
      <w:r w:rsidR="0050530D" w:rsidRPr="00152CD6">
        <w:rPr>
          <w:rFonts w:ascii="Verdana" w:hAnsi="Verdana"/>
          <w:bCs/>
          <w:color w:val="000000"/>
          <w:sz w:val="18"/>
          <w:szCs w:val="18"/>
        </w:rPr>
        <w:t xml:space="preserve">Stanisława </w:t>
      </w:r>
      <w:r w:rsidRPr="00152CD6">
        <w:rPr>
          <w:rFonts w:ascii="Verdana" w:hAnsi="Verdana"/>
          <w:bCs/>
          <w:color w:val="000000"/>
          <w:sz w:val="18"/>
          <w:szCs w:val="18"/>
        </w:rPr>
        <w:t>Moniuszki 2A, 59-400 Jawor</w:t>
      </w:r>
    </w:p>
    <w:p w14:paraId="38668741" w14:textId="2D41446F" w:rsidR="0050530D" w:rsidRPr="00152CD6" w:rsidRDefault="0050530D" w:rsidP="009B7CE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152CD6">
        <w:rPr>
          <w:rFonts w:ascii="Verdana" w:hAnsi="Verdana"/>
          <w:bCs/>
          <w:color w:val="000000"/>
          <w:sz w:val="18"/>
          <w:szCs w:val="18"/>
        </w:rPr>
        <w:t>Nip: 695-13-96-354</w:t>
      </w:r>
    </w:p>
    <w:p w14:paraId="36E2A522" w14:textId="598A7523" w:rsidR="00D17AEA" w:rsidRPr="00152CD6" w:rsidRDefault="00D17AEA" w:rsidP="009B7CE7">
      <w:pPr>
        <w:pStyle w:val="Akapitzlist"/>
        <w:shd w:val="clear" w:color="auto" w:fill="FFFFFF"/>
        <w:spacing w:after="0" w:line="240" w:lineRule="auto"/>
        <w:jc w:val="both"/>
        <w:rPr>
          <w:rStyle w:val="Hipercze"/>
          <w:rFonts w:ascii="Verdana" w:hAnsi="Verdana"/>
          <w:sz w:val="18"/>
          <w:szCs w:val="18"/>
        </w:rPr>
      </w:pPr>
      <w:r w:rsidRPr="00152CD6">
        <w:rPr>
          <w:rFonts w:ascii="Verdana" w:hAnsi="Verdana"/>
          <w:bCs/>
          <w:color w:val="000000"/>
          <w:sz w:val="18"/>
          <w:szCs w:val="18"/>
        </w:rPr>
        <w:t>strona www:</w:t>
      </w:r>
      <w:r w:rsidRPr="00152CD6">
        <w:rPr>
          <w:rFonts w:ascii="Verdana" w:hAnsi="Verdana"/>
        </w:rPr>
        <w:t xml:space="preserve"> </w:t>
      </w:r>
      <w:hyperlink r:id="rId8" w:history="1">
        <w:r w:rsidRPr="00152CD6">
          <w:rPr>
            <w:rStyle w:val="Hipercze"/>
            <w:rFonts w:ascii="Verdana" w:hAnsi="Verdana"/>
            <w:sz w:val="18"/>
            <w:szCs w:val="18"/>
          </w:rPr>
          <w:t>www.cieplo-jawor.pl</w:t>
        </w:r>
      </w:hyperlink>
    </w:p>
    <w:p w14:paraId="2FE5E3B7" w14:textId="630BDF82" w:rsidR="00D17AEA" w:rsidRPr="00152CD6" w:rsidRDefault="00D17AEA" w:rsidP="009B7CE7">
      <w:pPr>
        <w:pStyle w:val="Akapitzlist"/>
        <w:shd w:val="clear" w:color="auto" w:fill="FFFFFF"/>
        <w:spacing w:after="0" w:line="240" w:lineRule="auto"/>
        <w:jc w:val="both"/>
        <w:rPr>
          <w:rStyle w:val="Hipercze"/>
          <w:rFonts w:ascii="Verdana" w:hAnsi="Verdana"/>
          <w:sz w:val="18"/>
          <w:szCs w:val="18"/>
        </w:rPr>
      </w:pPr>
      <w:r w:rsidRPr="00152CD6">
        <w:rPr>
          <w:rFonts w:ascii="Verdana" w:hAnsi="Verdana"/>
          <w:bCs/>
          <w:color w:val="000000"/>
          <w:sz w:val="18"/>
          <w:szCs w:val="18"/>
        </w:rPr>
        <w:t>e-mail:</w:t>
      </w:r>
      <w:r w:rsidRPr="00152CD6">
        <w:rPr>
          <w:rFonts w:ascii="Verdana" w:hAnsi="Verdana"/>
          <w:sz w:val="18"/>
          <w:szCs w:val="18"/>
        </w:rPr>
        <w:t xml:space="preserve"> </w:t>
      </w:r>
      <w:hyperlink r:id="rId9" w:history="1">
        <w:r w:rsidR="00AE0CF0" w:rsidRPr="00152CD6">
          <w:rPr>
            <w:rStyle w:val="Hipercze"/>
            <w:rFonts w:ascii="Verdana" w:hAnsi="Verdana"/>
            <w:sz w:val="18"/>
            <w:szCs w:val="18"/>
          </w:rPr>
          <w:t>przetargi@cieplo-jawor.pl</w:t>
        </w:r>
      </w:hyperlink>
    </w:p>
    <w:p w14:paraId="708A8FEA" w14:textId="324F504B" w:rsidR="002C1995" w:rsidRPr="00152CD6" w:rsidRDefault="002C1995" w:rsidP="00152CD6">
      <w:pPr>
        <w:pStyle w:val="Akapitzlist"/>
        <w:shd w:val="clear" w:color="auto" w:fill="FFFFFF"/>
        <w:spacing w:after="120"/>
        <w:jc w:val="both"/>
        <w:rPr>
          <w:rFonts w:ascii="Verdana" w:hAnsi="Verdana"/>
          <w:bCs/>
          <w:color w:val="000000"/>
          <w:sz w:val="18"/>
          <w:szCs w:val="18"/>
        </w:rPr>
      </w:pPr>
      <w:r w:rsidRPr="00152CD6">
        <w:rPr>
          <w:rFonts w:ascii="Verdana" w:hAnsi="Verdana"/>
          <w:bCs/>
          <w:color w:val="000000"/>
          <w:sz w:val="18"/>
          <w:szCs w:val="18"/>
        </w:rPr>
        <w:t>tel.: 76 870 40 33</w:t>
      </w:r>
    </w:p>
    <w:p w14:paraId="248B0095" w14:textId="058C472C" w:rsidR="00EC52D2" w:rsidRPr="00152CD6" w:rsidRDefault="00EC52D2" w:rsidP="009B7CE7">
      <w:pPr>
        <w:pStyle w:val="Akapitzlist"/>
        <w:shd w:val="clear" w:color="auto" w:fill="FFFFFF"/>
        <w:spacing w:after="120" w:line="240" w:lineRule="auto"/>
        <w:jc w:val="both"/>
        <w:rPr>
          <w:rFonts w:ascii="Verdana" w:hAnsi="Verdana"/>
          <w:bCs/>
          <w:color w:val="000000"/>
        </w:rPr>
      </w:pPr>
    </w:p>
    <w:p w14:paraId="17A4116F" w14:textId="77777777" w:rsidR="00152CD6" w:rsidRDefault="002C1995" w:rsidP="00152CD6">
      <w:pPr>
        <w:pStyle w:val="Akapitzlist"/>
        <w:shd w:val="clear" w:color="auto" w:fill="FFFFFF"/>
        <w:spacing w:after="12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152CD6">
        <w:rPr>
          <w:rFonts w:ascii="Verdana" w:hAnsi="Verdana"/>
          <w:bCs/>
          <w:color w:val="000000"/>
          <w:sz w:val="18"/>
          <w:szCs w:val="18"/>
        </w:rPr>
        <w:t>Osoby uprawnione do kontaktów:</w:t>
      </w:r>
    </w:p>
    <w:p w14:paraId="24DA30BC" w14:textId="7B688CE3" w:rsidR="002C1995" w:rsidRPr="00152CD6" w:rsidRDefault="002C1995" w:rsidP="00152CD6">
      <w:pPr>
        <w:pStyle w:val="Akapitzlist"/>
        <w:numPr>
          <w:ilvl w:val="0"/>
          <w:numId w:val="32"/>
        </w:numPr>
        <w:shd w:val="clear" w:color="auto" w:fill="FFFFFF"/>
        <w:spacing w:after="120" w:line="240" w:lineRule="auto"/>
        <w:jc w:val="both"/>
        <w:rPr>
          <w:rStyle w:val="Hipercze"/>
          <w:rFonts w:ascii="Verdana" w:hAnsi="Verdana"/>
          <w:bCs/>
          <w:color w:val="000000"/>
          <w:sz w:val="18"/>
          <w:szCs w:val="18"/>
          <w:u w:val="none"/>
        </w:rPr>
      </w:pPr>
      <w:r w:rsidRPr="00152CD6">
        <w:rPr>
          <w:rFonts w:ascii="Verdana" w:hAnsi="Verdana"/>
          <w:bCs/>
          <w:color w:val="000000"/>
          <w:sz w:val="18"/>
          <w:szCs w:val="18"/>
        </w:rPr>
        <w:t xml:space="preserve">Kierownik projektu-Małgorzata Biegańska: </w:t>
      </w:r>
      <w:hyperlink r:id="rId10" w:history="1">
        <w:r w:rsidR="00152CD6" w:rsidRPr="00152CD6">
          <w:rPr>
            <w:rStyle w:val="Hipercze"/>
            <w:rFonts w:ascii="Verdana" w:hAnsi="Verdana"/>
            <w:bCs/>
            <w:sz w:val="18"/>
            <w:szCs w:val="18"/>
          </w:rPr>
          <w:t>mbieganska@cieplo-jawor.pl</w:t>
        </w:r>
      </w:hyperlink>
    </w:p>
    <w:p w14:paraId="1FCD771F" w14:textId="0F133131" w:rsidR="002C1995" w:rsidRDefault="00152CD6" w:rsidP="002255EE">
      <w:pPr>
        <w:pStyle w:val="Akapitzlist"/>
        <w:shd w:val="clear" w:color="auto" w:fill="FFFFFF"/>
        <w:spacing w:after="120"/>
        <w:ind w:left="64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 </w:t>
      </w:r>
      <w:r w:rsidR="002C1995" w:rsidRPr="00152CD6">
        <w:rPr>
          <w:rFonts w:ascii="Verdana" w:hAnsi="Verdana"/>
          <w:bCs/>
          <w:color w:val="000000"/>
          <w:sz w:val="18"/>
          <w:szCs w:val="18"/>
        </w:rPr>
        <w:t>Tel.: 797 010</w:t>
      </w:r>
      <w:r w:rsidR="002255EE">
        <w:rPr>
          <w:rFonts w:ascii="Verdana" w:hAnsi="Verdana"/>
          <w:bCs/>
          <w:color w:val="000000"/>
          <w:sz w:val="18"/>
          <w:szCs w:val="18"/>
        </w:rPr>
        <w:t> </w:t>
      </w:r>
      <w:r w:rsidR="002C1995" w:rsidRPr="00152CD6">
        <w:rPr>
          <w:rFonts w:ascii="Verdana" w:hAnsi="Verdana"/>
          <w:bCs/>
          <w:color w:val="000000"/>
          <w:sz w:val="18"/>
          <w:szCs w:val="18"/>
        </w:rPr>
        <w:t>038</w:t>
      </w:r>
    </w:p>
    <w:p w14:paraId="0C09D8C2" w14:textId="77777777" w:rsidR="002255EE" w:rsidRPr="002255EE" w:rsidRDefault="002255EE" w:rsidP="002255EE">
      <w:pPr>
        <w:pStyle w:val="Akapitzlist"/>
        <w:shd w:val="clear" w:color="auto" w:fill="FFFFFF"/>
        <w:spacing w:after="120"/>
        <w:ind w:left="644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03A224FB" w14:textId="74C72F06" w:rsidR="00471350" w:rsidRPr="00152CD6" w:rsidRDefault="00471350" w:rsidP="009B7CE7">
      <w:pPr>
        <w:pStyle w:val="Akapitzlist"/>
        <w:numPr>
          <w:ilvl w:val="0"/>
          <w:numId w:val="2"/>
        </w:numPr>
        <w:shd w:val="clear" w:color="auto" w:fill="FFFFFF"/>
        <w:spacing w:after="120"/>
        <w:jc w:val="both"/>
        <w:rPr>
          <w:rFonts w:ascii="Verdana" w:hAnsi="Verdana"/>
          <w:bCs/>
          <w:color w:val="000000"/>
          <w:sz w:val="18"/>
          <w:szCs w:val="18"/>
        </w:rPr>
      </w:pPr>
      <w:r w:rsidRPr="00152CD6">
        <w:rPr>
          <w:rFonts w:ascii="Verdana" w:hAnsi="Verdana"/>
          <w:bCs/>
          <w:color w:val="000000"/>
          <w:sz w:val="18"/>
          <w:szCs w:val="18"/>
        </w:rPr>
        <w:t>Nazwa</w:t>
      </w:r>
      <w:r w:rsidR="002255EE">
        <w:rPr>
          <w:rFonts w:ascii="Verdana" w:hAnsi="Verdana"/>
          <w:bCs/>
          <w:color w:val="000000"/>
          <w:sz w:val="18"/>
          <w:szCs w:val="18"/>
        </w:rPr>
        <w:t xml:space="preserve"> i opis </w:t>
      </w:r>
      <w:r w:rsidR="00123B7A" w:rsidRPr="00152CD6">
        <w:rPr>
          <w:rFonts w:ascii="Verdana" w:hAnsi="Verdana"/>
          <w:bCs/>
          <w:color w:val="000000"/>
          <w:sz w:val="18"/>
          <w:szCs w:val="18"/>
        </w:rPr>
        <w:t xml:space="preserve"> p</w:t>
      </w:r>
      <w:r w:rsidR="00D80BE5" w:rsidRPr="00152CD6">
        <w:rPr>
          <w:rFonts w:ascii="Verdana" w:hAnsi="Verdana"/>
          <w:bCs/>
          <w:color w:val="000000"/>
          <w:sz w:val="18"/>
          <w:szCs w:val="18"/>
        </w:rPr>
        <w:t>rzedmiot</w:t>
      </w:r>
      <w:r w:rsidR="00123B7A" w:rsidRPr="00152CD6">
        <w:rPr>
          <w:rFonts w:ascii="Verdana" w:hAnsi="Verdana"/>
          <w:bCs/>
          <w:color w:val="000000"/>
          <w:sz w:val="18"/>
          <w:szCs w:val="18"/>
        </w:rPr>
        <w:t>u</w:t>
      </w:r>
      <w:r w:rsidR="00D80BE5" w:rsidRPr="00152CD6">
        <w:rPr>
          <w:rFonts w:ascii="Verdana" w:hAnsi="Verdana"/>
          <w:bCs/>
          <w:color w:val="000000"/>
          <w:sz w:val="18"/>
          <w:szCs w:val="18"/>
        </w:rPr>
        <w:t xml:space="preserve"> zamówienia</w:t>
      </w:r>
      <w:r w:rsidR="00FE7970" w:rsidRPr="00152CD6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406A6531" w14:textId="6E52E35D" w:rsidR="00D17AB3" w:rsidRDefault="00D17AB3" w:rsidP="009B7CE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7CE95A52" w14:textId="6FACEC37" w:rsidR="002255EE" w:rsidRPr="00152CD6" w:rsidRDefault="002255EE" w:rsidP="009B7CE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„Badanie sprawozdania finansowego przedsiębiorstwa Ciepło-Jawor Sp. z o.o. za następujące lata</w:t>
      </w:r>
      <w:r w:rsidR="00343783">
        <w:rPr>
          <w:rFonts w:ascii="Verdana" w:hAnsi="Verdana"/>
          <w:bCs/>
          <w:color w:val="000000"/>
          <w:sz w:val="18"/>
          <w:szCs w:val="18"/>
        </w:rPr>
        <w:t xml:space="preserve"> obrachunkowe</w:t>
      </w:r>
      <w:r>
        <w:rPr>
          <w:rFonts w:ascii="Verdana" w:hAnsi="Verdana"/>
          <w:bCs/>
          <w:color w:val="000000"/>
          <w:sz w:val="18"/>
          <w:szCs w:val="18"/>
        </w:rPr>
        <w:t xml:space="preserve">: 2020,2021,2022”. </w:t>
      </w:r>
    </w:p>
    <w:p w14:paraId="0DD8B83C" w14:textId="57EEFA68" w:rsidR="00D17AB3" w:rsidRDefault="002255EE" w:rsidP="00343783">
      <w:pPr>
        <w:shd w:val="clear" w:color="auto" w:fill="FFFFFF"/>
        <w:spacing w:after="0"/>
        <w:ind w:left="709" w:hanging="709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          Badanie sprawozdania finansowego ma być przeprowadzone zgodnie z wymaganiami zawartymi w ustawie o rachunkowości. Po zakończeniu badania sprawozdania finansowego  powinno zostać sporządzone </w:t>
      </w:r>
      <w:r w:rsidR="00343783">
        <w:rPr>
          <w:rFonts w:ascii="Verdana" w:hAnsi="Verdana"/>
          <w:bCs/>
          <w:color w:val="000000"/>
          <w:sz w:val="18"/>
          <w:szCs w:val="18"/>
        </w:rPr>
        <w:t xml:space="preserve">sprawozdanie niezależnego biegłego rewidenta z badania rocznego sprawozdania finansowego. </w:t>
      </w:r>
    </w:p>
    <w:p w14:paraId="06094E83" w14:textId="75BC309D" w:rsidR="00343783" w:rsidRDefault="00343783" w:rsidP="00343783">
      <w:pPr>
        <w:shd w:val="clear" w:color="auto" w:fill="FFFFFF"/>
        <w:spacing w:after="0"/>
        <w:ind w:left="709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   Podstawowe wskaźniki finansowe Spółki:</w:t>
      </w:r>
    </w:p>
    <w:p w14:paraId="4FA1F823" w14:textId="396BB94E" w:rsidR="00343783" w:rsidRDefault="00343783" w:rsidP="00394CCD">
      <w:pPr>
        <w:shd w:val="clear" w:color="auto" w:fill="FFFFFF"/>
        <w:spacing w:after="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Zatrudnienie na 31.12.2019 r. – 24 osoby (w tym 1 osoba kontrakt zarządczy) </w:t>
      </w:r>
    </w:p>
    <w:p w14:paraId="74B0AFF6" w14:textId="4B48B355" w:rsidR="00343783" w:rsidRDefault="00343783" w:rsidP="00394CCD">
      <w:pPr>
        <w:shd w:val="clear" w:color="auto" w:fill="FFFFFF"/>
        <w:spacing w:after="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Przychody netto ze sprzedaży  produktów </w:t>
      </w:r>
      <w:r w:rsidRPr="00343783">
        <w:rPr>
          <w:rFonts w:ascii="Verdana" w:hAnsi="Verdana"/>
          <w:bCs/>
          <w:color w:val="000000"/>
          <w:sz w:val="18"/>
          <w:szCs w:val="18"/>
        </w:rPr>
        <w:t>na dzień 31.12.2019 r</w:t>
      </w:r>
      <w:r>
        <w:rPr>
          <w:rFonts w:ascii="Verdana" w:hAnsi="Verdana"/>
          <w:bCs/>
          <w:color w:val="000000"/>
          <w:sz w:val="18"/>
          <w:szCs w:val="18"/>
        </w:rPr>
        <w:t>:  9 351 564,39 zł</w:t>
      </w:r>
    </w:p>
    <w:p w14:paraId="72EDF53F" w14:textId="6363BDD8" w:rsidR="00343783" w:rsidRDefault="00343783" w:rsidP="00394CCD">
      <w:pPr>
        <w:shd w:val="clear" w:color="auto" w:fill="FFFFFF"/>
        <w:spacing w:after="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Zmiana stanu produktów </w:t>
      </w:r>
      <w:r w:rsidRPr="00343783">
        <w:rPr>
          <w:rFonts w:ascii="Verdana" w:hAnsi="Verdana"/>
          <w:bCs/>
          <w:color w:val="000000"/>
          <w:sz w:val="18"/>
          <w:szCs w:val="18"/>
        </w:rPr>
        <w:t>na dzień 31.12.2019 r</w:t>
      </w:r>
      <w:r>
        <w:rPr>
          <w:rFonts w:ascii="Verdana" w:hAnsi="Verdana"/>
          <w:bCs/>
          <w:color w:val="000000"/>
          <w:sz w:val="18"/>
          <w:szCs w:val="18"/>
        </w:rPr>
        <w:t>.:                         395 528,48 zł</w:t>
      </w:r>
    </w:p>
    <w:p w14:paraId="288EF80E" w14:textId="17F7855A" w:rsidR="00343783" w:rsidRDefault="00343783" w:rsidP="00394CCD">
      <w:pPr>
        <w:shd w:val="clear" w:color="auto" w:fill="FFFFFF"/>
        <w:spacing w:after="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Koszty z działalności operacyjnej </w:t>
      </w:r>
      <w:r w:rsidRPr="00343783">
        <w:rPr>
          <w:rFonts w:ascii="Verdana" w:hAnsi="Verdana"/>
          <w:bCs/>
          <w:color w:val="000000"/>
          <w:sz w:val="18"/>
          <w:szCs w:val="18"/>
        </w:rPr>
        <w:t>na dzień 31.12.2019 r</w:t>
      </w:r>
      <w:r>
        <w:rPr>
          <w:rFonts w:ascii="Verdana" w:hAnsi="Verdana"/>
          <w:bCs/>
          <w:color w:val="000000"/>
          <w:sz w:val="18"/>
          <w:szCs w:val="18"/>
        </w:rPr>
        <w:t>.:              9 942 082,44 zł</w:t>
      </w:r>
    </w:p>
    <w:p w14:paraId="0C540856" w14:textId="025F9A04" w:rsidR="00343783" w:rsidRDefault="00343783" w:rsidP="00394CCD">
      <w:pPr>
        <w:shd w:val="clear" w:color="auto" w:fill="FFFFFF"/>
        <w:spacing w:after="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Suma aktywów na dzień 31.12.2019 r.:                                       14 397 909,46 zł</w:t>
      </w:r>
    </w:p>
    <w:p w14:paraId="28A44B72" w14:textId="11B8A076" w:rsidR="003F279F" w:rsidRDefault="003F279F" w:rsidP="00394CCD">
      <w:pPr>
        <w:shd w:val="clear" w:color="auto" w:fill="FFFFFF"/>
        <w:spacing w:after="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Kapitał zakładowy:                                                                      10 650 000 zł</w:t>
      </w:r>
    </w:p>
    <w:p w14:paraId="635EE6C3" w14:textId="0316B9D0" w:rsidR="00343783" w:rsidRPr="00343783" w:rsidRDefault="00343783" w:rsidP="00394CCD">
      <w:pPr>
        <w:shd w:val="clear" w:color="auto" w:fill="FFFFFF"/>
        <w:spacing w:after="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343783">
        <w:rPr>
          <w:rFonts w:ascii="Verdana" w:hAnsi="Verdana"/>
          <w:bCs/>
          <w:color w:val="000000"/>
          <w:sz w:val="18"/>
          <w:szCs w:val="18"/>
        </w:rPr>
        <w:t>Zatrudnienie na 31.</w:t>
      </w:r>
      <w:r>
        <w:rPr>
          <w:rFonts w:ascii="Verdana" w:hAnsi="Verdana"/>
          <w:bCs/>
          <w:color w:val="000000"/>
          <w:sz w:val="18"/>
          <w:szCs w:val="18"/>
        </w:rPr>
        <w:t>08</w:t>
      </w:r>
      <w:r w:rsidRPr="00343783">
        <w:rPr>
          <w:rFonts w:ascii="Verdana" w:hAnsi="Verdana"/>
          <w:bCs/>
          <w:color w:val="000000"/>
          <w:sz w:val="18"/>
          <w:szCs w:val="18"/>
        </w:rPr>
        <w:t>.20</w:t>
      </w:r>
      <w:r>
        <w:rPr>
          <w:rFonts w:ascii="Verdana" w:hAnsi="Verdana"/>
          <w:bCs/>
          <w:color w:val="000000"/>
          <w:sz w:val="18"/>
          <w:szCs w:val="18"/>
        </w:rPr>
        <w:t>20</w:t>
      </w:r>
      <w:r w:rsidRPr="00343783">
        <w:rPr>
          <w:rFonts w:ascii="Verdana" w:hAnsi="Verdana"/>
          <w:bCs/>
          <w:color w:val="000000"/>
          <w:sz w:val="18"/>
          <w:szCs w:val="18"/>
        </w:rPr>
        <w:t xml:space="preserve"> r. – 2</w:t>
      </w:r>
      <w:r>
        <w:rPr>
          <w:rFonts w:ascii="Verdana" w:hAnsi="Verdana"/>
          <w:bCs/>
          <w:color w:val="000000"/>
          <w:sz w:val="18"/>
          <w:szCs w:val="18"/>
        </w:rPr>
        <w:t>3</w:t>
      </w:r>
      <w:r w:rsidRPr="00343783">
        <w:rPr>
          <w:rFonts w:ascii="Verdana" w:hAnsi="Verdana"/>
          <w:bCs/>
          <w:color w:val="000000"/>
          <w:sz w:val="18"/>
          <w:szCs w:val="18"/>
        </w:rPr>
        <w:t xml:space="preserve"> osoby (w tym 1 osoba kontrakt zarządczy) </w:t>
      </w:r>
    </w:p>
    <w:p w14:paraId="4AC7B057" w14:textId="449ECCB3" w:rsidR="00343783" w:rsidRPr="00343783" w:rsidRDefault="00343783" w:rsidP="00394CCD">
      <w:pPr>
        <w:shd w:val="clear" w:color="auto" w:fill="FFFFFF"/>
        <w:spacing w:after="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343783">
        <w:rPr>
          <w:rFonts w:ascii="Verdana" w:hAnsi="Verdana"/>
          <w:bCs/>
          <w:color w:val="000000"/>
          <w:sz w:val="18"/>
          <w:szCs w:val="18"/>
        </w:rPr>
        <w:t xml:space="preserve">Przychody netto ze sprzedaży  produktów na dzień 31.08.2020 r:  </w:t>
      </w:r>
      <w:r w:rsidR="00971DAF" w:rsidRPr="00971DAF">
        <w:rPr>
          <w:rFonts w:ascii="Verdana" w:hAnsi="Verdana"/>
          <w:bCs/>
          <w:color w:val="000000"/>
          <w:sz w:val="18"/>
          <w:szCs w:val="18"/>
        </w:rPr>
        <w:t>6 089 775,31</w:t>
      </w:r>
      <w:r w:rsidRPr="00343783">
        <w:rPr>
          <w:rFonts w:ascii="Verdana" w:hAnsi="Verdana"/>
          <w:bCs/>
          <w:color w:val="000000"/>
          <w:sz w:val="18"/>
          <w:szCs w:val="18"/>
        </w:rPr>
        <w:t xml:space="preserve"> zł</w:t>
      </w:r>
    </w:p>
    <w:p w14:paraId="69C4C9DA" w14:textId="425891ED" w:rsidR="00343783" w:rsidRPr="00343783" w:rsidRDefault="00343783" w:rsidP="00394CCD">
      <w:pPr>
        <w:shd w:val="clear" w:color="auto" w:fill="FFFFFF"/>
        <w:spacing w:after="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343783">
        <w:rPr>
          <w:rFonts w:ascii="Verdana" w:hAnsi="Verdana"/>
          <w:bCs/>
          <w:color w:val="000000"/>
          <w:sz w:val="18"/>
          <w:szCs w:val="18"/>
        </w:rPr>
        <w:t xml:space="preserve">Zmiana stanu produktów na dzień 31.08.2020 r.:                         </w:t>
      </w:r>
      <w:r w:rsidR="00971DAF" w:rsidRPr="00971DAF">
        <w:rPr>
          <w:rFonts w:ascii="Verdana" w:hAnsi="Verdana"/>
          <w:bCs/>
          <w:color w:val="000000"/>
          <w:sz w:val="18"/>
          <w:szCs w:val="18"/>
        </w:rPr>
        <w:t>-329 545,64</w:t>
      </w:r>
      <w:r w:rsidRPr="00343783">
        <w:rPr>
          <w:rFonts w:ascii="Verdana" w:hAnsi="Verdana"/>
          <w:bCs/>
          <w:color w:val="000000"/>
          <w:sz w:val="18"/>
          <w:szCs w:val="18"/>
        </w:rPr>
        <w:t xml:space="preserve"> zł</w:t>
      </w:r>
    </w:p>
    <w:p w14:paraId="3D809EA4" w14:textId="29F2A11C" w:rsidR="00343783" w:rsidRPr="00343783" w:rsidRDefault="00343783" w:rsidP="00394CCD">
      <w:pPr>
        <w:shd w:val="clear" w:color="auto" w:fill="FFFFFF"/>
        <w:spacing w:after="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343783">
        <w:rPr>
          <w:rFonts w:ascii="Verdana" w:hAnsi="Verdana"/>
          <w:bCs/>
          <w:color w:val="000000"/>
          <w:sz w:val="18"/>
          <w:szCs w:val="18"/>
        </w:rPr>
        <w:t xml:space="preserve">Koszty z działalności operacyjnej na dzień 31.08.2020 r.:              </w:t>
      </w:r>
      <w:r w:rsidR="00971DAF" w:rsidRPr="00971DAF">
        <w:rPr>
          <w:rFonts w:ascii="Verdana" w:hAnsi="Verdana"/>
          <w:bCs/>
          <w:color w:val="000000"/>
          <w:sz w:val="18"/>
          <w:szCs w:val="18"/>
        </w:rPr>
        <w:t>5 558 317,21</w:t>
      </w:r>
      <w:r w:rsidRPr="00343783">
        <w:rPr>
          <w:rFonts w:ascii="Verdana" w:hAnsi="Verdana"/>
          <w:bCs/>
          <w:color w:val="000000"/>
          <w:sz w:val="18"/>
          <w:szCs w:val="18"/>
        </w:rPr>
        <w:t xml:space="preserve"> zł</w:t>
      </w:r>
    </w:p>
    <w:p w14:paraId="2D83F2A6" w14:textId="59325CA0" w:rsidR="00C3717B" w:rsidRDefault="00343783" w:rsidP="00394CCD">
      <w:pPr>
        <w:shd w:val="clear" w:color="auto" w:fill="FFFFFF"/>
        <w:spacing w:after="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343783">
        <w:rPr>
          <w:rFonts w:ascii="Verdana" w:hAnsi="Verdana"/>
          <w:bCs/>
          <w:color w:val="000000"/>
          <w:sz w:val="18"/>
          <w:szCs w:val="18"/>
        </w:rPr>
        <w:t xml:space="preserve">Suma aktywów na dzień 31.08.2020 r.:                                       </w:t>
      </w:r>
      <w:r w:rsidR="00971DAF" w:rsidRPr="00971DAF">
        <w:rPr>
          <w:rFonts w:ascii="Verdana" w:hAnsi="Verdana"/>
          <w:bCs/>
          <w:color w:val="000000"/>
          <w:sz w:val="18"/>
          <w:szCs w:val="18"/>
        </w:rPr>
        <w:t>14 796 744,20</w:t>
      </w:r>
      <w:r w:rsidRPr="00343783">
        <w:rPr>
          <w:rFonts w:ascii="Verdana" w:hAnsi="Verdana"/>
          <w:bCs/>
          <w:color w:val="000000"/>
          <w:sz w:val="18"/>
          <w:szCs w:val="18"/>
        </w:rPr>
        <w:t xml:space="preserve"> zł</w:t>
      </w:r>
    </w:p>
    <w:p w14:paraId="7C185517" w14:textId="1CC37C7A" w:rsidR="003F279F" w:rsidRDefault="003F279F" w:rsidP="003F279F">
      <w:pPr>
        <w:shd w:val="clear" w:color="auto" w:fill="FFFFFF"/>
        <w:spacing w:after="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3F279F">
        <w:rPr>
          <w:rFonts w:ascii="Verdana" w:hAnsi="Verdana"/>
          <w:bCs/>
          <w:color w:val="000000"/>
          <w:sz w:val="18"/>
          <w:szCs w:val="18"/>
        </w:rPr>
        <w:lastRenderedPageBreak/>
        <w:t>Kapitał zakładowy:                                                                      10 650 000 zł</w:t>
      </w:r>
    </w:p>
    <w:p w14:paraId="74FE25E7" w14:textId="338E57C2" w:rsidR="00343783" w:rsidRPr="002255EE" w:rsidRDefault="00C3717B" w:rsidP="00394CCD">
      <w:pPr>
        <w:shd w:val="clear" w:color="auto" w:fill="FFFFFF"/>
        <w:spacing w:after="0"/>
        <w:ind w:left="709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Przedsiębiorstwo nie ma obowiązku  badania sprawozdania finansowego. </w:t>
      </w:r>
    </w:p>
    <w:p w14:paraId="45793885" w14:textId="77777777" w:rsidR="00EC52D2" w:rsidRPr="00152CD6" w:rsidRDefault="00EC52D2" w:rsidP="009B7CE7">
      <w:pPr>
        <w:shd w:val="clear" w:color="auto" w:fill="FFFFFF"/>
        <w:spacing w:before="0" w:after="0"/>
        <w:ind w:left="0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24E8BEF3" w14:textId="0DC471A4" w:rsidR="00022100" w:rsidRPr="00172289" w:rsidRDefault="00C62B62" w:rsidP="00172289">
      <w:pPr>
        <w:pStyle w:val="Akapitzlist"/>
        <w:numPr>
          <w:ilvl w:val="0"/>
          <w:numId w:val="2"/>
        </w:numPr>
        <w:shd w:val="clear" w:color="auto" w:fill="FFFFFF"/>
        <w:spacing w:after="0" w:line="20" w:lineRule="atLeast"/>
        <w:jc w:val="both"/>
        <w:rPr>
          <w:rFonts w:ascii="Verdana" w:hAnsi="Verdana"/>
          <w:bCs/>
          <w:color w:val="000000"/>
          <w:sz w:val="18"/>
          <w:szCs w:val="18"/>
        </w:rPr>
      </w:pPr>
      <w:r w:rsidRPr="00152CD6">
        <w:rPr>
          <w:rFonts w:ascii="Verdana" w:hAnsi="Verdana"/>
          <w:bCs/>
          <w:color w:val="000000"/>
          <w:sz w:val="18"/>
          <w:szCs w:val="18"/>
        </w:rPr>
        <w:t>T</w:t>
      </w:r>
      <w:r w:rsidR="00475CBB" w:rsidRPr="00152CD6">
        <w:rPr>
          <w:rFonts w:ascii="Verdana" w:hAnsi="Verdana"/>
          <w:bCs/>
          <w:color w:val="000000"/>
          <w:sz w:val="18"/>
          <w:szCs w:val="18"/>
        </w:rPr>
        <w:t xml:space="preserve">ermin realizacji przedmiotu zamówienia: </w:t>
      </w:r>
      <w:r w:rsidR="00172289">
        <w:rPr>
          <w:rFonts w:ascii="Verdana" w:hAnsi="Verdana"/>
          <w:bCs/>
          <w:color w:val="000000"/>
          <w:sz w:val="18"/>
          <w:szCs w:val="18"/>
        </w:rPr>
        <w:t xml:space="preserve"> najpóźniej do 7 kwietnia następnego</w:t>
      </w:r>
      <w:r w:rsidR="00394CCD">
        <w:rPr>
          <w:rFonts w:ascii="Verdana" w:hAnsi="Verdana"/>
          <w:bCs/>
          <w:color w:val="000000"/>
          <w:sz w:val="18"/>
          <w:szCs w:val="18"/>
        </w:rPr>
        <w:t xml:space="preserve"> roku</w:t>
      </w:r>
      <w:r w:rsidR="00172289">
        <w:rPr>
          <w:rFonts w:ascii="Verdana" w:hAnsi="Verdana"/>
          <w:bCs/>
          <w:color w:val="000000"/>
          <w:sz w:val="18"/>
          <w:szCs w:val="18"/>
        </w:rPr>
        <w:t xml:space="preserve"> po  badanym roku obrotowym.</w:t>
      </w:r>
    </w:p>
    <w:p w14:paraId="30E62774" w14:textId="77777777" w:rsidR="00495794" w:rsidRPr="00152CD6" w:rsidRDefault="00495794" w:rsidP="009B7CE7">
      <w:pPr>
        <w:pStyle w:val="Akapitzlist"/>
        <w:shd w:val="clear" w:color="auto" w:fill="FFFFFF"/>
        <w:spacing w:after="0" w:line="240" w:lineRule="auto"/>
        <w:ind w:left="993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2D4D7BC5" w14:textId="4573D6F6" w:rsidR="00172289" w:rsidRDefault="002436FC" w:rsidP="00172289">
      <w:pPr>
        <w:pStyle w:val="Akapitzlist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  <w:r w:rsidRPr="00152CD6">
        <w:rPr>
          <w:rFonts w:ascii="Verdana" w:hAnsi="Verdana"/>
          <w:bCs/>
          <w:color w:val="000000"/>
          <w:sz w:val="18"/>
          <w:szCs w:val="18"/>
        </w:rPr>
        <w:t>Warunki udziału w postępowani</w:t>
      </w:r>
      <w:r w:rsidR="004F3EEE" w:rsidRPr="00152CD6">
        <w:rPr>
          <w:rFonts w:ascii="Verdana" w:hAnsi="Verdana"/>
          <w:bCs/>
          <w:color w:val="000000"/>
          <w:sz w:val="18"/>
          <w:szCs w:val="18"/>
        </w:rPr>
        <w:t xml:space="preserve">u oraz tryb składania </w:t>
      </w:r>
      <w:r w:rsidRPr="00152CD6">
        <w:rPr>
          <w:rFonts w:ascii="Verdana" w:hAnsi="Verdana"/>
          <w:bCs/>
          <w:color w:val="000000"/>
          <w:sz w:val="18"/>
          <w:szCs w:val="18"/>
        </w:rPr>
        <w:t>ofert</w:t>
      </w:r>
    </w:p>
    <w:p w14:paraId="29E2A408" w14:textId="0F65D6B0" w:rsidR="002A7EAE" w:rsidRDefault="00172289" w:rsidP="00172289">
      <w:pPr>
        <w:shd w:val="clear" w:color="auto" w:fill="FFFFFF"/>
        <w:ind w:left="567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172289">
        <w:rPr>
          <w:rFonts w:ascii="Verdana" w:hAnsi="Verdana"/>
          <w:bCs/>
          <w:color w:val="000000"/>
          <w:sz w:val="18"/>
          <w:szCs w:val="18"/>
        </w:rPr>
        <w:t xml:space="preserve">W postępowaniu mogą wziąć udział podmioty gospodarcze oraz osoby fizyczne posiadające uprawnienia  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172289">
        <w:rPr>
          <w:rFonts w:ascii="Verdana" w:hAnsi="Verdana"/>
          <w:bCs/>
          <w:color w:val="000000"/>
          <w:sz w:val="18"/>
          <w:szCs w:val="18"/>
        </w:rPr>
        <w:t xml:space="preserve">do </w:t>
      </w:r>
      <w:r>
        <w:rPr>
          <w:rFonts w:ascii="Verdana" w:hAnsi="Verdana"/>
          <w:bCs/>
          <w:color w:val="000000"/>
          <w:sz w:val="18"/>
          <w:szCs w:val="18"/>
        </w:rPr>
        <w:t xml:space="preserve">badania sprawozdań finansowych. Oferenci zainteresowani udziałem w postępowaniu winni złożyć </w:t>
      </w:r>
      <w:r w:rsidR="00171DAB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</w:rPr>
        <w:t xml:space="preserve">w terminie określonym w pkt. 5 niniejszego ogłoszenia ofertę na  przedmiot zamówienia. </w:t>
      </w:r>
    </w:p>
    <w:p w14:paraId="7D39730F" w14:textId="50E9C5A6" w:rsidR="00172289" w:rsidRPr="00172289" w:rsidRDefault="00172289" w:rsidP="00172289">
      <w:pPr>
        <w:shd w:val="clear" w:color="auto" w:fill="FFFFFF"/>
        <w:ind w:left="567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Oferta musi  być sporządzona na formularzu stanowiącym załącznik nr</w:t>
      </w:r>
      <w:r w:rsidR="00394CCD">
        <w:rPr>
          <w:rFonts w:ascii="Verdana" w:hAnsi="Verdana"/>
          <w:bCs/>
          <w:color w:val="000000"/>
          <w:sz w:val="18"/>
          <w:szCs w:val="18"/>
        </w:rPr>
        <w:t xml:space="preserve"> 1</w:t>
      </w:r>
      <w:r>
        <w:rPr>
          <w:rFonts w:ascii="Verdana" w:hAnsi="Verdana"/>
          <w:bCs/>
          <w:color w:val="000000"/>
          <w:sz w:val="18"/>
          <w:szCs w:val="18"/>
        </w:rPr>
        <w:t xml:space="preserve">  do niniejszego ogłoszenia. </w:t>
      </w:r>
      <w:r w:rsidR="00171DAB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</w:rPr>
        <w:t>Do oferty należy dołączyć   listę referencyjną z wyszczególnieniem doświadczeń w badaniu sprawozdań finansowych przedsiębiorstw o profilu ciepłowniczym</w:t>
      </w:r>
      <w:r w:rsidR="00D7205F">
        <w:rPr>
          <w:rFonts w:ascii="Verdana" w:hAnsi="Verdana"/>
          <w:bCs/>
          <w:color w:val="000000"/>
          <w:sz w:val="18"/>
          <w:szCs w:val="18"/>
        </w:rPr>
        <w:t>. O</w:t>
      </w:r>
      <w:r w:rsidR="00D7205F" w:rsidRPr="00D7205F">
        <w:rPr>
          <w:rFonts w:ascii="Verdana" w:hAnsi="Verdana"/>
          <w:bCs/>
          <w:color w:val="000000"/>
          <w:sz w:val="18"/>
          <w:szCs w:val="18"/>
        </w:rPr>
        <w:t>ferta powinna być podpisana przez osoby upoważnione do jej podpisania zgodnie z zasadami reprezentacji z aktualnego wpisu do właściwych rejestrów/ewidencji lub przez pełnomocnika/pełnomocników zgodnie z zakresem załączonego pisemnego pełnomocnictwa</w:t>
      </w:r>
      <w:r w:rsidR="00D7205F">
        <w:rPr>
          <w:rFonts w:ascii="Verdana" w:hAnsi="Verdana"/>
          <w:bCs/>
          <w:color w:val="000000"/>
          <w:sz w:val="18"/>
          <w:szCs w:val="18"/>
        </w:rPr>
        <w:t>,</w:t>
      </w:r>
      <w:r w:rsidR="00D7205F" w:rsidRPr="00D7205F">
        <w:rPr>
          <w:rFonts w:ascii="Verdana" w:hAnsi="Verdana"/>
          <w:bCs/>
          <w:color w:val="000000"/>
          <w:sz w:val="18"/>
          <w:szCs w:val="18"/>
        </w:rPr>
        <w:t xml:space="preserve"> jeśli upoważnienie nie wynika z ogólnie dostępnych danych rejestrowych (wpis KRS, CEIDG) wówczas należy załączyć dokument poświadczający umocowanie danej osoby/ osób do podpisania oferty</w:t>
      </w:r>
      <w:r w:rsidR="00D7205F">
        <w:rPr>
          <w:rFonts w:ascii="Verdana" w:hAnsi="Verdana"/>
          <w:bCs/>
          <w:color w:val="000000"/>
          <w:sz w:val="18"/>
          <w:szCs w:val="18"/>
        </w:rPr>
        <w:t>.</w:t>
      </w:r>
    </w:p>
    <w:p w14:paraId="61378176" w14:textId="6281D063" w:rsidR="002A7EAE" w:rsidRDefault="00B013AD" w:rsidP="009B7CE7">
      <w:pPr>
        <w:pStyle w:val="Akapitzlist"/>
        <w:numPr>
          <w:ilvl w:val="0"/>
          <w:numId w:val="2"/>
        </w:numPr>
        <w:shd w:val="clear" w:color="auto" w:fill="FFFFFF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Forma, t</w:t>
      </w:r>
      <w:r w:rsidR="002A7EAE" w:rsidRPr="00152CD6">
        <w:rPr>
          <w:rFonts w:ascii="Verdana" w:hAnsi="Verdana"/>
          <w:bCs/>
          <w:color w:val="000000"/>
          <w:sz w:val="18"/>
          <w:szCs w:val="18"/>
        </w:rPr>
        <w:t xml:space="preserve">ermin </w:t>
      </w:r>
      <w:r>
        <w:rPr>
          <w:rFonts w:ascii="Verdana" w:hAnsi="Verdana"/>
          <w:bCs/>
          <w:color w:val="000000"/>
          <w:sz w:val="18"/>
          <w:szCs w:val="18"/>
        </w:rPr>
        <w:t>oraz  miejsce składania ofert</w:t>
      </w:r>
    </w:p>
    <w:p w14:paraId="6920EEF1" w14:textId="2DEDDAAF" w:rsidR="00B013AD" w:rsidRPr="00B013AD" w:rsidRDefault="00B013AD" w:rsidP="00B013AD">
      <w:pPr>
        <w:ind w:left="567" w:hanging="567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         </w:t>
      </w:r>
      <w:r w:rsidRPr="00B013AD">
        <w:rPr>
          <w:rFonts w:ascii="Verdana" w:hAnsi="Verdana"/>
          <w:b/>
          <w:bCs/>
          <w:color w:val="000000"/>
          <w:sz w:val="18"/>
          <w:szCs w:val="18"/>
          <w:u w:val="single"/>
        </w:rPr>
        <w:t>Oferty należy złożyć do dnia 0</w:t>
      </w: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6</w:t>
      </w:r>
      <w:r w:rsidRPr="00B013AD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 </w:t>
      </w:r>
      <w:r>
        <w:rPr>
          <w:rFonts w:ascii="Verdana" w:hAnsi="Verdana"/>
          <w:b/>
          <w:bCs/>
          <w:color w:val="000000"/>
          <w:sz w:val="18"/>
          <w:szCs w:val="18"/>
          <w:u w:val="single"/>
        </w:rPr>
        <w:t>listopada</w:t>
      </w:r>
      <w:r w:rsidRPr="00B013AD">
        <w:rPr>
          <w:rFonts w:ascii="Verdana" w:hAnsi="Verdana"/>
          <w:b/>
          <w:bCs/>
          <w:color w:val="000000"/>
          <w:sz w:val="18"/>
          <w:szCs w:val="18"/>
          <w:u w:val="single"/>
        </w:rPr>
        <w:t xml:space="preserve"> 2020 r., godz. 10:00 </w:t>
      </w:r>
      <w:r w:rsidRPr="00B013AD">
        <w:rPr>
          <w:rFonts w:ascii="Verdana" w:hAnsi="Verdana"/>
          <w:bCs/>
          <w:color w:val="000000"/>
          <w:sz w:val="18"/>
          <w:szCs w:val="18"/>
        </w:rPr>
        <w:t xml:space="preserve">(decyduje data i godzina wpływu </w:t>
      </w:r>
      <w:r w:rsidRPr="00B013AD">
        <w:rPr>
          <w:rFonts w:ascii="Verdana" w:hAnsi="Verdana"/>
          <w:bCs/>
          <w:color w:val="000000"/>
          <w:sz w:val="18"/>
          <w:szCs w:val="18"/>
        </w:rPr>
        <w:br/>
        <w:t>do siedziby CIEPŁO-JAWOR Sp. z o.o.).</w:t>
      </w:r>
    </w:p>
    <w:p w14:paraId="2F7B733C" w14:textId="77777777" w:rsidR="00B013AD" w:rsidRPr="00B013AD" w:rsidRDefault="00B013AD" w:rsidP="00B013AD">
      <w:pPr>
        <w:shd w:val="clear" w:color="auto" w:fill="FFFFFF"/>
        <w:ind w:left="851"/>
        <w:jc w:val="both"/>
        <w:rPr>
          <w:rFonts w:ascii="Verdana" w:hAnsi="Verdana"/>
          <w:bCs/>
          <w:color w:val="000000"/>
          <w:sz w:val="18"/>
          <w:szCs w:val="18"/>
        </w:rPr>
      </w:pPr>
      <w:r w:rsidRPr="00B013AD">
        <w:rPr>
          <w:rFonts w:ascii="Verdana" w:hAnsi="Verdana"/>
          <w:bCs/>
          <w:color w:val="000000"/>
          <w:sz w:val="18"/>
          <w:szCs w:val="18"/>
        </w:rPr>
        <w:t>Dopuszcza się złożenie oferty:</w:t>
      </w:r>
    </w:p>
    <w:p w14:paraId="2E009CEA" w14:textId="3350557C" w:rsidR="00B013AD" w:rsidRPr="00B013AD" w:rsidRDefault="00B013AD" w:rsidP="00B013AD">
      <w:pPr>
        <w:shd w:val="clear" w:color="auto" w:fill="FFFFFF"/>
        <w:ind w:left="851"/>
        <w:jc w:val="both"/>
        <w:rPr>
          <w:rFonts w:ascii="Verdana" w:hAnsi="Verdana"/>
          <w:bCs/>
          <w:color w:val="000000"/>
          <w:sz w:val="18"/>
          <w:szCs w:val="18"/>
        </w:rPr>
      </w:pPr>
      <w:r w:rsidRPr="00B013AD">
        <w:rPr>
          <w:rFonts w:ascii="Verdana" w:hAnsi="Verdana"/>
          <w:bCs/>
          <w:color w:val="000000"/>
          <w:sz w:val="18"/>
          <w:szCs w:val="18"/>
        </w:rPr>
        <w:t xml:space="preserve">a) w formie pisemnej w zamkniętych kopertach z opisem „Badanie sprawozdania finansowego przedsiębiorstwa Ciepło-Jawor Sp. z o.o. za następujące lata obrachunkowe: 2020,2021,2022”. – </w:t>
      </w:r>
      <w:r w:rsidR="00171DAB">
        <w:rPr>
          <w:rFonts w:ascii="Verdana" w:hAnsi="Verdana"/>
          <w:bCs/>
          <w:color w:val="000000"/>
          <w:sz w:val="18"/>
          <w:szCs w:val="18"/>
        </w:rPr>
        <w:br/>
      </w:r>
      <w:r w:rsidRPr="00B013AD">
        <w:rPr>
          <w:rFonts w:ascii="Verdana" w:hAnsi="Verdana"/>
          <w:bCs/>
          <w:color w:val="000000"/>
          <w:sz w:val="18"/>
          <w:szCs w:val="18"/>
        </w:rPr>
        <w:t>nr sprawy CJ/1</w:t>
      </w:r>
      <w:r>
        <w:rPr>
          <w:rFonts w:ascii="Verdana" w:hAnsi="Verdana"/>
          <w:bCs/>
          <w:color w:val="000000"/>
          <w:sz w:val="18"/>
          <w:szCs w:val="18"/>
        </w:rPr>
        <w:t>7</w:t>
      </w:r>
      <w:r w:rsidRPr="00B013AD">
        <w:rPr>
          <w:rFonts w:ascii="Verdana" w:hAnsi="Verdana"/>
          <w:bCs/>
          <w:color w:val="000000"/>
          <w:sz w:val="18"/>
          <w:szCs w:val="18"/>
        </w:rPr>
        <w:t>/2020, z dopiskiem nie otwierać przed 0</w:t>
      </w:r>
      <w:r>
        <w:rPr>
          <w:rFonts w:ascii="Verdana" w:hAnsi="Verdana"/>
          <w:bCs/>
          <w:color w:val="000000"/>
          <w:sz w:val="18"/>
          <w:szCs w:val="18"/>
        </w:rPr>
        <w:t>6</w:t>
      </w:r>
      <w:r w:rsidRPr="00B013AD">
        <w:rPr>
          <w:rFonts w:ascii="Verdana" w:hAnsi="Verdana"/>
          <w:bCs/>
          <w:color w:val="000000"/>
          <w:sz w:val="18"/>
          <w:szCs w:val="18"/>
        </w:rPr>
        <w:t>.</w:t>
      </w:r>
      <w:r>
        <w:rPr>
          <w:rFonts w:ascii="Verdana" w:hAnsi="Verdana"/>
          <w:bCs/>
          <w:color w:val="000000"/>
          <w:sz w:val="18"/>
          <w:szCs w:val="18"/>
        </w:rPr>
        <w:t>11</w:t>
      </w:r>
      <w:r w:rsidRPr="00B013AD">
        <w:rPr>
          <w:rFonts w:ascii="Verdana" w:hAnsi="Verdana"/>
          <w:bCs/>
          <w:color w:val="000000"/>
          <w:sz w:val="18"/>
          <w:szCs w:val="18"/>
        </w:rPr>
        <w:t>.2020 r. godz. 10:00.w siedzibie Zamawiającego: CIEPŁO-JAWOR Sp. z o.o., ul. Stanisława Moniuszki 2A, 59-400 Jawor (II piętro) – Sekretariat, bądź za pośrednictwem poczty polskiej lub kuriera.</w:t>
      </w:r>
    </w:p>
    <w:p w14:paraId="689087DC" w14:textId="77777777" w:rsidR="00B013AD" w:rsidRPr="00B013AD" w:rsidRDefault="00B013AD" w:rsidP="00B013AD">
      <w:pPr>
        <w:shd w:val="clear" w:color="auto" w:fill="FFFFFF"/>
        <w:ind w:left="851"/>
        <w:jc w:val="both"/>
        <w:rPr>
          <w:rFonts w:ascii="Verdana" w:hAnsi="Verdana"/>
          <w:bCs/>
          <w:color w:val="000000"/>
          <w:sz w:val="18"/>
          <w:szCs w:val="18"/>
        </w:rPr>
      </w:pPr>
      <w:r w:rsidRPr="00B013AD">
        <w:rPr>
          <w:rFonts w:ascii="Verdana" w:hAnsi="Verdana"/>
          <w:bCs/>
          <w:color w:val="000000"/>
          <w:sz w:val="18"/>
          <w:szCs w:val="18"/>
        </w:rPr>
        <w:t xml:space="preserve">W przypadku wysłania oferty za pośrednictwem poczty polskiej  czy firmy kurierskiej, decyduje data </w:t>
      </w:r>
      <w:r w:rsidRPr="00B013AD">
        <w:rPr>
          <w:rFonts w:ascii="Verdana" w:hAnsi="Verdana"/>
          <w:bCs/>
          <w:color w:val="000000"/>
          <w:sz w:val="18"/>
          <w:szCs w:val="18"/>
        </w:rPr>
        <w:br/>
        <w:t>i godzina wpływu przesyłki do siedziby CIEPŁO-JAWOR Sp. z o.o., a nie data stempla pocztowego</w:t>
      </w:r>
      <w:r w:rsidRPr="00B013AD">
        <w:rPr>
          <w:rFonts w:ascii="Verdana" w:hAnsi="Verdana"/>
          <w:bCs/>
          <w:color w:val="000000"/>
          <w:sz w:val="18"/>
          <w:szCs w:val="18"/>
        </w:rPr>
        <w:br/>
        <w:t xml:space="preserve"> (data nadania).</w:t>
      </w:r>
    </w:p>
    <w:p w14:paraId="0BB8EE5F" w14:textId="5EF379C8" w:rsidR="00B013AD" w:rsidRPr="00B013AD" w:rsidRDefault="00B013AD" w:rsidP="00B013AD">
      <w:pPr>
        <w:shd w:val="clear" w:color="auto" w:fill="FFFFFF"/>
        <w:ind w:left="851"/>
        <w:jc w:val="both"/>
        <w:rPr>
          <w:rFonts w:ascii="Verdana" w:hAnsi="Verdana"/>
          <w:bCs/>
          <w:color w:val="000000"/>
          <w:sz w:val="18"/>
          <w:szCs w:val="18"/>
        </w:rPr>
      </w:pPr>
      <w:r w:rsidRPr="00B013AD">
        <w:rPr>
          <w:rFonts w:ascii="Verdana" w:hAnsi="Verdana"/>
          <w:bCs/>
          <w:color w:val="000000"/>
          <w:sz w:val="18"/>
          <w:szCs w:val="18"/>
        </w:rPr>
        <w:t xml:space="preserve">b) lub za pośrednictwem poczty elektronicznej jako skan podpisanej oferty i załączników na adres: </w:t>
      </w:r>
      <w:hyperlink r:id="rId11" w:history="1">
        <w:r w:rsidRPr="00B013AD">
          <w:rPr>
            <w:rStyle w:val="Hipercze"/>
            <w:rFonts w:ascii="Verdana" w:hAnsi="Verdana"/>
            <w:bCs/>
            <w:sz w:val="18"/>
            <w:szCs w:val="18"/>
          </w:rPr>
          <w:t>przetargi@cieplo-jawor.pl</w:t>
        </w:r>
      </w:hyperlink>
      <w:r w:rsidRPr="00B013AD">
        <w:rPr>
          <w:rFonts w:ascii="Verdana" w:hAnsi="Verdana"/>
          <w:bCs/>
          <w:color w:val="000000"/>
          <w:sz w:val="18"/>
          <w:szCs w:val="18"/>
        </w:rPr>
        <w:t xml:space="preserve"> W tytule wiadomości  proszę napisać: „Badanie sprawozdania finansowego przedsiębiorstwa Ciepło-Jawor Sp. z o.o. za następujące lata obrachunkowe: 2020,2021,2022”–</w:t>
      </w:r>
      <w:r>
        <w:rPr>
          <w:rFonts w:ascii="Verdana" w:hAnsi="Verdana"/>
          <w:bCs/>
          <w:color w:val="000000"/>
          <w:sz w:val="18"/>
          <w:szCs w:val="18"/>
        </w:rPr>
        <w:t xml:space="preserve"> </w:t>
      </w:r>
      <w:r>
        <w:rPr>
          <w:rFonts w:ascii="Verdana" w:hAnsi="Verdana"/>
          <w:bCs/>
          <w:color w:val="000000"/>
          <w:sz w:val="18"/>
          <w:szCs w:val="18"/>
        </w:rPr>
        <w:br/>
      </w:r>
      <w:r w:rsidRPr="00B013AD">
        <w:rPr>
          <w:rFonts w:ascii="Verdana" w:hAnsi="Verdana"/>
          <w:bCs/>
          <w:color w:val="000000"/>
          <w:sz w:val="18"/>
          <w:szCs w:val="18"/>
        </w:rPr>
        <w:t>nr sprawy CJ/1</w:t>
      </w:r>
      <w:r>
        <w:rPr>
          <w:rFonts w:ascii="Verdana" w:hAnsi="Verdana"/>
          <w:bCs/>
          <w:color w:val="000000"/>
          <w:sz w:val="18"/>
          <w:szCs w:val="18"/>
        </w:rPr>
        <w:t>7</w:t>
      </w:r>
      <w:r w:rsidRPr="00B013AD">
        <w:rPr>
          <w:rFonts w:ascii="Verdana" w:hAnsi="Verdana"/>
          <w:bCs/>
          <w:color w:val="000000"/>
          <w:sz w:val="18"/>
          <w:szCs w:val="18"/>
        </w:rPr>
        <w:t>/2020,  nie otwierać przed 0</w:t>
      </w:r>
      <w:r>
        <w:rPr>
          <w:rFonts w:ascii="Verdana" w:hAnsi="Verdana"/>
          <w:bCs/>
          <w:color w:val="000000"/>
          <w:sz w:val="18"/>
          <w:szCs w:val="18"/>
        </w:rPr>
        <w:t>6</w:t>
      </w:r>
      <w:r w:rsidRPr="00B013AD">
        <w:rPr>
          <w:rFonts w:ascii="Verdana" w:hAnsi="Verdana"/>
          <w:bCs/>
          <w:color w:val="000000"/>
          <w:sz w:val="18"/>
          <w:szCs w:val="18"/>
        </w:rPr>
        <w:t>.</w:t>
      </w:r>
      <w:r>
        <w:rPr>
          <w:rFonts w:ascii="Verdana" w:hAnsi="Verdana"/>
          <w:bCs/>
          <w:color w:val="000000"/>
          <w:sz w:val="18"/>
          <w:szCs w:val="18"/>
        </w:rPr>
        <w:t>11</w:t>
      </w:r>
      <w:r w:rsidRPr="00B013AD">
        <w:rPr>
          <w:rFonts w:ascii="Verdana" w:hAnsi="Verdana"/>
          <w:bCs/>
          <w:color w:val="000000"/>
          <w:sz w:val="18"/>
          <w:szCs w:val="18"/>
        </w:rPr>
        <w:t>.2020 r. godz. 10:00.</w:t>
      </w:r>
    </w:p>
    <w:p w14:paraId="509D781F" w14:textId="77777777" w:rsidR="00B013AD" w:rsidRPr="00B013AD" w:rsidRDefault="00B013AD" w:rsidP="00B013AD">
      <w:pPr>
        <w:shd w:val="clear" w:color="auto" w:fill="FFFFFF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3292D7FB" w14:textId="667E755D" w:rsidR="00B013AD" w:rsidRDefault="00B013AD" w:rsidP="00B013AD">
      <w:pPr>
        <w:shd w:val="clear" w:color="auto" w:fill="FFFFFF"/>
        <w:ind w:left="567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B013AD">
        <w:rPr>
          <w:rFonts w:ascii="Verdana" w:hAnsi="Verdana"/>
          <w:bCs/>
          <w:color w:val="000000"/>
          <w:sz w:val="18"/>
          <w:szCs w:val="18"/>
        </w:rPr>
        <w:t xml:space="preserve">Oferty otrzymane przez Zamawiającego po terminie składania ofert zostaną pozostawione </w:t>
      </w:r>
      <w:r w:rsidR="00171DAB">
        <w:rPr>
          <w:rFonts w:ascii="Verdana" w:hAnsi="Verdana"/>
          <w:bCs/>
          <w:color w:val="000000"/>
          <w:sz w:val="18"/>
          <w:szCs w:val="18"/>
        </w:rPr>
        <w:br/>
      </w:r>
      <w:r w:rsidRPr="00B013AD">
        <w:rPr>
          <w:rFonts w:ascii="Verdana" w:hAnsi="Verdana"/>
          <w:bCs/>
          <w:color w:val="000000"/>
          <w:sz w:val="18"/>
          <w:szCs w:val="18"/>
        </w:rPr>
        <w:t>bez</w:t>
      </w:r>
      <w:r>
        <w:rPr>
          <w:rFonts w:ascii="Verdana" w:hAnsi="Verdana"/>
          <w:bCs/>
          <w:color w:val="000000"/>
          <w:sz w:val="18"/>
          <w:szCs w:val="18"/>
        </w:rPr>
        <w:t xml:space="preserve">  </w:t>
      </w:r>
      <w:r w:rsidRPr="00B013AD">
        <w:rPr>
          <w:rFonts w:ascii="Verdana" w:hAnsi="Verdana"/>
          <w:bCs/>
          <w:color w:val="000000"/>
          <w:sz w:val="18"/>
          <w:szCs w:val="18"/>
        </w:rPr>
        <w:t>rozpatrzenia.</w:t>
      </w:r>
    </w:p>
    <w:p w14:paraId="1252A7C4" w14:textId="1C695318" w:rsidR="002A7EAE" w:rsidRDefault="002A7EAE" w:rsidP="00B013AD">
      <w:pPr>
        <w:shd w:val="clear" w:color="auto" w:fill="FFFFFF"/>
        <w:ind w:left="567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B013AD">
        <w:rPr>
          <w:rFonts w:ascii="Verdana" w:hAnsi="Verdana"/>
          <w:bCs/>
          <w:color w:val="000000"/>
          <w:sz w:val="18"/>
          <w:szCs w:val="18"/>
        </w:rPr>
        <w:t xml:space="preserve">Wykonawca będzie związany ofertą przez okres 60 dni. Bieg terminu związania ofertą rozpoczyna się </w:t>
      </w:r>
      <w:r w:rsidR="00171DAB">
        <w:rPr>
          <w:rFonts w:ascii="Verdana" w:hAnsi="Verdana"/>
          <w:bCs/>
          <w:color w:val="000000"/>
          <w:sz w:val="18"/>
          <w:szCs w:val="18"/>
        </w:rPr>
        <w:br/>
      </w:r>
      <w:r w:rsidRPr="00B013AD">
        <w:rPr>
          <w:rFonts w:ascii="Verdana" w:hAnsi="Verdana"/>
          <w:bCs/>
          <w:color w:val="000000"/>
          <w:sz w:val="18"/>
          <w:szCs w:val="18"/>
        </w:rPr>
        <w:t>wraz z upływem terminu składania ofert.</w:t>
      </w:r>
    </w:p>
    <w:p w14:paraId="02C71336" w14:textId="128B14D6" w:rsidR="00775D66" w:rsidRDefault="00775D66" w:rsidP="00B013AD">
      <w:pPr>
        <w:shd w:val="clear" w:color="auto" w:fill="FFFFFF"/>
        <w:ind w:left="567" w:firstLine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Zamawiający zastrzega sobie prawo unieważnienia przetargu bez podawania przyczyn.</w:t>
      </w:r>
    </w:p>
    <w:p w14:paraId="7CAB1846" w14:textId="77777777" w:rsidR="003F279F" w:rsidRPr="00B013AD" w:rsidRDefault="003F279F" w:rsidP="00B013AD">
      <w:pPr>
        <w:shd w:val="clear" w:color="auto" w:fill="FFFFFF"/>
        <w:ind w:left="567" w:firstLine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4AC33E63" w14:textId="77777777" w:rsidR="0042552D" w:rsidRPr="00152CD6" w:rsidRDefault="0042552D" w:rsidP="009B7CE7">
      <w:pPr>
        <w:pStyle w:val="Akapitzlist"/>
        <w:shd w:val="clear" w:color="auto" w:fill="FFFFFF"/>
        <w:ind w:left="426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74C99DB7" w14:textId="0A9FCA69" w:rsidR="00265895" w:rsidRPr="00152CD6" w:rsidRDefault="00265895" w:rsidP="009B7CE7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152CD6">
        <w:rPr>
          <w:rFonts w:ascii="Verdana" w:hAnsi="Verdana"/>
          <w:bCs/>
          <w:color w:val="000000"/>
          <w:sz w:val="18"/>
          <w:szCs w:val="18"/>
        </w:rPr>
        <w:t xml:space="preserve">Otwarcie ofert i </w:t>
      </w:r>
      <w:r w:rsidR="004F3EEE" w:rsidRPr="00152CD6">
        <w:rPr>
          <w:rFonts w:ascii="Verdana" w:hAnsi="Verdana"/>
          <w:bCs/>
          <w:color w:val="000000"/>
          <w:sz w:val="18"/>
          <w:szCs w:val="18"/>
        </w:rPr>
        <w:t xml:space="preserve">wybór </w:t>
      </w:r>
      <w:r w:rsidR="002254E6" w:rsidRPr="00152CD6">
        <w:rPr>
          <w:rFonts w:ascii="Verdana" w:hAnsi="Verdana"/>
          <w:bCs/>
          <w:color w:val="000000"/>
          <w:sz w:val="18"/>
          <w:szCs w:val="18"/>
        </w:rPr>
        <w:t>Oferent</w:t>
      </w:r>
      <w:r w:rsidR="00E72A92" w:rsidRPr="00152CD6">
        <w:rPr>
          <w:rFonts w:ascii="Verdana" w:hAnsi="Verdana"/>
          <w:bCs/>
          <w:color w:val="000000"/>
          <w:sz w:val="18"/>
          <w:szCs w:val="18"/>
        </w:rPr>
        <w:t>a</w:t>
      </w:r>
      <w:r w:rsidR="00FE7970" w:rsidRPr="00152CD6">
        <w:rPr>
          <w:rFonts w:ascii="Verdana" w:hAnsi="Verdana"/>
          <w:bCs/>
          <w:color w:val="000000"/>
          <w:sz w:val="18"/>
          <w:szCs w:val="18"/>
        </w:rPr>
        <w:t xml:space="preserve"> </w:t>
      </w:r>
    </w:p>
    <w:p w14:paraId="75B4686B" w14:textId="77777777" w:rsidR="00265895" w:rsidRPr="00152CD6" w:rsidRDefault="00265895" w:rsidP="009B7CE7">
      <w:pPr>
        <w:pStyle w:val="Akapitzlist"/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2516C34A" w14:textId="0FA57F30" w:rsidR="00265895" w:rsidRDefault="00265895" w:rsidP="009B7CE7">
      <w:pPr>
        <w:pStyle w:val="Akapitzlist"/>
        <w:shd w:val="clear" w:color="auto" w:fill="FFFFFF"/>
        <w:spacing w:after="0"/>
        <w:ind w:left="567"/>
        <w:jc w:val="both"/>
        <w:rPr>
          <w:rFonts w:ascii="Verdana" w:hAnsi="Verdana"/>
          <w:bCs/>
          <w:color w:val="000000"/>
          <w:sz w:val="18"/>
          <w:szCs w:val="18"/>
        </w:rPr>
      </w:pPr>
      <w:r w:rsidRPr="00152CD6">
        <w:rPr>
          <w:rFonts w:ascii="Verdana" w:hAnsi="Verdana"/>
          <w:bCs/>
          <w:color w:val="000000"/>
          <w:sz w:val="18"/>
          <w:szCs w:val="18"/>
        </w:rPr>
        <w:t xml:space="preserve">Zamawiający dokona otwarcia ofert po upływie terminu składania ofert. </w:t>
      </w:r>
      <w:r w:rsidR="00B013AD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152CD6">
        <w:rPr>
          <w:rFonts w:ascii="Verdana" w:hAnsi="Verdana"/>
          <w:bCs/>
          <w:color w:val="000000"/>
          <w:sz w:val="18"/>
          <w:szCs w:val="18"/>
        </w:rPr>
        <w:t xml:space="preserve">Do czasu otwarcia ofert koperty </w:t>
      </w:r>
      <w:r w:rsidR="00171DAB">
        <w:rPr>
          <w:rFonts w:ascii="Verdana" w:hAnsi="Verdana"/>
          <w:bCs/>
          <w:color w:val="000000"/>
          <w:sz w:val="18"/>
          <w:szCs w:val="18"/>
        </w:rPr>
        <w:br/>
      </w:r>
      <w:r w:rsidRPr="00152CD6">
        <w:rPr>
          <w:rFonts w:ascii="Verdana" w:hAnsi="Verdana"/>
          <w:bCs/>
          <w:color w:val="000000"/>
          <w:sz w:val="18"/>
          <w:szCs w:val="18"/>
        </w:rPr>
        <w:t>z ofertami nie zostaną otwarte, a wiadomości z ofertami złożonymi w formie elektronicznej nie zostaną odczytane. Otwarcie ofert odbędzie się w obecności</w:t>
      </w:r>
      <w:r w:rsidR="00171DAB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B013AD">
        <w:rPr>
          <w:rFonts w:ascii="Verdana" w:hAnsi="Verdana"/>
          <w:bCs/>
          <w:color w:val="000000"/>
          <w:sz w:val="18"/>
          <w:szCs w:val="18"/>
        </w:rPr>
        <w:t xml:space="preserve">co najmniej </w:t>
      </w:r>
      <w:r w:rsidR="00032063" w:rsidRPr="00152CD6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B013AD">
        <w:rPr>
          <w:rFonts w:ascii="Verdana" w:hAnsi="Verdana"/>
          <w:bCs/>
          <w:color w:val="000000"/>
          <w:sz w:val="18"/>
          <w:szCs w:val="18"/>
        </w:rPr>
        <w:t>2 członków komisji przetargowej Zamawiającego.</w:t>
      </w:r>
      <w:r w:rsidR="00032063" w:rsidRPr="00152CD6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="00B013AD">
        <w:rPr>
          <w:rFonts w:ascii="Verdana" w:hAnsi="Verdana"/>
          <w:bCs/>
          <w:color w:val="000000"/>
          <w:sz w:val="18"/>
          <w:szCs w:val="18"/>
        </w:rPr>
        <w:t xml:space="preserve">Wybór oferenta dokona Rada Nadzorcza przedsiębiorstwa. </w:t>
      </w:r>
    </w:p>
    <w:p w14:paraId="43E2E1B5" w14:textId="404FAC05" w:rsidR="00D7205F" w:rsidRPr="00171DAB" w:rsidRDefault="00775D66" w:rsidP="00171DAB">
      <w:pPr>
        <w:pStyle w:val="Akapitzlist"/>
        <w:shd w:val="clear" w:color="auto" w:fill="FFFFFF"/>
        <w:spacing w:after="0"/>
        <w:ind w:left="567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 xml:space="preserve">Podpisanie umowy z wybraną firmą audytorską nastąpi w siedzibie Ciepło-Jawor Sp. z o.o. w Jaworze </w:t>
      </w:r>
      <w:r w:rsidR="00171DAB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</w:rPr>
        <w:t xml:space="preserve">ul.  Stanisława Moniuszki 2A w terminie wskazanym przez Zamawiającego, ale nie później </w:t>
      </w:r>
      <w:r w:rsidR="00171DAB">
        <w:rPr>
          <w:rFonts w:ascii="Verdana" w:hAnsi="Verdana"/>
          <w:bCs/>
          <w:color w:val="000000"/>
          <w:sz w:val="18"/>
          <w:szCs w:val="18"/>
        </w:rPr>
        <w:br/>
      </w:r>
      <w:r>
        <w:rPr>
          <w:rFonts w:ascii="Verdana" w:hAnsi="Verdana"/>
          <w:bCs/>
          <w:color w:val="000000"/>
          <w:sz w:val="18"/>
          <w:szCs w:val="18"/>
        </w:rPr>
        <w:t xml:space="preserve">niż w ciągu 7 dni roboczych od daty rozstrzygnięcia przetargu. </w:t>
      </w:r>
    </w:p>
    <w:p w14:paraId="754EAF71" w14:textId="77777777" w:rsidR="00265895" w:rsidRPr="00152CD6" w:rsidRDefault="00265895" w:rsidP="009B7CE7">
      <w:pPr>
        <w:pStyle w:val="Akapitzlist"/>
        <w:shd w:val="clear" w:color="auto" w:fill="FFFFFF"/>
        <w:spacing w:after="0"/>
        <w:jc w:val="both"/>
        <w:rPr>
          <w:rFonts w:ascii="Verdana" w:hAnsi="Verdana"/>
          <w:b/>
          <w:bCs/>
          <w:color w:val="000000"/>
          <w:sz w:val="18"/>
          <w:szCs w:val="18"/>
        </w:rPr>
      </w:pPr>
    </w:p>
    <w:p w14:paraId="66AD7FC7" w14:textId="647E3BBC" w:rsidR="00265895" w:rsidRPr="00152CD6" w:rsidRDefault="00C11BF3" w:rsidP="009B7CE7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 w:rsidRPr="00152CD6">
        <w:rPr>
          <w:rFonts w:ascii="Verdana" w:hAnsi="Verdana"/>
          <w:bCs/>
          <w:color w:val="000000"/>
          <w:sz w:val="18"/>
          <w:szCs w:val="18"/>
        </w:rPr>
        <w:t>Informacje dotyczące RODO</w:t>
      </w:r>
    </w:p>
    <w:p w14:paraId="5F80CF1D" w14:textId="6A1D4794" w:rsidR="00775D66" w:rsidRDefault="008F2DB7" w:rsidP="00775D66">
      <w:pPr>
        <w:pStyle w:val="Akapitzlist"/>
        <w:shd w:val="clear" w:color="auto" w:fill="FFFFFF"/>
        <w:spacing w:after="0"/>
        <w:ind w:left="644"/>
        <w:jc w:val="both"/>
        <w:rPr>
          <w:rFonts w:ascii="Verdana" w:hAnsi="Verdana"/>
          <w:bCs/>
          <w:color w:val="000000"/>
          <w:sz w:val="18"/>
          <w:szCs w:val="18"/>
        </w:rPr>
      </w:pPr>
      <w:r w:rsidRPr="00152CD6">
        <w:rPr>
          <w:rFonts w:ascii="Verdana" w:hAnsi="Verdana"/>
          <w:bCs/>
          <w:color w:val="000000"/>
          <w:sz w:val="18"/>
          <w:szCs w:val="18"/>
        </w:rPr>
        <w:t>Zgodnie z art. 13 ust. 1 i 2 rozporządzenia Parlamentu Europejskiego i Rady (UE) 2016/679</w:t>
      </w:r>
      <w:r w:rsidR="009B7CE7" w:rsidRPr="00152CD6">
        <w:rPr>
          <w:rFonts w:ascii="Verdana" w:hAnsi="Verdana"/>
          <w:bCs/>
          <w:color w:val="000000"/>
          <w:sz w:val="18"/>
          <w:szCs w:val="18"/>
        </w:rPr>
        <w:br/>
      </w:r>
      <w:r w:rsidRPr="00152CD6">
        <w:rPr>
          <w:rFonts w:ascii="Verdana" w:hAnsi="Verdana"/>
          <w:bCs/>
          <w:color w:val="000000"/>
          <w:sz w:val="18"/>
          <w:szCs w:val="18"/>
        </w:rPr>
        <w:t xml:space="preserve">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,,RODO", informujemy, że administratorem Pani/Pana danych osobowych jest CIEPŁO-JAWOR Sp. z o.o., ul. Stanisława Moniuszki 2A, 59-400 Jawor. Pani/Pana dane osobowe przetwarzane będą na podstawie art. 6 ust. 1 lit. C RODO </w:t>
      </w:r>
      <w:r w:rsidR="009B7CE7" w:rsidRPr="00152CD6">
        <w:rPr>
          <w:rFonts w:ascii="Verdana" w:hAnsi="Verdana"/>
          <w:bCs/>
          <w:color w:val="000000"/>
          <w:sz w:val="18"/>
          <w:szCs w:val="18"/>
        </w:rPr>
        <w:br/>
      </w:r>
      <w:r w:rsidRPr="00152CD6">
        <w:rPr>
          <w:rFonts w:ascii="Verdana" w:hAnsi="Verdana"/>
          <w:bCs/>
          <w:color w:val="000000"/>
          <w:sz w:val="18"/>
          <w:szCs w:val="18"/>
        </w:rPr>
        <w:t>w</w:t>
      </w:r>
      <w:r w:rsidR="009B7CE7" w:rsidRPr="00152CD6">
        <w:rPr>
          <w:rFonts w:ascii="Verdana" w:hAnsi="Verdana"/>
          <w:bCs/>
          <w:color w:val="000000"/>
          <w:sz w:val="18"/>
          <w:szCs w:val="18"/>
        </w:rPr>
        <w:t xml:space="preserve"> </w:t>
      </w:r>
      <w:r w:rsidRPr="00152CD6">
        <w:rPr>
          <w:rFonts w:ascii="Verdana" w:hAnsi="Verdana"/>
          <w:bCs/>
          <w:color w:val="000000"/>
          <w:sz w:val="18"/>
          <w:szCs w:val="18"/>
        </w:rPr>
        <w:t>celu związanym z post</w:t>
      </w:r>
      <w:r w:rsidR="00DC1D88">
        <w:rPr>
          <w:rFonts w:ascii="Verdana" w:hAnsi="Verdana"/>
          <w:bCs/>
          <w:color w:val="000000"/>
          <w:sz w:val="18"/>
          <w:szCs w:val="18"/>
        </w:rPr>
        <w:t>ę</w:t>
      </w:r>
      <w:r w:rsidRPr="00152CD6">
        <w:rPr>
          <w:rFonts w:ascii="Verdana" w:hAnsi="Verdana"/>
          <w:bCs/>
          <w:color w:val="000000"/>
          <w:sz w:val="18"/>
          <w:szCs w:val="18"/>
        </w:rPr>
        <w:t xml:space="preserve">powaniem o udzielenie zamówienia na </w:t>
      </w:r>
      <w:r w:rsidR="00775D66" w:rsidRPr="00775D66">
        <w:rPr>
          <w:rFonts w:ascii="Verdana" w:hAnsi="Verdana"/>
          <w:bCs/>
          <w:color w:val="000000"/>
          <w:sz w:val="18"/>
          <w:szCs w:val="18"/>
        </w:rPr>
        <w:t xml:space="preserve">„Badanie sprawozdania finansowego przedsiębiorstwa Ciepło-Jawor Sp. z o.o. za następujące lata obrachunkowe: 2020,2021,2022”. </w:t>
      </w:r>
    </w:p>
    <w:p w14:paraId="004FECD5" w14:textId="153D68B8" w:rsidR="00775D66" w:rsidRDefault="00775D66" w:rsidP="00775D66">
      <w:pPr>
        <w:pStyle w:val="Akapitzlist"/>
        <w:shd w:val="clear" w:color="auto" w:fill="FFFFFF"/>
        <w:spacing w:after="0"/>
        <w:ind w:left="644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6FE71D4E" w14:textId="10A70CAB" w:rsidR="00775D66" w:rsidRDefault="00775D66" w:rsidP="00775D66">
      <w:pPr>
        <w:pStyle w:val="Akapitzlist"/>
        <w:numPr>
          <w:ilvl w:val="0"/>
          <w:numId w:val="2"/>
        </w:numPr>
        <w:shd w:val="clear" w:color="auto" w:fill="FFFFFF"/>
        <w:spacing w:after="0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Załączniki:</w:t>
      </w:r>
    </w:p>
    <w:p w14:paraId="739DAEFF" w14:textId="4B87138F" w:rsidR="00775D66" w:rsidRDefault="00775D66" w:rsidP="00775D66">
      <w:pPr>
        <w:pStyle w:val="Akapitzlist"/>
        <w:shd w:val="clear" w:color="auto" w:fill="FFFFFF"/>
        <w:spacing w:after="0"/>
        <w:ind w:left="644"/>
        <w:jc w:val="both"/>
        <w:rPr>
          <w:rFonts w:ascii="Verdana" w:hAnsi="Verdana"/>
          <w:bCs/>
          <w:color w:val="000000"/>
          <w:sz w:val="18"/>
          <w:szCs w:val="18"/>
        </w:rPr>
      </w:pPr>
      <w:r>
        <w:rPr>
          <w:rFonts w:ascii="Verdana" w:hAnsi="Verdana"/>
          <w:bCs/>
          <w:color w:val="000000"/>
          <w:sz w:val="18"/>
          <w:szCs w:val="18"/>
        </w:rPr>
        <w:t>Załącznik nr 1 -formularz ofertowy</w:t>
      </w:r>
    </w:p>
    <w:p w14:paraId="18062354" w14:textId="3E8600D8" w:rsidR="00171DAB" w:rsidRDefault="00171DAB" w:rsidP="00775D66">
      <w:pPr>
        <w:pStyle w:val="Akapitzlist"/>
        <w:shd w:val="clear" w:color="auto" w:fill="FFFFFF"/>
        <w:spacing w:after="0"/>
        <w:ind w:left="644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35DB2234" w14:textId="32BC0686" w:rsidR="00171DAB" w:rsidRDefault="00171DAB" w:rsidP="00775D66">
      <w:pPr>
        <w:pStyle w:val="Akapitzlist"/>
        <w:shd w:val="clear" w:color="auto" w:fill="FFFFFF"/>
        <w:spacing w:after="0"/>
        <w:ind w:left="644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72531027" w14:textId="779FA153" w:rsidR="00171DAB" w:rsidRDefault="00171DAB" w:rsidP="00775D66">
      <w:pPr>
        <w:pStyle w:val="Akapitzlist"/>
        <w:shd w:val="clear" w:color="auto" w:fill="FFFFFF"/>
        <w:spacing w:after="0"/>
        <w:ind w:left="644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41FCE26A" w14:textId="1D86E0B0" w:rsidR="00171DAB" w:rsidRDefault="00171DAB" w:rsidP="00775D66">
      <w:pPr>
        <w:pStyle w:val="Akapitzlist"/>
        <w:shd w:val="clear" w:color="auto" w:fill="FFFFFF"/>
        <w:spacing w:after="0"/>
        <w:ind w:left="644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5A669428" w14:textId="77777777" w:rsidR="00171DAB" w:rsidRPr="00775D66" w:rsidRDefault="00171DAB" w:rsidP="00775D66">
      <w:pPr>
        <w:pStyle w:val="Akapitzlist"/>
        <w:shd w:val="clear" w:color="auto" w:fill="FFFFFF"/>
        <w:spacing w:after="0"/>
        <w:ind w:left="644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65FB7BF0" w14:textId="6B966AEB" w:rsidR="003405F6" w:rsidRPr="00152CD6" w:rsidRDefault="003405F6" w:rsidP="00775D66">
      <w:pPr>
        <w:pStyle w:val="Akapitzlist"/>
        <w:shd w:val="clear" w:color="auto" w:fill="FFFFFF"/>
        <w:spacing w:after="0"/>
        <w:ind w:left="644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7BCE9574" w14:textId="77777777" w:rsidR="003405F6" w:rsidRPr="00152CD6" w:rsidRDefault="003405F6" w:rsidP="00776937">
      <w:pPr>
        <w:pStyle w:val="Akapitzlist"/>
        <w:shd w:val="clear" w:color="auto" w:fill="FFFFFF"/>
        <w:spacing w:after="0" w:line="240" w:lineRule="auto"/>
        <w:jc w:val="both"/>
        <w:rPr>
          <w:rFonts w:ascii="Verdana" w:hAnsi="Verdana"/>
          <w:bCs/>
          <w:color w:val="000000"/>
          <w:sz w:val="18"/>
          <w:szCs w:val="18"/>
        </w:rPr>
      </w:pPr>
    </w:p>
    <w:p w14:paraId="3F48793A" w14:textId="77777777" w:rsidR="003405F6" w:rsidRPr="00152CD6" w:rsidRDefault="003405F6" w:rsidP="003405F6">
      <w:pPr>
        <w:shd w:val="clear" w:color="auto" w:fill="FFFFFF"/>
        <w:suppressAutoHyphens/>
        <w:spacing w:before="0" w:after="0"/>
        <w:ind w:left="4673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152CD6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…………………………………………………</w:t>
      </w:r>
    </w:p>
    <w:p w14:paraId="1CE195B8" w14:textId="2F1771AB" w:rsidR="00470CFA" w:rsidRPr="00152CD6" w:rsidRDefault="003405F6" w:rsidP="00BD0F3D">
      <w:pPr>
        <w:shd w:val="clear" w:color="auto" w:fill="FFFFFF"/>
        <w:suppressAutoHyphens/>
        <w:spacing w:before="0" w:after="0"/>
        <w:ind w:left="4666" w:right="432" w:firstLine="0"/>
        <w:jc w:val="center"/>
        <w:rPr>
          <w:rFonts w:ascii="Verdana" w:eastAsia="Calibri" w:hAnsi="Verdana"/>
          <w:bCs/>
          <w:color w:val="000000"/>
          <w:sz w:val="12"/>
          <w:szCs w:val="12"/>
          <w:lang w:eastAsia="en-US"/>
        </w:rPr>
      </w:pPr>
      <w:r w:rsidRPr="00152CD6">
        <w:rPr>
          <w:rFonts w:ascii="Verdana" w:eastAsia="Calibri" w:hAnsi="Verdana"/>
          <w:bCs/>
          <w:color w:val="000000"/>
          <w:sz w:val="12"/>
          <w:szCs w:val="12"/>
          <w:lang w:eastAsia="en-US"/>
        </w:rPr>
        <w:t>(podpis i pieczęć Zamawiającego )</w:t>
      </w:r>
    </w:p>
    <w:sectPr w:rsidR="00470CFA" w:rsidRPr="00152CD6" w:rsidSect="00B04429">
      <w:headerReference w:type="default" r:id="rId12"/>
      <w:footerReference w:type="default" r:id="rId13"/>
      <w:pgSz w:w="11906" w:h="16838" w:code="9"/>
      <w:pgMar w:top="851" w:right="851" w:bottom="851" w:left="851" w:header="51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C11B5B1" w14:textId="77777777" w:rsidR="001F6407" w:rsidRDefault="001F6407">
      <w:r>
        <w:separator/>
      </w:r>
    </w:p>
  </w:endnote>
  <w:endnote w:type="continuationSeparator" w:id="0">
    <w:p w14:paraId="273C7E5B" w14:textId="77777777" w:rsidR="001F6407" w:rsidRDefault="001F64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53774286"/>
      <w:docPartObj>
        <w:docPartGallery w:val="Page Numbers (Bottom of Page)"/>
        <w:docPartUnique/>
      </w:docPartObj>
    </w:sdtPr>
    <w:sdtEndPr>
      <w:rPr>
        <w:rFonts w:ascii="Verdana" w:hAnsi="Verdana"/>
        <w:sz w:val="18"/>
        <w:szCs w:val="18"/>
      </w:rPr>
    </w:sdtEndPr>
    <w:sdtContent>
      <w:p w14:paraId="0A55867E" w14:textId="600CA811" w:rsidR="00A563D1" w:rsidRPr="00463959" w:rsidRDefault="00A563D1">
        <w:pPr>
          <w:pStyle w:val="Stopka"/>
          <w:jc w:val="right"/>
          <w:rPr>
            <w:rFonts w:ascii="Verdana" w:hAnsi="Verdana"/>
            <w:sz w:val="18"/>
            <w:szCs w:val="18"/>
          </w:rPr>
        </w:pPr>
        <w:r w:rsidRPr="00463959">
          <w:rPr>
            <w:rFonts w:ascii="Verdana" w:hAnsi="Verdana"/>
            <w:sz w:val="18"/>
            <w:szCs w:val="18"/>
          </w:rPr>
          <w:fldChar w:fldCharType="begin"/>
        </w:r>
        <w:r w:rsidRPr="00463959">
          <w:rPr>
            <w:rFonts w:ascii="Verdana" w:hAnsi="Verdana"/>
            <w:sz w:val="18"/>
            <w:szCs w:val="18"/>
          </w:rPr>
          <w:instrText>PAGE   \* MERGEFORMAT</w:instrText>
        </w:r>
        <w:r w:rsidRPr="00463959">
          <w:rPr>
            <w:rFonts w:ascii="Verdana" w:hAnsi="Verdana"/>
            <w:sz w:val="18"/>
            <w:szCs w:val="18"/>
          </w:rPr>
          <w:fldChar w:fldCharType="separate"/>
        </w:r>
        <w:r w:rsidRPr="00463959">
          <w:rPr>
            <w:rFonts w:ascii="Verdana" w:hAnsi="Verdana"/>
            <w:sz w:val="18"/>
            <w:szCs w:val="18"/>
          </w:rPr>
          <w:t>2</w:t>
        </w:r>
        <w:r w:rsidRPr="00463959">
          <w:rPr>
            <w:rFonts w:ascii="Verdana" w:hAnsi="Verdana"/>
            <w:sz w:val="18"/>
            <w:szCs w:val="18"/>
          </w:rPr>
          <w:fldChar w:fldCharType="end"/>
        </w:r>
      </w:p>
    </w:sdtContent>
  </w:sdt>
  <w:p w14:paraId="682456AA" w14:textId="460874F0" w:rsidR="00B04429" w:rsidRDefault="00B04429"/>
  <w:p w14:paraId="4D7B006A" w14:textId="77777777" w:rsidR="00463959" w:rsidRDefault="0046395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853F74" w14:textId="77777777" w:rsidR="001F6407" w:rsidRDefault="001F6407">
      <w:r>
        <w:separator/>
      </w:r>
    </w:p>
  </w:footnote>
  <w:footnote w:type="continuationSeparator" w:id="0">
    <w:p w14:paraId="55264D80" w14:textId="77777777" w:rsidR="001F6407" w:rsidRDefault="001F64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045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83"/>
      <w:gridCol w:w="7973"/>
    </w:tblGrid>
    <w:tr w:rsidR="00034A07" w:rsidRPr="00767717" w14:paraId="24DAD87E" w14:textId="77777777" w:rsidTr="009A368A">
      <w:trPr>
        <w:trHeight w:val="793"/>
      </w:trPr>
      <w:tc>
        <w:tcPr>
          <w:tcW w:w="2483" w:type="dxa"/>
          <w:shd w:val="clear" w:color="auto" w:fill="auto"/>
        </w:tcPr>
        <w:p w14:paraId="2A15AB19" w14:textId="5356CD44" w:rsidR="00034A07" w:rsidRPr="00767717" w:rsidRDefault="00034A07" w:rsidP="009A368A">
          <w:pPr>
            <w:suppressAutoHyphens/>
            <w:spacing w:before="0" w:after="0"/>
            <w:ind w:left="0" w:firstLine="0"/>
            <w:rPr>
              <w:rFonts w:ascii="Arial" w:hAnsi="Arial" w:cs="Arial"/>
              <w:b/>
              <w:i/>
              <w:sz w:val="20"/>
              <w:szCs w:val="20"/>
              <w:lang w:eastAsia="ar-SA"/>
            </w:rPr>
          </w:pPr>
          <w:r w:rsidRPr="00767717">
            <w:rPr>
              <w:lang w:eastAsia="ar-SA"/>
            </w:rPr>
            <w:t xml:space="preserve"> </w:t>
          </w:r>
          <w:r w:rsidR="00C97011">
            <w:rPr>
              <w:noProof/>
              <w:lang w:eastAsia="ar-SA"/>
            </w:rPr>
            <w:drawing>
              <wp:inline distT="0" distB="0" distL="0" distR="0" wp14:anchorId="237566AA" wp14:editId="06C51F84">
                <wp:extent cx="1286510" cy="469265"/>
                <wp:effectExtent l="0" t="0" r="0" b="0"/>
                <wp:docPr id="1" name="Obraz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6510" cy="46926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973" w:type="dxa"/>
          <w:shd w:val="clear" w:color="auto" w:fill="auto"/>
          <w:vAlign w:val="center"/>
        </w:tcPr>
        <w:p w14:paraId="1C5194DC" w14:textId="77777777" w:rsidR="00034A07" w:rsidRPr="00767717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767717">
            <w:rPr>
              <w:rFonts w:ascii="Arial" w:hAnsi="Arial" w:cs="Arial"/>
              <w:sz w:val="20"/>
              <w:szCs w:val="20"/>
              <w:lang w:eastAsia="ar-SA"/>
            </w:rPr>
            <w:t>„CIEPŁO-JAWOR” Spółka z ograniczoną odpowiedzialnością</w:t>
          </w:r>
        </w:p>
        <w:p w14:paraId="00C87270" w14:textId="77777777" w:rsidR="00034A07" w:rsidRPr="00E55F91" w:rsidRDefault="00034A07" w:rsidP="009A368A">
          <w:pPr>
            <w:suppressAutoHyphens/>
            <w:spacing w:before="0" w:after="0"/>
            <w:ind w:left="0" w:firstLine="0"/>
            <w:jc w:val="center"/>
            <w:rPr>
              <w:rFonts w:ascii="Arial" w:hAnsi="Arial" w:cs="Arial"/>
              <w:sz w:val="20"/>
              <w:szCs w:val="20"/>
              <w:lang w:eastAsia="ar-SA"/>
            </w:rPr>
          </w:pPr>
          <w:r w:rsidRPr="00E55F91">
            <w:rPr>
              <w:rFonts w:ascii="Arial" w:hAnsi="Arial" w:cs="Arial"/>
              <w:sz w:val="20"/>
              <w:szCs w:val="20"/>
              <w:lang w:eastAsia="ar-SA"/>
            </w:rPr>
            <w:t>59-400 Jawor, ul. Moniuszki 2A</w:t>
          </w:r>
        </w:p>
      </w:tc>
    </w:tr>
  </w:tbl>
  <w:p w14:paraId="7AB01288" w14:textId="77777777" w:rsidR="00034A07" w:rsidRPr="008D58B3" w:rsidRDefault="00034A07" w:rsidP="008D58B3">
    <w:pPr>
      <w:pStyle w:val="Nagwek"/>
      <w:ind w:left="0" w:firstLine="0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9"/>
    <w:multiLevelType w:val="singleLevel"/>
    <w:tmpl w:val="00000009"/>
    <w:name w:val="WW8Num9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 w15:restartNumberingAfterBreak="0">
    <w:nsid w:val="0000000F"/>
    <w:multiLevelType w:val="multi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  <w:sz w:val="20"/>
      </w:rPr>
    </w:lvl>
    <w:lvl w:ilvl="2">
      <w:start w:val="1"/>
      <w:numFmt w:val="lowerLetter"/>
      <w:lvlText w:val="%3)"/>
      <w:lvlJc w:val="left"/>
      <w:pPr>
        <w:tabs>
          <w:tab w:val="num" w:pos="3153"/>
        </w:tabs>
        <w:ind w:left="3153" w:hanging="360"/>
      </w:pPr>
      <w:rPr>
        <w:rFonts w:cs="Times New Roman"/>
      </w:rPr>
    </w:lvl>
    <w:lvl w:ilvl="3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/>
      </w:rPr>
    </w:lvl>
  </w:abstractNum>
  <w:abstractNum w:abstractNumId="3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  <w:lvl w:ilvl="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/>
      </w:rPr>
    </w:lvl>
    <w:lvl w:ilvl="2">
      <w:start w:val="1"/>
      <w:numFmt w:val="decimal"/>
      <w:lvlText w:val="%3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3">
      <w:start w:val="7"/>
      <w:numFmt w:val="lowerLetter"/>
      <w:lvlText w:val="%4."/>
      <w:lvlJc w:val="left"/>
      <w:pPr>
        <w:tabs>
          <w:tab w:val="num" w:pos="2940"/>
        </w:tabs>
        <w:ind w:left="294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60"/>
        </w:tabs>
        <w:ind w:left="36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cs="Times New Roman"/>
      </w:rPr>
    </w:lvl>
  </w:abstractNum>
  <w:abstractNum w:abstractNumId="4" w15:restartNumberingAfterBreak="0">
    <w:nsid w:val="00000017"/>
    <w:multiLevelType w:val="singleLevel"/>
    <w:tmpl w:val="00000017"/>
    <w:name w:val="WW8Num23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5" w15:restartNumberingAfterBreak="0">
    <w:nsid w:val="00000018"/>
    <w:multiLevelType w:val="singleLevel"/>
    <w:tmpl w:val="00000018"/>
    <w:name w:val="WW8Num2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7" w15:restartNumberingAfterBreak="0">
    <w:nsid w:val="0000001B"/>
    <w:multiLevelType w:val="multilevel"/>
    <w:tmpl w:val="0000001B"/>
    <w:name w:val="WW8Num27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ascii="Tahoma" w:hAnsi="Tahoma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8" w15:restartNumberingAfterBreak="0">
    <w:nsid w:val="0000001C"/>
    <w:multiLevelType w:val="singleLevel"/>
    <w:tmpl w:val="0000001C"/>
    <w:name w:val="WW8Num2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9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0" w15:restartNumberingAfterBreak="0">
    <w:nsid w:val="0000001F"/>
    <w:multiLevelType w:val="singleLevel"/>
    <w:tmpl w:val="0000001F"/>
    <w:name w:val="WW8Num3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1" w15:restartNumberingAfterBreak="0">
    <w:nsid w:val="005F76C4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06F5318"/>
    <w:multiLevelType w:val="hybridMultilevel"/>
    <w:tmpl w:val="EDF8DD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944189"/>
    <w:multiLevelType w:val="hybridMultilevel"/>
    <w:tmpl w:val="E4CAC470"/>
    <w:lvl w:ilvl="0" w:tplc="2AD21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0A0F187B"/>
    <w:multiLevelType w:val="hybridMultilevel"/>
    <w:tmpl w:val="7BBC5FF2"/>
    <w:lvl w:ilvl="0" w:tplc="01682D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0ABA24FD"/>
    <w:multiLevelType w:val="hybridMultilevel"/>
    <w:tmpl w:val="B2D04204"/>
    <w:lvl w:ilvl="0" w:tplc="28688BE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0B3A657F"/>
    <w:multiLevelType w:val="hybridMultilevel"/>
    <w:tmpl w:val="1F38E87C"/>
    <w:lvl w:ilvl="0" w:tplc="220ED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10066250"/>
    <w:multiLevelType w:val="hybridMultilevel"/>
    <w:tmpl w:val="07BE541E"/>
    <w:lvl w:ilvl="0" w:tplc="873C6D14">
      <w:start w:val="1"/>
      <w:numFmt w:val="upp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 w15:restartNumberingAfterBreak="0">
    <w:nsid w:val="172D3BD3"/>
    <w:multiLevelType w:val="hybridMultilevel"/>
    <w:tmpl w:val="7EFE7C28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1C923A4B"/>
    <w:multiLevelType w:val="hybridMultilevel"/>
    <w:tmpl w:val="6980D79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1EA548CC"/>
    <w:multiLevelType w:val="hybridMultilevel"/>
    <w:tmpl w:val="7C0EC7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1F0823A1"/>
    <w:multiLevelType w:val="hybridMultilevel"/>
    <w:tmpl w:val="AD3667E8"/>
    <w:lvl w:ilvl="0" w:tplc="5F3048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201466C7"/>
    <w:multiLevelType w:val="hybridMultilevel"/>
    <w:tmpl w:val="8432E46C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214B0064"/>
    <w:multiLevelType w:val="hybridMultilevel"/>
    <w:tmpl w:val="F0EAEED6"/>
    <w:lvl w:ilvl="0" w:tplc="D9D6689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219A4C1F"/>
    <w:multiLevelType w:val="hybridMultilevel"/>
    <w:tmpl w:val="19CC30F0"/>
    <w:lvl w:ilvl="0" w:tplc="0415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25" w15:restartNumberingAfterBreak="0">
    <w:nsid w:val="275C2998"/>
    <w:multiLevelType w:val="hybridMultilevel"/>
    <w:tmpl w:val="7026FDC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31DF781C"/>
    <w:multiLevelType w:val="hybridMultilevel"/>
    <w:tmpl w:val="FB56B0D0"/>
    <w:lvl w:ilvl="0" w:tplc="23D038F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33AF0302"/>
    <w:multiLevelType w:val="hybridMultilevel"/>
    <w:tmpl w:val="D3143408"/>
    <w:lvl w:ilvl="0" w:tplc="787A5CF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ECD7E70"/>
    <w:multiLevelType w:val="hybridMultilevel"/>
    <w:tmpl w:val="BB8ED3F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9FD419B"/>
    <w:multiLevelType w:val="hybridMultilevel"/>
    <w:tmpl w:val="2662F2AC"/>
    <w:lvl w:ilvl="0" w:tplc="F4BA155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EAD75D5"/>
    <w:multiLevelType w:val="hybridMultilevel"/>
    <w:tmpl w:val="8B3AAA96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1" w15:restartNumberingAfterBreak="0">
    <w:nsid w:val="52AB4214"/>
    <w:multiLevelType w:val="hybridMultilevel"/>
    <w:tmpl w:val="63E49F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5944DD0"/>
    <w:multiLevelType w:val="hybridMultilevel"/>
    <w:tmpl w:val="6EA4E2DA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3" w15:restartNumberingAfterBreak="0">
    <w:nsid w:val="57D370C8"/>
    <w:multiLevelType w:val="hybridMultilevel"/>
    <w:tmpl w:val="DE6694C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E856512"/>
    <w:multiLevelType w:val="hybridMultilevel"/>
    <w:tmpl w:val="5BB84004"/>
    <w:lvl w:ilvl="0" w:tplc="6EE01FE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646A7BCE"/>
    <w:multiLevelType w:val="hybridMultilevel"/>
    <w:tmpl w:val="A26218B4"/>
    <w:lvl w:ilvl="0" w:tplc="B7EC498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6" w15:restartNumberingAfterBreak="0">
    <w:nsid w:val="68D5788F"/>
    <w:multiLevelType w:val="hybridMultilevel"/>
    <w:tmpl w:val="9FD08F86"/>
    <w:lvl w:ilvl="0" w:tplc="220EDFA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BAC6AD7"/>
    <w:multiLevelType w:val="hybridMultilevel"/>
    <w:tmpl w:val="BE2C315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2556A4"/>
    <w:multiLevelType w:val="multilevel"/>
    <w:tmpl w:val="34E6B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E77140E"/>
    <w:multiLevelType w:val="multilevel"/>
    <w:tmpl w:val="02F27F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4F07B02"/>
    <w:multiLevelType w:val="hybridMultilevel"/>
    <w:tmpl w:val="FF4821EC"/>
    <w:lvl w:ilvl="0" w:tplc="9AE4ABB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8203970"/>
    <w:multiLevelType w:val="hybridMultilevel"/>
    <w:tmpl w:val="0BA888DE"/>
    <w:lvl w:ilvl="0" w:tplc="AD52C2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CBC7ACA"/>
    <w:multiLevelType w:val="hybridMultilevel"/>
    <w:tmpl w:val="E73EC62A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27"/>
  </w:num>
  <w:num w:numId="3">
    <w:abstractNumId w:val="11"/>
  </w:num>
  <w:num w:numId="4">
    <w:abstractNumId w:val="29"/>
  </w:num>
  <w:num w:numId="5">
    <w:abstractNumId w:val="41"/>
  </w:num>
  <w:num w:numId="6">
    <w:abstractNumId w:val="34"/>
  </w:num>
  <w:num w:numId="7">
    <w:abstractNumId w:val="21"/>
  </w:num>
  <w:num w:numId="8">
    <w:abstractNumId w:val="23"/>
  </w:num>
  <w:num w:numId="9">
    <w:abstractNumId w:val="22"/>
  </w:num>
  <w:num w:numId="10">
    <w:abstractNumId w:val="18"/>
  </w:num>
  <w:num w:numId="11">
    <w:abstractNumId w:val="13"/>
  </w:num>
  <w:num w:numId="12">
    <w:abstractNumId w:val="12"/>
  </w:num>
  <w:num w:numId="13">
    <w:abstractNumId w:val="35"/>
  </w:num>
  <w:num w:numId="14">
    <w:abstractNumId w:val="15"/>
  </w:num>
  <w:num w:numId="15">
    <w:abstractNumId w:val="39"/>
  </w:num>
  <w:num w:numId="16">
    <w:abstractNumId w:val="38"/>
  </w:num>
  <w:num w:numId="17">
    <w:abstractNumId w:val="36"/>
  </w:num>
  <w:num w:numId="18">
    <w:abstractNumId w:val="17"/>
  </w:num>
  <w:num w:numId="19">
    <w:abstractNumId w:val="16"/>
  </w:num>
  <w:num w:numId="20">
    <w:abstractNumId w:val="26"/>
  </w:num>
  <w:num w:numId="21">
    <w:abstractNumId w:val="14"/>
  </w:num>
  <w:num w:numId="22">
    <w:abstractNumId w:val="32"/>
  </w:num>
  <w:num w:numId="23">
    <w:abstractNumId w:val="33"/>
  </w:num>
  <w:num w:numId="24">
    <w:abstractNumId w:val="28"/>
  </w:num>
  <w:num w:numId="25">
    <w:abstractNumId w:val="20"/>
  </w:num>
  <w:num w:numId="26">
    <w:abstractNumId w:val="31"/>
  </w:num>
  <w:num w:numId="27">
    <w:abstractNumId w:val="25"/>
  </w:num>
  <w:num w:numId="28">
    <w:abstractNumId w:val="30"/>
  </w:num>
  <w:num w:numId="29">
    <w:abstractNumId w:val="19"/>
  </w:num>
  <w:num w:numId="30">
    <w:abstractNumId w:val="24"/>
  </w:num>
  <w:num w:numId="31">
    <w:abstractNumId w:val="42"/>
  </w:num>
  <w:num w:numId="32">
    <w:abstractNumId w:val="40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70"/>
  <w:drawingGridVerticalSpacing w:val="170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2B0C"/>
    <w:rsid w:val="000012EF"/>
    <w:rsid w:val="00003B53"/>
    <w:rsid w:val="00003BB5"/>
    <w:rsid w:val="000041CD"/>
    <w:rsid w:val="0000501F"/>
    <w:rsid w:val="00006311"/>
    <w:rsid w:val="00013B6A"/>
    <w:rsid w:val="00013C10"/>
    <w:rsid w:val="00015F70"/>
    <w:rsid w:val="00016852"/>
    <w:rsid w:val="00020E33"/>
    <w:rsid w:val="000216F7"/>
    <w:rsid w:val="00022100"/>
    <w:rsid w:val="00024804"/>
    <w:rsid w:val="00026308"/>
    <w:rsid w:val="0002701C"/>
    <w:rsid w:val="00027FD5"/>
    <w:rsid w:val="00030120"/>
    <w:rsid w:val="000305CC"/>
    <w:rsid w:val="00030A26"/>
    <w:rsid w:val="000310D7"/>
    <w:rsid w:val="00032063"/>
    <w:rsid w:val="000322E7"/>
    <w:rsid w:val="00034A07"/>
    <w:rsid w:val="00035005"/>
    <w:rsid w:val="000351A4"/>
    <w:rsid w:val="000357DE"/>
    <w:rsid w:val="00035DFC"/>
    <w:rsid w:val="00036A05"/>
    <w:rsid w:val="00037C60"/>
    <w:rsid w:val="000426FC"/>
    <w:rsid w:val="00043488"/>
    <w:rsid w:val="000470EE"/>
    <w:rsid w:val="00047197"/>
    <w:rsid w:val="00047C93"/>
    <w:rsid w:val="00051500"/>
    <w:rsid w:val="000559D8"/>
    <w:rsid w:val="00060E95"/>
    <w:rsid w:val="00061101"/>
    <w:rsid w:val="00062A20"/>
    <w:rsid w:val="00062C9E"/>
    <w:rsid w:val="00063335"/>
    <w:rsid w:val="000638C8"/>
    <w:rsid w:val="00064810"/>
    <w:rsid w:val="00064AEE"/>
    <w:rsid w:val="00065305"/>
    <w:rsid w:val="00066CD7"/>
    <w:rsid w:val="00067305"/>
    <w:rsid w:val="00072E01"/>
    <w:rsid w:val="00072E40"/>
    <w:rsid w:val="00072F27"/>
    <w:rsid w:val="00073154"/>
    <w:rsid w:val="0007454C"/>
    <w:rsid w:val="00080243"/>
    <w:rsid w:val="00081E79"/>
    <w:rsid w:val="00084597"/>
    <w:rsid w:val="0008581A"/>
    <w:rsid w:val="00090D25"/>
    <w:rsid w:val="00091DD9"/>
    <w:rsid w:val="000948A2"/>
    <w:rsid w:val="0009593E"/>
    <w:rsid w:val="00096A8D"/>
    <w:rsid w:val="00097F9B"/>
    <w:rsid w:val="000A335B"/>
    <w:rsid w:val="000A66F3"/>
    <w:rsid w:val="000B2486"/>
    <w:rsid w:val="000B29B0"/>
    <w:rsid w:val="000B2B26"/>
    <w:rsid w:val="000B4582"/>
    <w:rsid w:val="000B4E4D"/>
    <w:rsid w:val="000B4F67"/>
    <w:rsid w:val="000B5287"/>
    <w:rsid w:val="000B5BAD"/>
    <w:rsid w:val="000B7011"/>
    <w:rsid w:val="000C0F69"/>
    <w:rsid w:val="000C49C8"/>
    <w:rsid w:val="000C675D"/>
    <w:rsid w:val="000D2554"/>
    <w:rsid w:val="000D448B"/>
    <w:rsid w:val="000D5AD5"/>
    <w:rsid w:val="000D5D63"/>
    <w:rsid w:val="000D6131"/>
    <w:rsid w:val="000D68D4"/>
    <w:rsid w:val="000D6D15"/>
    <w:rsid w:val="000D7369"/>
    <w:rsid w:val="000D7A6C"/>
    <w:rsid w:val="000E0293"/>
    <w:rsid w:val="000E073F"/>
    <w:rsid w:val="000E08E2"/>
    <w:rsid w:val="000E096B"/>
    <w:rsid w:val="000E20CE"/>
    <w:rsid w:val="000E3203"/>
    <w:rsid w:val="000E3DB7"/>
    <w:rsid w:val="000E5922"/>
    <w:rsid w:val="000E7861"/>
    <w:rsid w:val="000F185D"/>
    <w:rsid w:val="000F3D57"/>
    <w:rsid w:val="000F604E"/>
    <w:rsid w:val="000F63A9"/>
    <w:rsid w:val="001017DF"/>
    <w:rsid w:val="001029D2"/>
    <w:rsid w:val="00102EE6"/>
    <w:rsid w:val="00103356"/>
    <w:rsid w:val="001045AA"/>
    <w:rsid w:val="00105B4E"/>
    <w:rsid w:val="001128FF"/>
    <w:rsid w:val="00113EB9"/>
    <w:rsid w:val="0011450E"/>
    <w:rsid w:val="00115A94"/>
    <w:rsid w:val="00117913"/>
    <w:rsid w:val="001202E3"/>
    <w:rsid w:val="00123B7A"/>
    <w:rsid w:val="00124352"/>
    <w:rsid w:val="00124670"/>
    <w:rsid w:val="00124F09"/>
    <w:rsid w:val="00130300"/>
    <w:rsid w:val="00130E5E"/>
    <w:rsid w:val="00131965"/>
    <w:rsid w:val="0013286B"/>
    <w:rsid w:val="001330D7"/>
    <w:rsid w:val="001332B1"/>
    <w:rsid w:val="00134D09"/>
    <w:rsid w:val="00134DCB"/>
    <w:rsid w:val="00135E8D"/>
    <w:rsid w:val="001361EB"/>
    <w:rsid w:val="0013771D"/>
    <w:rsid w:val="0014012F"/>
    <w:rsid w:val="00143127"/>
    <w:rsid w:val="001435FC"/>
    <w:rsid w:val="001440C9"/>
    <w:rsid w:val="00144872"/>
    <w:rsid w:val="00144CA3"/>
    <w:rsid w:val="001503C6"/>
    <w:rsid w:val="00150ADA"/>
    <w:rsid w:val="001516FC"/>
    <w:rsid w:val="00151A0D"/>
    <w:rsid w:val="00151D84"/>
    <w:rsid w:val="00152490"/>
    <w:rsid w:val="0015290C"/>
    <w:rsid w:val="00152976"/>
    <w:rsid w:val="00152CD6"/>
    <w:rsid w:val="00156E17"/>
    <w:rsid w:val="0016227B"/>
    <w:rsid w:val="00162A4A"/>
    <w:rsid w:val="00163199"/>
    <w:rsid w:val="001640B5"/>
    <w:rsid w:val="001646B0"/>
    <w:rsid w:val="00165EA9"/>
    <w:rsid w:val="001662DB"/>
    <w:rsid w:val="00171D8A"/>
    <w:rsid w:val="00171DAB"/>
    <w:rsid w:val="00172289"/>
    <w:rsid w:val="00172FCC"/>
    <w:rsid w:val="00175FA8"/>
    <w:rsid w:val="0017616F"/>
    <w:rsid w:val="0017693C"/>
    <w:rsid w:val="00177E1E"/>
    <w:rsid w:val="00182B83"/>
    <w:rsid w:val="00183EBB"/>
    <w:rsid w:val="001860C9"/>
    <w:rsid w:val="00190554"/>
    <w:rsid w:val="001909C4"/>
    <w:rsid w:val="00190E7A"/>
    <w:rsid w:val="00191AE5"/>
    <w:rsid w:val="0019686F"/>
    <w:rsid w:val="00196FE5"/>
    <w:rsid w:val="00197654"/>
    <w:rsid w:val="001976D6"/>
    <w:rsid w:val="00197D9F"/>
    <w:rsid w:val="001A013C"/>
    <w:rsid w:val="001A0409"/>
    <w:rsid w:val="001A1306"/>
    <w:rsid w:val="001A224D"/>
    <w:rsid w:val="001A2BFD"/>
    <w:rsid w:val="001A313B"/>
    <w:rsid w:val="001A4354"/>
    <w:rsid w:val="001A51A4"/>
    <w:rsid w:val="001A5FFD"/>
    <w:rsid w:val="001A6938"/>
    <w:rsid w:val="001A72D1"/>
    <w:rsid w:val="001A7CF1"/>
    <w:rsid w:val="001B10DE"/>
    <w:rsid w:val="001B2D35"/>
    <w:rsid w:val="001B38A5"/>
    <w:rsid w:val="001B4C0A"/>
    <w:rsid w:val="001B5303"/>
    <w:rsid w:val="001B5B8F"/>
    <w:rsid w:val="001B6189"/>
    <w:rsid w:val="001B7846"/>
    <w:rsid w:val="001C0897"/>
    <w:rsid w:val="001C3C6C"/>
    <w:rsid w:val="001C53DC"/>
    <w:rsid w:val="001D160B"/>
    <w:rsid w:val="001D21C8"/>
    <w:rsid w:val="001D5CE7"/>
    <w:rsid w:val="001E2A7F"/>
    <w:rsid w:val="001E379C"/>
    <w:rsid w:val="001E3C65"/>
    <w:rsid w:val="001E5B6A"/>
    <w:rsid w:val="001F1DA2"/>
    <w:rsid w:val="001F25B6"/>
    <w:rsid w:val="001F28B9"/>
    <w:rsid w:val="001F3E39"/>
    <w:rsid w:val="001F422A"/>
    <w:rsid w:val="001F5BC0"/>
    <w:rsid w:val="001F6407"/>
    <w:rsid w:val="001F6888"/>
    <w:rsid w:val="001F6EF3"/>
    <w:rsid w:val="002021EF"/>
    <w:rsid w:val="00203DC2"/>
    <w:rsid w:val="00205458"/>
    <w:rsid w:val="002059AC"/>
    <w:rsid w:val="002059B4"/>
    <w:rsid w:val="00210425"/>
    <w:rsid w:val="002120A5"/>
    <w:rsid w:val="0021281F"/>
    <w:rsid w:val="002128D5"/>
    <w:rsid w:val="00213E15"/>
    <w:rsid w:val="00214395"/>
    <w:rsid w:val="002143CD"/>
    <w:rsid w:val="00215AFE"/>
    <w:rsid w:val="00217528"/>
    <w:rsid w:val="00217895"/>
    <w:rsid w:val="00221089"/>
    <w:rsid w:val="002211E5"/>
    <w:rsid w:val="00221806"/>
    <w:rsid w:val="00222C22"/>
    <w:rsid w:val="00224E92"/>
    <w:rsid w:val="002254E6"/>
    <w:rsid w:val="002255EE"/>
    <w:rsid w:val="00225B6D"/>
    <w:rsid w:val="00226DB7"/>
    <w:rsid w:val="00226EC4"/>
    <w:rsid w:val="00227122"/>
    <w:rsid w:val="002335FF"/>
    <w:rsid w:val="002340CB"/>
    <w:rsid w:val="00234197"/>
    <w:rsid w:val="00235B69"/>
    <w:rsid w:val="00235F78"/>
    <w:rsid w:val="0023607F"/>
    <w:rsid w:val="002413A7"/>
    <w:rsid w:val="002414B4"/>
    <w:rsid w:val="00241788"/>
    <w:rsid w:val="002418DD"/>
    <w:rsid w:val="002436FC"/>
    <w:rsid w:val="0025018F"/>
    <w:rsid w:val="0025089B"/>
    <w:rsid w:val="00251416"/>
    <w:rsid w:val="00252959"/>
    <w:rsid w:val="002536E5"/>
    <w:rsid w:val="002542DF"/>
    <w:rsid w:val="00261026"/>
    <w:rsid w:val="00262136"/>
    <w:rsid w:val="00263FDB"/>
    <w:rsid w:val="002640F1"/>
    <w:rsid w:val="0026416C"/>
    <w:rsid w:val="0026529F"/>
    <w:rsid w:val="00265895"/>
    <w:rsid w:val="00265E8B"/>
    <w:rsid w:val="00265F66"/>
    <w:rsid w:val="0026642E"/>
    <w:rsid w:val="00266B2A"/>
    <w:rsid w:val="0026757C"/>
    <w:rsid w:val="00267AFC"/>
    <w:rsid w:val="0027061D"/>
    <w:rsid w:val="002721C3"/>
    <w:rsid w:val="00272E9F"/>
    <w:rsid w:val="002747D1"/>
    <w:rsid w:val="00276815"/>
    <w:rsid w:val="00277F0A"/>
    <w:rsid w:val="00280B73"/>
    <w:rsid w:val="00283987"/>
    <w:rsid w:val="00287216"/>
    <w:rsid w:val="00287AB8"/>
    <w:rsid w:val="00292703"/>
    <w:rsid w:val="00292C58"/>
    <w:rsid w:val="00294F0A"/>
    <w:rsid w:val="002A24D1"/>
    <w:rsid w:val="002A254B"/>
    <w:rsid w:val="002A3517"/>
    <w:rsid w:val="002A4380"/>
    <w:rsid w:val="002A4ADA"/>
    <w:rsid w:val="002A631E"/>
    <w:rsid w:val="002A7EAE"/>
    <w:rsid w:val="002B1C09"/>
    <w:rsid w:val="002B2740"/>
    <w:rsid w:val="002B3C72"/>
    <w:rsid w:val="002B5237"/>
    <w:rsid w:val="002B5608"/>
    <w:rsid w:val="002B572A"/>
    <w:rsid w:val="002B61DD"/>
    <w:rsid w:val="002C101B"/>
    <w:rsid w:val="002C109D"/>
    <w:rsid w:val="002C13E2"/>
    <w:rsid w:val="002C1995"/>
    <w:rsid w:val="002C2FC0"/>
    <w:rsid w:val="002C493A"/>
    <w:rsid w:val="002C5CB6"/>
    <w:rsid w:val="002C5FDB"/>
    <w:rsid w:val="002D1230"/>
    <w:rsid w:val="002D1CB6"/>
    <w:rsid w:val="002D251C"/>
    <w:rsid w:val="002D5260"/>
    <w:rsid w:val="002D554C"/>
    <w:rsid w:val="002D699A"/>
    <w:rsid w:val="002D6A45"/>
    <w:rsid w:val="002D77D0"/>
    <w:rsid w:val="002E05BA"/>
    <w:rsid w:val="002E11D1"/>
    <w:rsid w:val="002E1CA1"/>
    <w:rsid w:val="002E4CCF"/>
    <w:rsid w:val="002E537F"/>
    <w:rsid w:val="002E6F82"/>
    <w:rsid w:val="002E6F93"/>
    <w:rsid w:val="002F085D"/>
    <w:rsid w:val="002F17CF"/>
    <w:rsid w:val="002F31D5"/>
    <w:rsid w:val="002F3AC3"/>
    <w:rsid w:val="002F4165"/>
    <w:rsid w:val="002F7104"/>
    <w:rsid w:val="00300FE6"/>
    <w:rsid w:val="0030188D"/>
    <w:rsid w:val="003026A8"/>
    <w:rsid w:val="00303770"/>
    <w:rsid w:val="003046DF"/>
    <w:rsid w:val="00305619"/>
    <w:rsid w:val="00305A2F"/>
    <w:rsid w:val="00305D6B"/>
    <w:rsid w:val="0030792A"/>
    <w:rsid w:val="003123DB"/>
    <w:rsid w:val="00312D5A"/>
    <w:rsid w:val="00312F1D"/>
    <w:rsid w:val="003134E2"/>
    <w:rsid w:val="003134F7"/>
    <w:rsid w:val="00313639"/>
    <w:rsid w:val="00315428"/>
    <w:rsid w:val="00315874"/>
    <w:rsid w:val="003177C5"/>
    <w:rsid w:val="0032045B"/>
    <w:rsid w:val="00320933"/>
    <w:rsid w:val="003213D2"/>
    <w:rsid w:val="00321544"/>
    <w:rsid w:val="00321B5B"/>
    <w:rsid w:val="00321DE9"/>
    <w:rsid w:val="003225FD"/>
    <w:rsid w:val="0032389C"/>
    <w:rsid w:val="00323D6B"/>
    <w:rsid w:val="00324C4F"/>
    <w:rsid w:val="00332BC3"/>
    <w:rsid w:val="00333428"/>
    <w:rsid w:val="00335F31"/>
    <w:rsid w:val="00335FA8"/>
    <w:rsid w:val="00337B21"/>
    <w:rsid w:val="003405F6"/>
    <w:rsid w:val="003421CD"/>
    <w:rsid w:val="00342BFB"/>
    <w:rsid w:val="00343783"/>
    <w:rsid w:val="0034478E"/>
    <w:rsid w:val="00347256"/>
    <w:rsid w:val="00347D95"/>
    <w:rsid w:val="00347E81"/>
    <w:rsid w:val="00350C40"/>
    <w:rsid w:val="003510B0"/>
    <w:rsid w:val="00351203"/>
    <w:rsid w:val="00351A1F"/>
    <w:rsid w:val="00351CB2"/>
    <w:rsid w:val="003602C7"/>
    <w:rsid w:val="00361B00"/>
    <w:rsid w:val="00361E51"/>
    <w:rsid w:val="003649F1"/>
    <w:rsid w:val="0036533B"/>
    <w:rsid w:val="003655C8"/>
    <w:rsid w:val="00366163"/>
    <w:rsid w:val="00366A3C"/>
    <w:rsid w:val="00366E89"/>
    <w:rsid w:val="003671C2"/>
    <w:rsid w:val="00370624"/>
    <w:rsid w:val="00372412"/>
    <w:rsid w:val="00376152"/>
    <w:rsid w:val="003764E8"/>
    <w:rsid w:val="00376554"/>
    <w:rsid w:val="003803ED"/>
    <w:rsid w:val="003817CF"/>
    <w:rsid w:val="0038274D"/>
    <w:rsid w:val="00384D3D"/>
    <w:rsid w:val="00387100"/>
    <w:rsid w:val="003902D7"/>
    <w:rsid w:val="0039118B"/>
    <w:rsid w:val="00391D92"/>
    <w:rsid w:val="00393B47"/>
    <w:rsid w:val="00394CCD"/>
    <w:rsid w:val="003A0660"/>
    <w:rsid w:val="003A1D69"/>
    <w:rsid w:val="003A1FB3"/>
    <w:rsid w:val="003A2BB1"/>
    <w:rsid w:val="003A5476"/>
    <w:rsid w:val="003A59E0"/>
    <w:rsid w:val="003A62F1"/>
    <w:rsid w:val="003A6D7F"/>
    <w:rsid w:val="003B0813"/>
    <w:rsid w:val="003B0E16"/>
    <w:rsid w:val="003B4B85"/>
    <w:rsid w:val="003B64A0"/>
    <w:rsid w:val="003B6E51"/>
    <w:rsid w:val="003B7374"/>
    <w:rsid w:val="003B7AC2"/>
    <w:rsid w:val="003C03BD"/>
    <w:rsid w:val="003C05EC"/>
    <w:rsid w:val="003C0FDF"/>
    <w:rsid w:val="003C164E"/>
    <w:rsid w:val="003C211E"/>
    <w:rsid w:val="003D0818"/>
    <w:rsid w:val="003D483C"/>
    <w:rsid w:val="003D725A"/>
    <w:rsid w:val="003D7BE9"/>
    <w:rsid w:val="003E1D20"/>
    <w:rsid w:val="003E4A8F"/>
    <w:rsid w:val="003E64E2"/>
    <w:rsid w:val="003F279F"/>
    <w:rsid w:val="003F281E"/>
    <w:rsid w:val="003F5466"/>
    <w:rsid w:val="003F65F1"/>
    <w:rsid w:val="0040071E"/>
    <w:rsid w:val="00400A80"/>
    <w:rsid w:val="00400E1D"/>
    <w:rsid w:val="00400E9C"/>
    <w:rsid w:val="00402314"/>
    <w:rsid w:val="004043E8"/>
    <w:rsid w:val="00404BA9"/>
    <w:rsid w:val="00406C86"/>
    <w:rsid w:val="00410885"/>
    <w:rsid w:val="00411E6F"/>
    <w:rsid w:val="00412347"/>
    <w:rsid w:val="00412EDF"/>
    <w:rsid w:val="0041533E"/>
    <w:rsid w:val="0041727B"/>
    <w:rsid w:val="0041769B"/>
    <w:rsid w:val="00420718"/>
    <w:rsid w:val="004213E1"/>
    <w:rsid w:val="00421E65"/>
    <w:rsid w:val="00422BE5"/>
    <w:rsid w:val="00423850"/>
    <w:rsid w:val="00425026"/>
    <w:rsid w:val="0042552D"/>
    <w:rsid w:val="004300AB"/>
    <w:rsid w:val="0043105E"/>
    <w:rsid w:val="004315B0"/>
    <w:rsid w:val="004334A7"/>
    <w:rsid w:val="00440D95"/>
    <w:rsid w:val="00441B4D"/>
    <w:rsid w:val="004422DC"/>
    <w:rsid w:val="00443B42"/>
    <w:rsid w:val="004449D2"/>
    <w:rsid w:val="00451AA2"/>
    <w:rsid w:val="004535E9"/>
    <w:rsid w:val="004561B8"/>
    <w:rsid w:val="00456E08"/>
    <w:rsid w:val="0046041D"/>
    <w:rsid w:val="00461C36"/>
    <w:rsid w:val="00463959"/>
    <w:rsid w:val="004658BA"/>
    <w:rsid w:val="00466137"/>
    <w:rsid w:val="00470CFA"/>
    <w:rsid w:val="00471350"/>
    <w:rsid w:val="00472363"/>
    <w:rsid w:val="00472578"/>
    <w:rsid w:val="00472D80"/>
    <w:rsid w:val="00475CBB"/>
    <w:rsid w:val="00476B67"/>
    <w:rsid w:val="00477804"/>
    <w:rsid w:val="0048010C"/>
    <w:rsid w:val="004817AA"/>
    <w:rsid w:val="004834EC"/>
    <w:rsid w:val="00487690"/>
    <w:rsid w:val="00490301"/>
    <w:rsid w:val="00490897"/>
    <w:rsid w:val="00491B00"/>
    <w:rsid w:val="00492056"/>
    <w:rsid w:val="00495794"/>
    <w:rsid w:val="00496A69"/>
    <w:rsid w:val="00496AFD"/>
    <w:rsid w:val="004A0F0D"/>
    <w:rsid w:val="004A39A6"/>
    <w:rsid w:val="004A4261"/>
    <w:rsid w:val="004A5A0F"/>
    <w:rsid w:val="004A5DFA"/>
    <w:rsid w:val="004A628B"/>
    <w:rsid w:val="004A6901"/>
    <w:rsid w:val="004A71E9"/>
    <w:rsid w:val="004B02BB"/>
    <w:rsid w:val="004B0992"/>
    <w:rsid w:val="004B23CB"/>
    <w:rsid w:val="004B2547"/>
    <w:rsid w:val="004B27CB"/>
    <w:rsid w:val="004B3352"/>
    <w:rsid w:val="004B51A2"/>
    <w:rsid w:val="004B594F"/>
    <w:rsid w:val="004B7299"/>
    <w:rsid w:val="004C0444"/>
    <w:rsid w:val="004C2C7E"/>
    <w:rsid w:val="004C379A"/>
    <w:rsid w:val="004C3867"/>
    <w:rsid w:val="004C4288"/>
    <w:rsid w:val="004C46FA"/>
    <w:rsid w:val="004C4C7F"/>
    <w:rsid w:val="004C607E"/>
    <w:rsid w:val="004D05E8"/>
    <w:rsid w:val="004D1E16"/>
    <w:rsid w:val="004D2B94"/>
    <w:rsid w:val="004D2F02"/>
    <w:rsid w:val="004D3567"/>
    <w:rsid w:val="004D6DAF"/>
    <w:rsid w:val="004E02A8"/>
    <w:rsid w:val="004E1224"/>
    <w:rsid w:val="004E29C6"/>
    <w:rsid w:val="004E3C6A"/>
    <w:rsid w:val="004E5F6B"/>
    <w:rsid w:val="004F0217"/>
    <w:rsid w:val="004F0EE0"/>
    <w:rsid w:val="004F14AB"/>
    <w:rsid w:val="004F3EEE"/>
    <w:rsid w:val="004F5AE1"/>
    <w:rsid w:val="004F6395"/>
    <w:rsid w:val="004F6D01"/>
    <w:rsid w:val="00500E52"/>
    <w:rsid w:val="00500FDC"/>
    <w:rsid w:val="0050173C"/>
    <w:rsid w:val="00504ACD"/>
    <w:rsid w:val="0050530D"/>
    <w:rsid w:val="0050655D"/>
    <w:rsid w:val="0050798D"/>
    <w:rsid w:val="00507DB4"/>
    <w:rsid w:val="00507DC7"/>
    <w:rsid w:val="005102C1"/>
    <w:rsid w:val="00513601"/>
    <w:rsid w:val="00514485"/>
    <w:rsid w:val="00514F43"/>
    <w:rsid w:val="00515091"/>
    <w:rsid w:val="005152EA"/>
    <w:rsid w:val="00515D02"/>
    <w:rsid w:val="005175E5"/>
    <w:rsid w:val="00520350"/>
    <w:rsid w:val="00520481"/>
    <w:rsid w:val="005220A6"/>
    <w:rsid w:val="005255A2"/>
    <w:rsid w:val="00525F10"/>
    <w:rsid w:val="005267AA"/>
    <w:rsid w:val="005313F9"/>
    <w:rsid w:val="00534E13"/>
    <w:rsid w:val="0053513D"/>
    <w:rsid w:val="00535CD8"/>
    <w:rsid w:val="00540A4F"/>
    <w:rsid w:val="00541CFC"/>
    <w:rsid w:val="00543850"/>
    <w:rsid w:val="00544562"/>
    <w:rsid w:val="00545E0A"/>
    <w:rsid w:val="00546329"/>
    <w:rsid w:val="00546613"/>
    <w:rsid w:val="005473DF"/>
    <w:rsid w:val="00551AFC"/>
    <w:rsid w:val="0055395E"/>
    <w:rsid w:val="00553A41"/>
    <w:rsid w:val="005569BD"/>
    <w:rsid w:val="00557B8F"/>
    <w:rsid w:val="00560523"/>
    <w:rsid w:val="0056172D"/>
    <w:rsid w:val="00562C40"/>
    <w:rsid w:val="00563BB1"/>
    <w:rsid w:val="00564DCF"/>
    <w:rsid w:val="00565660"/>
    <w:rsid w:val="005661DE"/>
    <w:rsid w:val="00570E43"/>
    <w:rsid w:val="00573688"/>
    <w:rsid w:val="00575758"/>
    <w:rsid w:val="00581C30"/>
    <w:rsid w:val="00583B87"/>
    <w:rsid w:val="00584DD9"/>
    <w:rsid w:val="005850EF"/>
    <w:rsid w:val="005875E3"/>
    <w:rsid w:val="0058773A"/>
    <w:rsid w:val="00587994"/>
    <w:rsid w:val="00591BF8"/>
    <w:rsid w:val="00592630"/>
    <w:rsid w:val="00594D0D"/>
    <w:rsid w:val="00597617"/>
    <w:rsid w:val="005A2783"/>
    <w:rsid w:val="005A35D2"/>
    <w:rsid w:val="005A42CC"/>
    <w:rsid w:val="005A5D2F"/>
    <w:rsid w:val="005A5EC1"/>
    <w:rsid w:val="005A79DC"/>
    <w:rsid w:val="005B0B35"/>
    <w:rsid w:val="005B15A3"/>
    <w:rsid w:val="005B1963"/>
    <w:rsid w:val="005B26D3"/>
    <w:rsid w:val="005B2986"/>
    <w:rsid w:val="005B2DBC"/>
    <w:rsid w:val="005B2EC2"/>
    <w:rsid w:val="005B33A4"/>
    <w:rsid w:val="005B406A"/>
    <w:rsid w:val="005B4730"/>
    <w:rsid w:val="005B5000"/>
    <w:rsid w:val="005B70D2"/>
    <w:rsid w:val="005B7A5A"/>
    <w:rsid w:val="005C0196"/>
    <w:rsid w:val="005C0D91"/>
    <w:rsid w:val="005C4726"/>
    <w:rsid w:val="005C53E3"/>
    <w:rsid w:val="005C54E8"/>
    <w:rsid w:val="005C66D4"/>
    <w:rsid w:val="005C6904"/>
    <w:rsid w:val="005D22C5"/>
    <w:rsid w:val="005D2BFD"/>
    <w:rsid w:val="005D3910"/>
    <w:rsid w:val="005D40D7"/>
    <w:rsid w:val="005D4F6A"/>
    <w:rsid w:val="005E09B5"/>
    <w:rsid w:val="005E18B5"/>
    <w:rsid w:val="005E1A64"/>
    <w:rsid w:val="005E23CC"/>
    <w:rsid w:val="005E27B1"/>
    <w:rsid w:val="005E3411"/>
    <w:rsid w:val="005E5F3B"/>
    <w:rsid w:val="005F466E"/>
    <w:rsid w:val="005F6A6C"/>
    <w:rsid w:val="005F725C"/>
    <w:rsid w:val="006000F9"/>
    <w:rsid w:val="00602070"/>
    <w:rsid w:val="0060288B"/>
    <w:rsid w:val="00602BA2"/>
    <w:rsid w:val="00602F66"/>
    <w:rsid w:val="0060352D"/>
    <w:rsid w:val="006036FA"/>
    <w:rsid w:val="00606BF1"/>
    <w:rsid w:val="0060724A"/>
    <w:rsid w:val="00607D16"/>
    <w:rsid w:val="006112B7"/>
    <w:rsid w:val="00615045"/>
    <w:rsid w:val="006165C2"/>
    <w:rsid w:val="00617703"/>
    <w:rsid w:val="0062021C"/>
    <w:rsid w:val="006205F1"/>
    <w:rsid w:val="00621496"/>
    <w:rsid w:val="006257D3"/>
    <w:rsid w:val="00627105"/>
    <w:rsid w:val="00630D40"/>
    <w:rsid w:val="0063220B"/>
    <w:rsid w:val="00634A2C"/>
    <w:rsid w:val="00634D1E"/>
    <w:rsid w:val="00634FBF"/>
    <w:rsid w:val="00635271"/>
    <w:rsid w:val="00636889"/>
    <w:rsid w:val="00642209"/>
    <w:rsid w:val="006435AB"/>
    <w:rsid w:val="00645403"/>
    <w:rsid w:val="006459F7"/>
    <w:rsid w:val="00645EFF"/>
    <w:rsid w:val="00647AB1"/>
    <w:rsid w:val="00650C2E"/>
    <w:rsid w:val="006518D4"/>
    <w:rsid w:val="00652301"/>
    <w:rsid w:val="006528AF"/>
    <w:rsid w:val="00653458"/>
    <w:rsid w:val="00653BF8"/>
    <w:rsid w:val="00653F96"/>
    <w:rsid w:val="0065491F"/>
    <w:rsid w:val="00654D04"/>
    <w:rsid w:val="00663D6D"/>
    <w:rsid w:val="00664C18"/>
    <w:rsid w:val="00665E52"/>
    <w:rsid w:val="00666D26"/>
    <w:rsid w:val="006673D1"/>
    <w:rsid w:val="00667DC2"/>
    <w:rsid w:val="0067016E"/>
    <w:rsid w:val="00671832"/>
    <w:rsid w:val="0067281D"/>
    <w:rsid w:val="00673775"/>
    <w:rsid w:val="00675FCB"/>
    <w:rsid w:val="00676553"/>
    <w:rsid w:val="0068050B"/>
    <w:rsid w:val="0068087B"/>
    <w:rsid w:val="00683469"/>
    <w:rsid w:val="006846A5"/>
    <w:rsid w:val="006871C7"/>
    <w:rsid w:val="00690F93"/>
    <w:rsid w:val="00691AC3"/>
    <w:rsid w:val="0069440C"/>
    <w:rsid w:val="0069459A"/>
    <w:rsid w:val="00695FA2"/>
    <w:rsid w:val="00697695"/>
    <w:rsid w:val="006A01B2"/>
    <w:rsid w:val="006A1335"/>
    <w:rsid w:val="006A1434"/>
    <w:rsid w:val="006A1FB1"/>
    <w:rsid w:val="006A2A45"/>
    <w:rsid w:val="006A3169"/>
    <w:rsid w:val="006A3F36"/>
    <w:rsid w:val="006A441F"/>
    <w:rsid w:val="006B0501"/>
    <w:rsid w:val="006B0B28"/>
    <w:rsid w:val="006B37BB"/>
    <w:rsid w:val="006B79C5"/>
    <w:rsid w:val="006C04DA"/>
    <w:rsid w:val="006C057C"/>
    <w:rsid w:val="006C0911"/>
    <w:rsid w:val="006C1520"/>
    <w:rsid w:val="006C1C83"/>
    <w:rsid w:val="006C2718"/>
    <w:rsid w:val="006C2822"/>
    <w:rsid w:val="006C6473"/>
    <w:rsid w:val="006C684A"/>
    <w:rsid w:val="006D31E8"/>
    <w:rsid w:val="006D4C94"/>
    <w:rsid w:val="006D5BEE"/>
    <w:rsid w:val="006D6CC0"/>
    <w:rsid w:val="006D7C66"/>
    <w:rsid w:val="006D7FC5"/>
    <w:rsid w:val="006E01A1"/>
    <w:rsid w:val="006E0774"/>
    <w:rsid w:val="006E3122"/>
    <w:rsid w:val="006E4412"/>
    <w:rsid w:val="006E4D9C"/>
    <w:rsid w:val="006E7BD8"/>
    <w:rsid w:val="006F0556"/>
    <w:rsid w:val="006F070D"/>
    <w:rsid w:val="006F15AF"/>
    <w:rsid w:val="006F229A"/>
    <w:rsid w:val="006F4400"/>
    <w:rsid w:val="006F58A3"/>
    <w:rsid w:val="006F6BD1"/>
    <w:rsid w:val="006F7CBC"/>
    <w:rsid w:val="00700495"/>
    <w:rsid w:val="00700F51"/>
    <w:rsid w:val="007020F2"/>
    <w:rsid w:val="00702E50"/>
    <w:rsid w:val="00702FBD"/>
    <w:rsid w:val="007038CE"/>
    <w:rsid w:val="00703B62"/>
    <w:rsid w:val="007043C2"/>
    <w:rsid w:val="007071DF"/>
    <w:rsid w:val="007074FA"/>
    <w:rsid w:val="007077D3"/>
    <w:rsid w:val="007133AF"/>
    <w:rsid w:val="00714FE4"/>
    <w:rsid w:val="0071544E"/>
    <w:rsid w:val="00720505"/>
    <w:rsid w:val="00721610"/>
    <w:rsid w:val="007247C6"/>
    <w:rsid w:val="00725EEC"/>
    <w:rsid w:val="007354CF"/>
    <w:rsid w:val="00737067"/>
    <w:rsid w:val="0073715C"/>
    <w:rsid w:val="00737B8C"/>
    <w:rsid w:val="00742174"/>
    <w:rsid w:val="00746B9A"/>
    <w:rsid w:val="007473B3"/>
    <w:rsid w:val="00747D06"/>
    <w:rsid w:val="007527C2"/>
    <w:rsid w:val="00752EA9"/>
    <w:rsid w:val="00753D7B"/>
    <w:rsid w:val="00753DBD"/>
    <w:rsid w:val="007549C7"/>
    <w:rsid w:val="00755900"/>
    <w:rsid w:val="00755DFA"/>
    <w:rsid w:val="00760340"/>
    <w:rsid w:val="0076069D"/>
    <w:rsid w:val="00760715"/>
    <w:rsid w:val="00760D11"/>
    <w:rsid w:val="00761EFE"/>
    <w:rsid w:val="007626B1"/>
    <w:rsid w:val="00764776"/>
    <w:rsid w:val="00764EBD"/>
    <w:rsid w:val="00765244"/>
    <w:rsid w:val="007662ED"/>
    <w:rsid w:val="00767717"/>
    <w:rsid w:val="00770567"/>
    <w:rsid w:val="007721A4"/>
    <w:rsid w:val="00773A05"/>
    <w:rsid w:val="00773CB5"/>
    <w:rsid w:val="007759D9"/>
    <w:rsid w:val="00775D66"/>
    <w:rsid w:val="00776937"/>
    <w:rsid w:val="00780D85"/>
    <w:rsid w:val="00781B19"/>
    <w:rsid w:val="00781C82"/>
    <w:rsid w:val="00781CE1"/>
    <w:rsid w:val="007857D8"/>
    <w:rsid w:val="0079097D"/>
    <w:rsid w:val="00792B83"/>
    <w:rsid w:val="007934BE"/>
    <w:rsid w:val="00795608"/>
    <w:rsid w:val="00797AE7"/>
    <w:rsid w:val="007A0A55"/>
    <w:rsid w:val="007A16DA"/>
    <w:rsid w:val="007A2012"/>
    <w:rsid w:val="007A49AF"/>
    <w:rsid w:val="007A6D83"/>
    <w:rsid w:val="007B0FD6"/>
    <w:rsid w:val="007B11CA"/>
    <w:rsid w:val="007B29B3"/>
    <w:rsid w:val="007B399D"/>
    <w:rsid w:val="007B4104"/>
    <w:rsid w:val="007B7312"/>
    <w:rsid w:val="007B7BA8"/>
    <w:rsid w:val="007C1B20"/>
    <w:rsid w:val="007C1F49"/>
    <w:rsid w:val="007C5BB6"/>
    <w:rsid w:val="007C7616"/>
    <w:rsid w:val="007C7830"/>
    <w:rsid w:val="007D104B"/>
    <w:rsid w:val="007D12B1"/>
    <w:rsid w:val="007D2F57"/>
    <w:rsid w:val="007D357C"/>
    <w:rsid w:val="007D7063"/>
    <w:rsid w:val="007E14FC"/>
    <w:rsid w:val="007E2396"/>
    <w:rsid w:val="007E3B24"/>
    <w:rsid w:val="007E60D1"/>
    <w:rsid w:val="007E71BE"/>
    <w:rsid w:val="007E7DA5"/>
    <w:rsid w:val="007F04A3"/>
    <w:rsid w:val="007F04EA"/>
    <w:rsid w:val="007F10DC"/>
    <w:rsid w:val="007F15A7"/>
    <w:rsid w:val="007F3B43"/>
    <w:rsid w:val="007F6D9E"/>
    <w:rsid w:val="00801630"/>
    <w:rsid w:val="00803CC8"/>
    <w:rsid w:val="00804E5B"/>
    <w:rsid w:val="00805619"/>
    <w:rsid w:val="00805A9B"/>
    <w:rsid w:val="00805FB2"/>
    <w:rsid w:val="0080601F"/>
    <w:rsid w:val="008078C3"/>
    <w:rsid w:val="00812D76"/>
    <w:rsid w:val="00812EF0"/>
    <w:rsid w:val="0081307A"/>
    <w:rsid w:val="00815645"/>
    <w:rsid w:val="00816ABF"/>
    <w:rsid w:val="00816BB3"/>
    <w:rsid w:val="008170CB"/>
    <w:rsid w:val="00817AB6"/>
    <w:rsid w:val="008230D1"/>
    <w:rsid w:val="00823C93"/>
    <w:rsid w:val="00824EED"/>
    <w:rsid w:val="00826E9C"/>
    <w:rsid w:val="00834484"/>
    <w:rsid w:val="0083469A"/>
    <w:rsid w:val="00836465"/>
    <w:rsid w:val="00837A2D"/>
    <w:rsid w:val="00840A50"/>
    <w:rsid w:val="00841440"/>
    <w:rsid w:val="00841FA2"/>
    <w:rsid w:val="008448BF"/>
    <w:rsid w:val="00844E63"/>
    <w:rsid w:val="00845029"/>
    <w:rsid w:val="008457B8"/>
    <w:rsid w:val="0084650D"/>
    <w:rsid w:val="008474F5"/>
    <w:rsid w:val="008542EA"/>
    <w:rsid w:val="0085620C"/>
    <w:rsid w:val="0085734D"/>
    <w:rsid w:val="00857433"/>
    <w:rsid w:val="00860899"/>
    <w:rsid w:val="008629FB"/>
    <w:rsid w:val="008630EF"/>
    <w:rsid w:val="00863401"/>
    <w:rsid w:val="008634AD"/>
    <w:rsid w:val="0086409A"/>
    <w:rsid w:val="00864DA7"/>
    <w:rsid w:val="008655FB"/>
    <w:rsid w:val="00865890"/>
    <w:rsid w:val="00867721"/>
    <w:rsid w:val="00867911"/>
    <w:rsid w:val="0087166C"/>
    <w:rsid w:val="00872477"/>
    <w:rsid w:val="008733A0"/>
    <w:rsid w:val="00873480"/>
    <w:rsid w:val="008759AB"/>
    <w:rsid w:val="00875CEA"/>
    <w:rsid w:val="00875FA2"/>
    <w:rsid w:val="008761CF"/>
    <w:rsid w:val="00876884"/>
    <w:rsid w:val="00877B87"/>
    <w:rsid w:val="008805F8"/>
    <w:rsid w:val="008842C6"/>
    <w:rsid w:val="0088479D"/>
    <w:rsid w:val="00885DA3"/>
    <w:rsid w:val="0089330B"/>
    <w:rsid w:val="00893B8E"/>
    <w:rsid w:val="00896580"/>
    <w:rsid w:val="0089699E"/>
    <w:rsid w:val="00897546"/>
    <w:rsid w:val="008A1029"/>
    <w:rsid w:val="008A2A91"/>
    <w:rsid w:val="008A3CFB"/>
    <w:rsid w:val="008A432B"/>
    <w:rsid w:val="008A4DAD"/>
    <w:rsid w:val="008A73B8"/>
    <w:rsid w:val="008B0323"/>
    <w:rsid w:val="008B1115"/>
    <w:rsid w:val="008B2330"/>
    <w:rsid w:val="008B4380"/>
    <w:rsid w:val="008B4A1B"/>
    <w:rsid w:val="008B4D79"/>
    <w:rsid w:val="008B6740"/>
    <w:rsid w:val="008C0603"/>
    <w:rsid w:val="008C08F9"/>
    <w:rsid w:val="008C73AD"/>
    <w:rsid w:val="008D0A16"/>
    <w:rsid w:val="008D0ADE"/>
    <w:rsid w:val="008D27CA"/>
    <w:rsid w:val="008D3D40"/>
    <w:rsid w:val="008D46A9"/>
    <w:rsid w:val="008D58B3"/>
    <w:rsid w:val="008D68F3"/>
    <w:rsid w:val="008E0460"/>
    <w:rsid w:val="008E09C0"/>
    <w:rsid w:val="008E12B5"/>
    <w:rsid w:val="008E3049"/>
    <w:rsid w:val="008E4336"/>
    <w:rsid w:val="008E4BAF"/>
    <w:rsid w:val="008F0576"/>
    <w:rsid w:val="008F267D"/>
    <w:rsid w:val="008F2DB7"/>
    <w:rsid w:val="008F3F2D"/>
    <w:rsid w:val="008F408A"/>
    <w:rsid w:val="008F6710"/>
    <w:rsid w:val="0090042B"/>
    <w:rsid w:val="009013E0"/>
    <w:rsid w:val="00902245"/>
    <w:rsid w:val="00902966"/>
    <w:rsid w:val="00903D7C"/>
    <w:rsid w:val="0090453F"/>
    <w:rsid w:val="00906EC7"/>
    <w:rsid w:val="00907A0A"/>
    <w:rsid w:val="00910B9C"/>
    <w:rsid w:val="00910FB0"/>
    <w:rsid w:val="00912578"/>
    <w:rsid w:val="009137DA"/>
    <w:rsid w:val="00915B26"/>
    <w:rsid w:val="0091750F"/>
    <w:rsid w:val="009205CF"/>
    <w:rsid w:val="00920A90"/>
    <w:rsid w:val="009213A3"/>
    <w:rsid w:val="009216EB"/>
    <w:rsid w:val="009217C2"/>
    <w:rsid w:val="009227AC"/>
    <w:rsid w:val="0092332B"/>
    <w:rsid w:val="00923B4C"/>
    <w:rsid w:val="00924617"/>
    <w:rsid w:val="00927B70"/>
    <w:rsid w:val="00927BED"/>
    <w:rsid w:val="00932097"/>
    <w:rsid w:val="00934924"/>
    <w:rsid w:val="00936248"/>
    <w:rsid w:val="00936395"/>
    <w:rsid w:val="009368E9"/>
    <w:rsid w:val="0093737C"/>
    <w:rsid w:val="00940286"/>
    <w:rsid w:val="00940661"/>
    <w:rsid w:val="00941977"/>
    <w:rsid w:val="00942444"/>
    <w:rsid w:val="00942D67"/>
    <w:rsid w:val="00944B98"/>
    <w:rsid w:val="00947E3D"/>
    <w:rsid w:val="00947FEF"/>
    <w:rsid w:val="00951A20"/>
    <w:rsid w:val="009521EB"/>
    <w:rsid w:val="009577B6"/>
    <w:rsid w:val="00957EA9"/>
    <w:rsid w:val="009615B5"/>
    <w:rsid w:val="00963E3A"/>
    <w:rsid w:val="0096585F"/>
    <w:rsid w:val="009667B7"/>
    <w:rsid w:val="009672AD"/>
    <w:rsid w:val="00971D50"/>
    <w:rsid w:val="00971D83"/>
    <w:rsid w:val="00971DAF"/>
    <w:rsid w:val="009725F7"/>
    <w:rsid w:val="00972AED"/>
    <w:rsid w:val="00974BBF"/>
    <w:rsid w:val="00980343"/>
    <w:rsid w:val="00981211"/>
    <w:rsid w:val="009814CD"/>
    <w:rsid w:val="00982AB9"/>
    <w:rsid w:val="0098440E"/>
    <w:rsid w:val="009846CE"/>
    <w:rsid w:val="00984EDF"/>
    <w:rsid w:val="009879A4"/>
    <w:rsid w:val="00990061"/>
    <w:rsid w:val="0099242B"/>
    <w:rsid w:val="00994B0F"/>
    <w:rsid w:val="009956E0"/>
    <w:rsid w:val="00996296"/>
    <w:rsid w:val="009A0289"/>
    <w:rsid w:val="009A1816"/>
    <w:rsid w:val="009A3505"/>
    <w:rsid w:val="009A368A"/>
    <w:rsid w:val="009A44AC"/>
    <w:rsid w:val="009A66B4"/>
    <w:rsid w:val="009B092D"/>
    <w:rsid w:val="009B1854"/>
    <w:rsid w:val="009B2562"/>
    <w:rsid w:val="009B3D5F"/>
    <w:rsid w:val="009B41E3"/>
    <w:rsid w:val="009B50A9"/>
    <w:rsid w:val="009B6530"/>
    <w:rsid w:val="009B76CB"/>
    <w:rsid w:val="009B7CE7"/>
    <w:rsid w:val="009C171B"/>
    <w:rsid w:val="009C196E"/>
    <w:rsid w:val="009C1CF1"/>
    <w:rsid w:val="009C3474"/>
    <w:rsid w:val="009C373F"/>
    <w:rsid w:val="009C5213"/>
    <w:rsid w:val="009C7EAF"/>
    <w:rsid w:val="009D12BA"/>
    <w:rsid w:val="009D166D"/>
    <w:rsid w:val="009D1FBC"/>
    <w:rsid w:val="009D2470"/>
    <w:rsid w:val="009D2B0F"/>
    <w:rsid w:val="009D3BDA"/>
    <w:rsid w:val="009D4849"/>
    <w:rsid w:val="009D4BA8"/>
    <w:rsid w:val="009D52E9"/>
    <w:rsid w:val="009D5F7B"/>
    <w:rsid w:val="009D63A3"/>
    <w:rsid w:val="009E1C5D"/>
    <w:rsid w:val="009E288F"/>
    <w:rsid w:val="009E3212"/>
    <w:rsid w:val="009E34E2"/>
    <w:rsid w:val="009E3B34"/>
    <w:rsid w:val="009E4C3C"/>
    <w:rsid w:val="009E55BC"/>
    <w:rsid w:val="009E5648"/>
    <w:rsid w:val="009E56ED"/>
    <w:rsid w:val="009E641B"/>
    <w:rsid w:val="009E7412"/>
    <w:rsid w:val="009F1A88"/>
    <w:rsid w:val="009F3C71"/>
    <w:rsid w:val="009F414D"/>
    <w:rsid w:val="009F44E2"/>
    <w:rsid w:val="009F4A4F"/>
    <w:rsid w:val="009F561F"/>
    <w:rsid w:val="009F76AC"/>
    <w:rsid w:val="00A006D6"/>
    <w:rsid w:val="00A00C87"/>
    <w:rsid w:val="00A019C4"/>
    <w:rsid w:val="00A023DC"/>
    <w:rsid w:val="00A0293B"/>
    <w:rsid w:val="00A04A5A"/>
    <w:rsid w:val="00A04C91"/>
    <w:rsid w:val="00A05973"/>
    <w:rsid w:val="00A06158"/>
    <w:rsid w:val="00A10A3F"/>
    <w:rsid w:val="00A13357"/>
    <w:rsid w:val="00A14841"/>
    <w:rsid w:val="00A153D4"/>
    <w:rsid w:val="00A16917"/>
    <w:rsid w:val="00A17574"/>
    <w:rsid w:val="00A20A74"/>
    <w:rsid w:val="00A20BFA"/>
    <w:rsid w:val="00A20EDC"/>
    <w:rsid w:val="00A225A2"/>
    <w:rsid w:val="00A2265E"/>
    <w:rsid w:val="00A2315C"/>
    <w:rsid w:val="00A24FFC"/>
    <w:rsid w:val="00A25047"/>
    <w:rsid w:val="00A3010F"/>
    <w:rsid w:val="00A303A5"/>
    <w:rsid w:val="00A333EE"/>
    <w:rsid w:val="00A33845"/>
    <w:rsid w:val="00A35B80"/>
    <w:rsid w:val="00A40AC8"/>
    <w:rsid w:val="00A42DF8"/>
    <w:rsid w:val="00A45DF0"/>
    <w:rsid w:val="00A46451"/>
    <w:rsid w:val="00A4655C"/>
    <w:rsid w:val="00A4672C"/>
    <w:rsid w:val="00A46D58"/>
    <w:rsid w:val="00A47126"/>
    <w:rsid w:val="00A47DF5"/>
    <w:rsid w:val="00A47E31"/>
    <w:rsid w:val="00A501F0"/>
    <w:rsid w:val="00A51793"/>
    <w:rsid w:val="00A53CDB"/>
    <w:rsid w:val="00A563D1"/>
    <w:rsid w:val="00A5782D"/>
    <w:rsid w:val="00A626D2"/>
    <w:rsid w:val="00A63D98"/>
    <w:rsid w:val="00A6454E"/>
    <w:rsid w:val="00A649AD"/>
    <w:rsid w:val="00A664D7"/>
    <w:rsid w:val="00A66F47"/>
    <w:rsid w:val="00A673F1"/>
    <w:rsid w:val="00A676B9"/>
    <w:rsid w:val="00A67BF5"/>
    <w:rsid w:val="00A71522"/>
    <w:rsid w:val="00A72228"/>
    <w:rsid w:val="00A73488"/>
    <w:rsid w:val="00A73903"/>
    <w:rsid w:val="00A740DD"/>
    <w:rsid w:val="00A74B5A"/>
    <w:rsid w:val="00A76832"/>
    <w:rsid w:val="00A82442"/>
    <w:rsid w:val="00A82A50"/>
    <w:rsid w:val="00A856ED"/>
    <w:rsid w:val="00A85DD8"/>
    <w:rsid w:val="00A86EA3"/>
    <w:rsid w:val="00A93CAC"/>
    <w:rsid w:val="00A93F73"/>
    <w:rsid w:val="00A95058"/>
    <w:rsid w:val="00A96365"/>
    <w:rsid w:val="00A964C1"/>
    <w:rsid w:val="00AA1FFB"/>
    <w:rsid w:val="00AA32C1"/>
    <w:rsid w:val="00AA393D"/>
    <w:rsid w:val="00AA6E4A"/>
    <w:rsid w:val="00AA7D34"/>
    <w:rsid w:val="00AB1098"/>
    <w:rsid w:val="00AB4F89"/>
    <w:rsid w:val="00AB5F93"/>
    <w:rsid w:val="00AC012F"/>
    <w:rsid w:val="00AC0575"/>
    <w:rsid w:val="00AC058F"/>
    <w:rsid w:val="00AC0767"/>
    <w:rsid w:val="00AC1E33"/>
    <w:rsid w:val="00AC3949"/>
    <w:rsid w:val="00AC39CE"/>
    <w:rsid w:val="00AC4580"/>
    <w:rsid w:val="00AC496D"/>
    <w:rsid w:val="00AC5197"/>
    <w:rsid w:val="00AC5FBC"/>
    <w:rsid w:val="00AD0BC4"/>
    <w:rsid w:val="00AD1676"/>
    <w:rsid w:val="00AD2AF3"/>
    <w:rsid w:val="00AD599B"/>
    <w:rsid w:val="00AD6BB3"/>
    <w:rsid w:val="00AD6F53"/>
    <w:rsid w:val="00AE0CF0"/>
    <w:rsid w:val="00AE2D10"/>
    <w:rsid w:val="00AE48E6"/>
    <w:rsid w:val="00AE4B10"/>
    <w:rsid w:val="00AE5C77"/>
    <w:rsid w:val="00AE6CF1"/>
    <w:rsid w:val="00AF0C08"/>
    <w:rsid w:val="00AF0FBC"/>
    <w:rsid w:val="00AF24F0"/>
    <w:rsid w:val="00AF3A72"/>
    <w:rsid w:val="00AF3BE2"/>
    <w:rsid w:val="00AF5279"/>
    <w:rsid w:val="00AF6186"/>
    <w:rsid w:val="00AF7F3C"/>
    <w:rsid w:val="00B013AD"/>
    <w:rsid w:val="00B01699"/>
    <w:rsid w:val="00B01D3C"/>
    <w:rsid w:val="00B02C9F"/>
    <w:rsid w:val="00B040DD"/>
    <w:rsid w:val="00B04429"/>
    <w:rsid w:val="00B052C0"/>
    <w:rsid w:val="00B0696F"/>
    <w:rsid w:val="00B06D2B"/>
    <w:rsid w:val="00B06D5F"/>
    <w:rsid w:val="00B072A4"/>
    <w:rsid w:val="00B10671"/>
    <w:rsid w:val="00B10E16"/>
    <w:rsid w:val="00B1174E"/>
    <w:rsid w:val="00B12512"/>
    <w:rsid w:val="00B12988"/>
    <w:rsid w:val="00B12F2A"/>
    <w:rsid w:val="00B14034"/>
    <w:rsid w:val="00B14125"/>
    <w:rsid w:val="00B15DB8"/>
    <w:rsid w:val="00B1657D"/>
    <w:rsid w:val="00B20BE8"/>
    <w:rsid w:val="00B2164E"/>
    <w:rsid w:val="00B225CF"/>
    <w:rsid w:val="00B2285B"/>
    <w:rsid w:val="00B2537A"/>
    <w:rsid w:val="00B262ED"/>
    <w:rsid w:val="00B2635E"/>
    <w:rsid w:val="00B3179D"/>
    <w:rsid w:val="00B358FC"/>
    <w:rsid w:val="00B37CA3"/>
    <w:rsid w:val="00B37ED2"/>
    <w:rsid w:val="00B42053"/>
    <w:rsid w:val="00B4295F"/>
    <w:rsid w:val="00B42DCC"/>
    <w:rsid w:val="00B43092"/>
    <w:rsid w:val="00B43D74"/>
    <w:rsid w:val="00B44494"/>
    <w:rsid w:val="00B44C8E"/>
    <w:rsid w:val="00B44D3E"/>
    <w:rsid w:val="00B455A9"/>
    <w:rsid w:val="00B47056"/>
    <w:rsid w:val="00B50A93"/>
    <w:rsid w:val="00B51FB5"/>
    <w:rsid w:val="00B52359"/>
    <w:rsid w:val="00B53340"/>
    <w:rsid w:val="00B54338"/>
    <w:rsid w:val="00B5437E"/>
    <w:rsid w:val="00B54CE2"/>
    <w:rsid w:val="00B56235"/>
    <w:rsid w:val="00B5669C"/>
    <w:rsid w:val="00B60347"/>
    <w:rsid w:val="00B60D55"/>
    <w:rsid w:val="00B61017"/>
    <w:rsid w:val="00B61055"/>
    <w:rsid w:val="00B6114E"/>
    <w:rsid w:val="00B61C10"/>
    <w:rsid w:val="00B61E25"/>
    <w:rsid w:val="00B63C05"/>
    <w:rsid w:val="00B64023"/>
    <w:rsid w:val="00B65943"/>
    <w:rsid w:val="00B66B01"/>
    <w:rsid w:val="00B70972"/>
    <w:rsid w:val="00B711BF"/>
    <w:rsid w:val="00B749A0"/>
    <w:rsid w:val="00B75731"/>
    <w:rsid w:val="00B80B61"/>
    <w:rsid w:val="00B8395B"/>
    <w:rsid w:val="00B83A5C"/>
    <w:rsid w:val="00B8435F"/>
    <w:rsid w:val="00B859DD"/>
    <w:rsid w:val="00B85C5E"/>
    <w:rsid w:val="00B860F4"/>
    <w:rsid w:val="00B863B3"/>
    <w:rsid w:val="00B86B45"/>
    <w:rsid w:val="00B86E1D"/>
    <w:rsid w:val="00B92D60"/>
    <w:rsid w:val="00B93020"/>
    <w:rsid w:val="00B933DD"/>
    <w:rsid w:val="00B94017"/>
    <w:rsid w:val="00B94741"/>
    <w:rsid w:val="00B95B8D"/>
    <w:rsid w:val="00B96024"/>
    <w:rsid w:val="00B9635D"/>
    <w:rsid w:val="00B9668A"/>
    <w:rsid w:val="00BA02FE"/>
    <w:rsid w:val="00BA269B"/>
    <w:rsid w:val="00BA2906"/>
    <w:rsid w:val="00BA2A05"/>
    <w:rsid w:val="00BA2A89"/>
    <w:rsid w:val="00BA2F73"/>
    <w:rsid w:val="00BA3972"/>
    <w:rsid w:val="00BA618D"/>
    <w:rsid w:val="00BB0EB7"/>
    <w:rsid w:val="00BB2351"/>
    <w:rsid w:val="00BB2541"/>
    <w:rsid w:val="00BB2636"/>
    <w:rsid w:val="00BB4555"/>
    <w:rsid w:val="00BB672F"/>
    <w:rsid w:val="00BB75EE"/>
    <w:rsid w:val="00BB7647"/>
    <w:rsid w:val="00BC4764"/>
    <w:rsid w:val="00BC55E3"/>
    <w:rsid w:val="00BC57CE"/>
    <w:rsid w:val="00BC5B96"/>
    <w:rsid w:val="00BC62C1"/>
    <w:rsid w:val="00BC62FF"/>
    <w:rsid w:val="00BC6AC8"/>
    <w:rsid w:val="00BC756E"/>
    <w:rsid w:val="00BD0F3D"/>
    <w:rsid w:val="00BD40ED"/>
    <w:rsid w:val="00BE14F3"/>
    <w:rsid w:val="00BE178A"/>
    <w:rsid w:val="00BE4523"/>
    <w:rsid w:val="00BE461B"/>
    <w:rsid w:val="00BE4B3D"/>
    <w:rsid w:val="00BE52B1"/>
    <w:rsid w:val="00BE5A3A"/>
    <w:rsid w:val="00BF03AB"/>
    <w:rsid w:val="00BF04B7"/>
    <w:rsid w:val="00BF0B84"/>
    <w:rsid w:val="00BF2257"/>
    <w:rsid w:val="00BF2D51"/>
    <w:rsid w:val="00BF5358"/>
    <w:rsid w:val="00BF5E30"/>
    <w:rsid w:val="00BF6012"/>
    <w:rsid w:val="00BF60D3"/>
    <w:rsid w:val="00BF79B3"/>
    <w:rsid w:val="00C0049D"/>
    <w:rsid w:val="00C0185C"/>
    <w:rsid w:val="00C02360"/>
    <w:rsid w:val="00C02F6D"/>
    <w:rsid w:val="00C030F3"/>
    <w:rsid w:val="00C03C99"/>
    <w:rsid w:val="00C052FD"/>
    <w:rsid w:val="00C114D5"/>
    <w:rsid w:val="00C11BF3"/>
    <w:rsid w:val="00C14565"/>
    <w:rsid w:val="00C15972"/>
    <w:rsid w:val="00C16B9D"/>
    <w:rsid w:val="00C174CF"/>
    <w:rsid w:val="00C208EC"/>
    <w:rsid w:val="00C2124D"/>
    <w:rsid w:val="00C21CED"/>
    <w:rsid w:val="00C22474"/>
    <w:rsid w:val="00C25881"/>
    <w:rsid w:val="00C25D17"/>
    <w:rsid w:val="00C3015B"/>
    <w:rsid w:val="00C3064E"/>
    <w:rsid w:val="00C32762"/>
    <w:rsid w:val="00C34AC9"/>
    <w:rsid w:val="00C355B8"/>
    <w:rsid w:val="00C358F9"/>
    <w:rsid w:val="00C35CB0"/>
    <w:rsid w:val="00C3717B"/>
    <w:rsid w:val="00C435E9"/>
    <w:rsid w:val="00C466DC"/>
    <w:rsid w:val="00C4728C"/>
    <w:rsid w:val="00C51224"/>
    <w:rsid w:val="00C53112"/>
    <w:rsid w:val="00C5382A"/>
    <w:rsid w:val="00C5410B"/>
    <w:rsid w:val="00C54797"/>
    <w:rsid w:val="00C56597"/>
    <w:rsid w:val="00C606D7"/>
    <w:rsid w:val="00C62440"/>
    <w:rsid w:val="00C62B62"/>
    <w:rsid w:val="00C636BB"/>
    <w:rsid w:val="00C63A82"/>
    <w:rsid w:val="00C64867"/>
    <w:rsid w:val="00C649F5"/>
    <w:rsid w:val="00C652FC"/>
    <w:rsid w:val="00C7573D"/>
    <w:rsid w:val="00C76768"/>
    <w:rsid w:val="00C7678A"/>
    <w:rsid w:val="00C80674"/>
    <w:rsid w:val="00C80940"/>
    <w:rsid w:val="00C809DB"/>
    <w:rsid w:val="00C8167C"/>
    <w:rsid w:val="00C81CA2"/>
    <w:rsid w:val="00C84EBA"/>
    <w:rsid w:val="00C90D35"/>
    <w:rsid w:val="00C91E4B"/>
    <w:rsid w:val="00C92666"/>
    <w:rsid w:val="00C92799"/>
    <w:rsid w:val="00C92AD6"/>
    <w:rsid w:val="00C93668"/>
    <w:rsid w:val="00C93E86"/>
    <w:rsid w:val="00C93FBB"/>
    <w:rsid w:val="00C94410"/>
    <w:rsid w:val="00C94D67"/>
    <w:rsid w:val="00C94DA3"/>
    <w:rsid w:val="00C95F8D"/>
    <w:rsid w:val="00C97011"/>
    <w:rsid w:val="00CA599B"/>
    <w:rsid w:val="00CA7452"/>
    <w:rsid w:val="00CB3657"/>
    <w:rsid w:val="00CB389A"/>
    <w:rsid w:val="00CB3F03"/>
    <w:rsid w:val="00CB667A"/>
    <w:rsid w:val="00CB6BF2"/>
    <w:rsid w:val="00CC01B6"/>
    <w:rsid w:val="00CC3E4D"/>
    <w:rsid w:val="00CC6B89"/>
    <w:rsid w:val="00CD0858"/>
    <w:rsid w:val="00CD136F"/>
    <w:rsid w:val="00CD1E1F"/>
    <w:rsid w:val="00CD5F67"/>
    <w:rsid w:val="00CD64D5"/>
    <w:rsid w:val="00CE1F3E"/>
    <w:rsid w:val="00CE3ADC"/>
    <w:rsid w:val="00CE52D7"/>
    <w:rsid w:val="00CE6743"/>
    <w:rsid w:val="00CE675B"/>
    <w:rsid w:val="00CE7B27"/>
    <w:rsid w:val="00CF1352"/>
    <w:rsid w:val="00CF4C9B"/>
    <w:rsid w:val="00CF74D5"/>
    <w:rsid w:val="00D00CF6"/>
    <w:rsid w:val="00D02A76"/>
    <w:rsid w:val="00D02C74"/>
    <w:rsid w:val="00D03A83"/>
    <w:rsid w:val="00D03E5B"/>
    <w:rsid w:val="00D0593F"/>
    <w:rsid w:val="00D06DD5"/>
    <w:rsid w:val="00D07541"/>
    <w:rsid w:val="00D11405"/>
    <w:rsid w:val="00D11584"/>
    <w:rsid w:val="00D16A71"/>
    <w:rsid w:val="00D170CC"/>
    <w:rsid w:val="00D17AB3"/>
    <w:rsid w:val="00D17AEA"/>
    <w:rsid w:val="00D20F5E"/>
    <w:rsid w:val="00D2304F"/>
    <w:rsid w:val="00D2320B"/>
    <w:rsid w:val="00D24916"/>
    <w:rsid w:val="00D24C42"/>
    <w:rsid w:val="00D25885"/>
    <w:rsid w:val="00D259AF"/>
    <w:rsid w:val="00D25F15"/>
    <w:rsid w:val="00D27D2D"/>
    <w:rsid w:val="00D27D9B"/>
    <w:rsid w:val="00D30A7F"/>
    <w:rsid w:val="00D33161"/>
    <w:rsid w:val="00D33C30"/>
    <w:rsid w:val="00D3469D"/>
    <w:rsid w:val="00D357D5"/>
    <w:rsid w:val="00D371CB"/>
    <w:rsid w:val="00D377A6"/>
    <w:rsid w:val="00D41F11"/>
    <w:rsid w:val="00D43165"/>
    <w:rsid w:val="00D44651"/>
    <w:rsid w:val="00D44762"/>
    <w:rsid w:val="00D45853"/>
    <w:rsid w:val="00D5100E"/>
    <w:rsid w:val="00D5104F"/>
    <w:rsid w:val="00D52739"/>
    <w:rsid w:val="00D52DCA"/>
    <w:rsid w:val="00D5466F"/>
    <w:rsid w:val="00D549DC"/>
    <w:rsid w:val="00D54D37"/>
    <w:rsid w:val="00D55550"/>
    <w:rsid w:val="00D56DFF"/>
    <w:rsid w:val="00D60075"/>
    <w:rsid w:val="00D62404"/>
    <w:rsid w:val="00D625B0"/>
    <w:rsid w:val="00D62DB6"/>
    <w:rsid w:val="00D63CA0"/>
    <w:rsid w:val="00D649E9"/>
    <w:rsid w:val="00D64A3E"/>
    <w:rsid w:val="00D65817"/>
    <w:rsid w:val="00D66B9D"/>
    <w:rsid w:val="00D701F6"/>
    <w:rsid w:val="00D7205F"/>
    <w:rsid w:val="00D7311E"/>
    <w:rsid w:val="00D73171"/>
    <w:rsid w:val="00D73645"/>
    <w:rsid w:val="00D73E1B"/>
    <w:rsid w:val="00D7514F"/>
    <w:rsid w:val="00D758AC"/>
    <w:rsid w:val="00D80901"/>
    <w:rsid w:val="00D80BE5"/>
    <w:rsid w:val="00D836A3"/>
    <w:rsid w:val="00D87F48"/>
    <w:rsid w:val="00D912C4"/>
    <w:rsid w:val="00D932EA"/>
    <w:rsid w:val="00D94187"/>
    <w:rsid w:val="00DA0936"/>
    <w:rsid w:val="00DA0BCB"/>
    <w:rsid w:val="00DA171D"/>
    <w:rsid w:val="00DA3508"/>
    <w:rsid w:val="00DA3EC9"/>
    <w:rsid w:val="00DA5F0E"/>
    <w:rsid w:val="00DA62C8"/>
    <w:rsid w:val="00DA6A3B"/>
    <w:rsid w:val="00DA7E46"/>
    <w:rsid w:val="00DB153F"/>
    <w:rsid w:val="00DB2ACD"/>
    <w:rsid w:val="00DB463E"/>
    <w:rsid w:val="00DB507C"/>
    <w:rsid w:val="00DB507D"/>
    <w:rsid w:val="00DB6FA1"/>
    <w:rsid w:val="00DB74B6"/>
    <w:rsid w:val="00DB7645"/>
    <w:rsid w:val="00DC0B3A"/>
    <w:rsid w:val="00DC100C"/>
    <w:rsid w:val="00DC1D88"/>
    <w:rsid w:val="00DC4694"/>
    <w:rsid w:val="00DC4862"/>
    <w:rsid w:val="00DC50A3"/>
    <w:rsid w:val="00DC6739"/>
    <w:rsid w:val="00DD2121"/>
    <w:rsid w:val="00DD47E6"/>
    <w:rsid w:val="00DD6193"/>
    <w:rsid w:val="00DD71E3"/>
    <w:rsid w:val="00DE25E3"/>
    <w:rsid w:val="00DE2900"/>
    <w:rsid w:val="00DE3F29"/>
    <w:rsid w:val="00DE4A46"/>
    <w:rsid w:val="00DE578D"/>
    <w:rsid w:val="00DE6992"/>
    <w:rsid w:val="00DF008E"/>
    <w:rsid w:val="00DF0BBE"/>
    <w:rsid w:val="00DF1F76"/>
    <w:rsid w:val="00DF2CEE"/>
    <w:rsid w:val="00DF4B07"/>
    <w:rsid w:val="00DF5F67"/>
    <w:rsid w:val="00DF72A1"/>
    <w:rsid w:val="00DF7631"/>
    <w:rsid w:val="00E00E42"/>
    <w:rsid w:val="00E031E0"/>
    <w:rsid w:val="00E03D8D"/>
    <w:rsid w:val="00E070B1"/>
    <w:rsid w:val="00E1109C"/>
    <w:rsid w:val="00E11111"/>
    <w:rsid w:val="00E1158C"/>
    <w:rsid w:val="00E11888"/>
    <w:rsid w:val="00E12788"/>
    <w:rsid w:val="00E12B25"/>
    <w:rsid w:val="00E15925"/>
    <w:rsid w:val="00E1714B"/>
    <w:rsid w:val="00E17B36"/>
    <w:rsid w:val="00E21F35"/>
    <w:rsid w:val="00E242AD"/>
    <w:rsid w:val="00E24502"/>
    <w:rsid w:val="00E25CB8"/>
    <w:rsid w:val="00E26CC8"/>
    <w:rsid w:val="00E27122"/>
    <w:rsid w:val="00E27AC4"/>
    <w:rsid w:val="00E27FA0"/>
    <w:rsid w:val="00E32ACD"/>
    <w:rsid w:val="00E32BE6"/>
    <w:rsid w:val="00E33815"/>
    <w:rsid w:val="00E359AE"/>
    <w:rsid w:val="00E35C02"/>
    <w:rsid w:val="00E361F0"/>
    <w:rsid w:val="00E40204"/>
    <w:rsid w:val="00E41A32"/>
    <w:rsid w:val="00E440EF"/>
    <w:rsid w:val="00E46717"/>
    <w:rsid w:val="00E47A42"/>
    <w:rsid w:val="00E515E2"/>
    <w:rsid w:val="00E524A8"/>
    <w:rsid w:val="00E52F3B"/>
    <w:rsid w:val="00E53732"/>
    <w:rsid w:val="00E53A94"/>
    <w:rsid w:val="00E54F03"/>
    <w:rsid w:val="00E54F9F"/>
    <w:rsid w:val="00E55F91"/>
    <w:rsid w:val="00E62275"/>
    <w:rsid w:val="00E63184"/>
    <w:rsid w:val="00E63575"/>
    <w:rsid w:val="00E636C2"/>
    <w:rsid w:val="00E6400F"/>
    <w:rsid w:val="00E66592"/>
    <w:rsid w:val="00E666EA"/>
    <w:rsid w:val="00E7068D"/>
    <w:rsid w:val="00E70A02"/>
    <w:rsid w:val="00E72A92"/>
    <w:rsid w:val="00E73239"/>
    <w:rsid w:val="00E779FB"/>
    <w:rsid w:val="00E80556"/>
    <w:rsid w:val="00E80C9D"/>
    <w:rsid w:val="00E81648"/>
    <w:rsid w:val="00E816CC"/>
    <w:rsid w:val="00E81A05"/>
    <w:rsid w:val="00E81DC1"/>
    <w:rsid w:val="00E83EFC"/>
    <w:rsid w:val="00E87CDC"/>
    <w:rsid w:val="00E91CDA"/>
    <w:rsid w:val="00E941E2"/>
    <w:rsid w:val="00E94F1A"/>
    <w:rsid w:val="00E95C08"/>
    <w:rsid w:val="00E96480"/>
    <w:rsid w:val="00E9747F"/>
    <w:rsid w:val="00EA185A"/>
    <w:rsid w:val="00EA27F5"/>
    <w:rsid w:val="00EA2D26"/>
    <w:rsid w:val="00EA5702"/>
    <w:rsid w:val="00EA64B0"/>
    <w:rsid w:val="00EA66BB"/>
    <w:rsid w:val="00EA68D3"/>
    <w:rsid w:val="00EB23BA"/>
    <w:rsid w:val="00EB48D7"/>
    <w:rsid w:val="00EB4C2D"/>
    <w:rsid w:val="00EB5043"/>
    <w:rsid w:val="00EC1193"/>
    <w:rsid w:val="00EC2299"/>
    <w:rsid w:val="00EC4322"/>
    <w:rsid w:val="00EC52D2"/>
    <w:rsid w:val="00EC6061"/>
    <w:rsid w:val="00EC6A06"/>
    <w:rsid w:val="00EC76E3"/>
    <w:rsid w:val="00EC7885"/>
    <w:rsid w:val="00ED12B0"/>
    <w:rsid w:val="00ED38AB"/>
    <w:rsid w:val="00EE0A56"/>
    <w:rsid w:val="00EE1E61"/>
    <w:rsid w:val="00EE36CA"/>
    <w:rsid w:val="00EE4D14"/>
    <w:rsid w:val="00EE579E"/>
    <w:rsid w:val="00EE7579"/>
    <w:rsid w:val="00EF1A5A"/>
    <w:rsid w:val="00EF4502"/>
    <w:rsid w:val="00EF5C49"/>
    <w:rsid w:val="00EF6049"/>
    <w:rsid w:val="00F0142C"/>
    <w:rsid w:val="00F01B5C"/>
    <w:rsid w:val="00F02A17"/>
    <w:rsid w:val="00F0326A"/>
    <w:rsid w:val="00F04133"/>
    <w:rsid w:val="00F0593A"/>
    <w:rsid w:val="00F07626"/>
    <w:rsid w:val="00F10FDE"/>
    <w:rsid w:val="00F13AF0"/>
    <w:rsid w:val="00F1484F"/>
    <w:rsid w:val="00F14A6B"/>
    <w:rsid w:val="00F158CC"/>
    <w:rsid w:val="00F16637"/>
    <w:rsid w:val="00F16B3E"/>
    <w:rsid w:val="00F17D75"/>
    <w:rsid w:val="00F2014F"/>
    <w:rsid w:val="00F23562"/>
    <w:rsid w:val="00F237EF"/>
    <w:rsid w:val="00F256C5"/>
    <w:rsid w:val="00F25890"/>
    <w:rsid w:val="00F25A20"/>
    <w:rsid w:val="00F266E6"/>
    <w:rsid w:val="00F30E2B"/>
    <w:rsid w:val="00F34130"/>
    <w:rsid w:val="00F3422B"/>
    <w:rsid w:val="00F35106"/>
    <w:rsid w:val="00F36060"/>
    <w:rsid w:val="00F36CE5"/>
    <w:rsid w:val="00F36D26"/>
    <w:rsid w:val="00F36D43"/>
    <w:rsid w:val="00F40437"/>
    <w:rsid w:val="00F42B18"/>
    <w:rsid w:val="00F43A7F"/>
    <w:rsid w:val="00F43D5F"/>
    <w:rsid w:val="00F46644"/>
    <w:rsid w:val="00F47C63"/>
    <w:rsid w:val="00F50E81"/>
    <w:rsid w:val="00F516B2"/>
    <w:rsid w:val="00F52185"/>
    <w:rsid w:val="00F538CC"/>
    <w:rsid w:val="00F54643"/>
    <w:rsid w:val="00F57881"/>
    <w:rsid w:val="00F57EED"/>
    <w:rsid w:val="00F61929"/>
    <w:rsid w:val="00F63592"/>
    <w:rsid w:val="00F63A9B"/>
    <w:rsid w:val="00F641B4"/>
    <w:rsid w:val="00F64D2D"/>
    <w:rsid w:val="00F65D96"/>
    <w:rsid w:val="00F672CA"/>
    <w:rsid w:val="00F70344"/>
    <w:rsid w:val="00F70E9C"/>
    <w:rsid w:val="00F7146E"/>
    <w:rsid w:val="00F72DF1"/>
    <w:rsid w:val="00F7402C"/>
    <w:rsid w:val="00F76F0C"/>
    <w:rsid w:val="00F77E4D"/>
    <w:rsid w:val="00F80D89"/>
    <w:rsid w:val="00F80F0B"/>
    <w:rsid w:val="00F8187A"/>
    <w:rsid w:val="00F82B0C"/>
    <w:rsid w:val="00F868AD"/>
    <w:rsid w:val="00F8715B"/>
    <w:rsid w:val="00F876F1"/>
    <w:rsid w:val="00F900E5"/>
    <w:rsid w:val="00F90AA8"/>
    <w:rsid w:val="00F91D94"/>
    <w:rsid w:val="00F921AE"/>
    <w:rsid w:val="00F923E3"/>
    <w:rsid w:val="00F934C0"/>
    <w:rsid w:val="00F9353F"/>
    <w:rsid w:val="00F93811"/>
    <w:rsid w:val="00F9569C"/>
    <w:rsid w:val="00F96B51"/>
    <w:rsid w:val="00F97219"/>
    <w:rsid w:val="00FA10FC"/>
    <w:rsid w:val="00FA187E"/>
    <w:rsid w:val="00FA24F7"/>
    <w:rsid w:val="00FA2AEE"/>
    <w:rsid w:val="00FA381C"/>
    <w:rsid w:val="00FB10DC"/>
    <w:rsid w:val="00FB2D60"/>
    <w:rsid w:val="00FB3305"/>
    <w:rsid w:val="00FB335B"/>
    <w:rsid w:val="00FB3A7B"/>
    <w:rsid w:val="00FB4BAD"/>
    <w:rsid w:val="00FB73E0"/>
    <w:rsid w:val="00FB7FE1"/>
    <w:rsid w:val="00FC00D2"/>
    <w:rsid w:val="00FC0F6D"/>
    <w:rsid w:val="00FC37C1"/>
    <w:rsid w:val="00FC4917"/>
    <w:rsid w:val="00FC4C11"/>
    <w:rsid w:val="00FC5653"/>
    <w:rsid w:val="00FC5A3F"/>
    <w:rsid w:val="00FC5D75"/>
    <w:rsid w:val="00FD1AFF"/>
    <w:rsid w:val="00FD2EFC"/>
    <w:rsid w:val="00FD2F32"/>
    <w:rsid w:val="00FE1167"/>
    <w:rsid w:val="00FE1B7C"/>
    <w:rsid w:val="00FE2BBB"/>
    <w:rsid w:val="00FE388A"/>
    <w:rsid w:val="00FE7970"/>
    <w:rsid w:val="00FF016B"/>
    <w:rsid w:val="00FF1415"/>
    <w:rsid w:val="00FF22D5"/>
    <w:rsid w:val="00FF534A"/>
    <w:rsid w:val="00FF5BEF"/>
    <w:rsid w:val="00FF5CC7"/>
    <w:rsid w:val="00FF6345"/>
    <w:rsid w:val="00FF65C1"/>
    <w:rsid w:val="00FF7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55B8DFC"/>
  <w15:docId w15:val="{A8A7E432-661B-4D35-9FF5-8B219B49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F279F"/>
    <w:pPr>
      <w:spacing w:before="240" w:after="240"/>
      <w:ind w:left="284" w:hanging="284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61C36"/>
    <w:pPr>
      <w:keepNext/>
      <w:spacing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F6186"/>
    <w:pPr>
      <w:keepNext/>
      <w:spacing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461C36"/>
    <w:pPr>
      <w:keepNext/>
      <w:ind w:left="54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461C36"/>
    <w:pPr>
      <w:keepNext/>
      <w:spacing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461C36"/>
    <w:pPr>
      <w:spacing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8">
    <w:name w:val="heading 8"/>
    <w:basedOn w:val="Normalny"/>
    <w:next w:val="Normalny"/>
    <w:link w:val="Nagwek8Znak"/>
    <w:qFormat/>
    <w:rsid w:val="00461C36"/>
    <w:pPr>
      <w:spacing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locked/>
    <w:rsid w:val="00546613"/>
    <w:rPr>
      <w:rFonts w:ascii="Cambria" w:hAnsi="Cambria"/>
      <w:b/>
      <w:kern w:val="32"/>
      <w:sz w:val="32"/>
    </w:rPr>
  </w:style>
  <w:style w:type="character" w:customStyle="1" w:styleId="Nagwek2Znak">
    <w:name w:val="Nagłówek 2 Znak"/>
    <w:link w:val="Nagwek2"/>
    <w:semiHidden/>
    <w:locked/>
    <w:rsid w:val="00546613"/>
    <w:rPr>
      <w:rFonts w:ascii="Cambria" w:hAnsi="Cambria"/>
      <w:b/>
      <w:i/>
      <w:sz w:val="28"/>
    </w:rPr>
  </w:style>
  <w:style w:type="character" w:customStyle="1" w:styleId="Nagwek3Znak">
    <w:name w:val="Nagłówek 3 Znak"/>
    <w:link w:val="Nagwek3"/>
    <w:semiHidden/>
    <w:locked/>
    <w:rsid w:val="00546613"/>
    <w:rPr>
      <w:rFonts w:ascii="Cambria" w:hAnsi="Cambria"/>
      <w:b/>
      <w:sz w:val="26"/>
    </w:rPr>
  </w:style>
  <w:style w:type="character" w:customStyle="1" w:styleId="Nagwek4Znak">
    <w:name w:val="Nagłówek 4 Znak"/>
    <w:link w:val="Nagwek4"/>
    <w:semiHidden/>
    <w:locked/>
    <w:rsid w:val="00546613"/>
    <w:rPr>
      <w:rFonts w:ascii="Calibri" w:hAnsi="Calibri"/>
      <w:b/>
      <w:sz w:val="28"/>
    </w:rPr>
  </w:style>
  <w:style w:type="character" w:customStyle="1" w:styleId="Nagwek5Znak">
    <w:name w:val="Nagłówek 5 Znak"/>
    <w:link w:val="Nagwek5"/>
    <w:semiHidden/>
    <w:locked/>
    <w:rsid w:val="00546613"/>
    <w:rPr>
      <w:rFonts w:ascii="Calibri" w:hAnsi="Calibri"/>
      <w:b/>
      <w:i/>
      <w:sz w:val="26"/>
    </w:rPr>
  </w:style>
  <w:style w:type="character" w:customStyle="1" w:styleId="Nagwek8Znak">
    <w:name w:val="Nagłówek 8 Znak"/>
    <w:link w:val="Nagwek8"/>
    <w:semiHidden/>
    <w:locked/>
    <w:rsid w:val="00546613"/>
    <w:rPr>
      <w:rFonts w:ascii="Calibri" w:hAnsi="Calibri"/>
      <w:i/>
      <w:sz w:val="24"/>
    </w:rPr>
  </w:style>
  <w:style w:type="paragraph" w:styleId="Tekstpodstawowy">
    <w:name w:val="Body Text"/>
    <w:basedOn w:val="Normalny"/>
    <w:link w:val="TekstpodstawowyZnak"/>
    <w:rsid w:val="00461C36"/>
    <w:pPr>
      <w:spacing w:line="360" w:lineRule="auto"/>
      <w:jc w:val="both"/>
    </w:pPr>
  </w:style>
  <w:style w:type="character" w:customStyle="1" w:styleId="TekstpodstawowyZnak">
    <w:name w:val="Tekst podstawowy Znak"/>
    <w:link w:val="Tekstpodstawowy"/>
    <w:semiHidden/>
    <w:locked/>
    <w:rsid w:val="00546613"/>
    <w:rPr>
      <w:sz w:val="24"/>
    </w:rPr>
  </w:style>
  <w:style w:type="paragraph" w:styleId="Tekstpodstawowywcity">
    <w:name w:val="Body Text Indent"/>
    <w:basedOn w:val="Normalny"/>
    <w:link w:val="TekstpodstawowywcityZnak"/>
    <w:rsid w:val="00461C36"/>
    <w:pPr>
      <w:spacing w:line="360" w:lineRule="auto"/>
      <w:ind w:firstLine="567"/>
      <w:jc w:val="both"/>
    </w:pPr>
  </w:style>
  <w:style w:type="character" w:customStyle="1" w:styleId="TekstpodstawowywcityZnak">
    <w:name w:val="Tekst podstawowy wcięty Znak"/>
    <w:link w:val="Tekstpodstawowywcity"/>
    <w:semiHidden/>
    <w:locked/>
    <w:rsid w:val="00546613"/>
    <w:rPr>
      <w:sz w:val="24"/>
    </w:rPr>
  </w:style>
  <w:style w:type="paragraph" w:styleId="Stopka">
    <w:name w:val="footer"/>
    <w:basedOn w:val="Normalny"/>
    <w:link w:val="StopkaZnak"/>
    <w:uiPriority w:val="99"/>
    <w:rsid w:val="00461C3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546613"/>
    <w:rPr>
      <w:sz w:val="24"/>
    </w:rPr>
  </w:style>
  <w:style w:type="paragraph" w:styleId="Tekstpodstawowywcity3">
    <w:name w:val="Body Text Indent 3"/>
    <w:basedOn w:val="Normalny"/>
    <w:link w:val="Tekstpodstawowywcity3Znak"/>
    <w:rsid w:val="00461C36"/>
    <w:pPr>
      <w:spacing w:line="360" w:lineRule="auto"/>
      <w:ind w:firstLine="567"/>
      <w:jc w:val="both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semiHidden/>
    <w:locked/>
    <w:rsid w:val="00546613"/>
    <w:rPr>
      <w:sz w:val="16"/>
    </w:rPr>
  </w:style>
  <w:style w:type="paragraph" w:styleId="Tekstpodstawowywcity2">
    <w:name w:val="Body Text Indent 2"/>
    <w:basedOn w:val="Normalny"/>
    <w:link w:val="Tekstpodstawowywcity2Znak"/>
    <w:uiPriority w:val="99"/>
    <w:rsid w:val="00461C36"/>
    <w:pPr>
      <w:spacing w:line="360" w:lineRule="auto"/>
      <w:ind w:left="360"/>
    </w:pPr>
  </w:style>
  <w:style w:type="character" w:customStyle="1" w:styleId="Tekstpodstawowywcity2Znak">
    <w:name w:val="Tekst podstawowy wcięty 2 Znak"/>
    <w:link w:val="Tekstpodstawowywcity2"/>
    <w:uiPriority w:val="99"/>
    <w:locked/>
    <w:rsid w:val="00546613"/>
    <w:rPr>
      <w:sz w:val="24"/>
    </w:rPr>
  </w:style>
  <w:style w:type="paragraph" w:styleId="NormalnyWeb">
    <w:name w:val="Normal (Web)"/>
    <w:basedOn w:val="Normalny"/>
    <w:rsid w:val="00461C36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WW-Tekstpodstawowy3">
    <w:name w:val="WW-Tekst podstawowy 3"/>
    <w:basedOn w:val="Normalny"/>
    <w:rsid w:val="00461C36"/>
    <w:pPr>
      <w:suppressAutoHyphens/>
    </w:pPr>
    <w:rPr>
      <w:rFonts w:ascii="Arial" w:hAnsi="Arial" w:cs="Arial"/>
      <w:sz w:val="22"/>
      <w:szCs w:val="22"/>
      <w:u w:val="single"/>
      <w:lang w:eastAsia="ar-SA"/>
    </w:rPr>
  </w:style>
  <w:style w:type="paragraph" w:customStyle="1" w:styleId="WW-Tekstpodstawowy2">
    <w:name w:val="WW-Tekst podstawowy 2"/>
    <w:basedOn w:val="Normalny"/>
    <w:rsid w:val="00461C36"/>
    <w:pPr>
      <w:tabs>
        <w:tab w:val="left" w:pos="360"/>
      </w:tabs>
      <w:suppressAutoHyphens/>
      <w:jc w:val="both"/>
    </w:pPr>
    <w:rPr>
      <w:rFonts w:ascii="Arial" w:hAnsi="Arial" w:cs="Arial"/>
      <w:b/>
      <w:bCs/>
      <w:i/>
      <w:iCs/>
      <w:sz w:val="22"/>
      <w:szCs w:val="22"/>
      <w:lang w:eastAsia="ar-SA"/>
    </w:rPr>
  </w:style>
  <w:style w:type="paragraph" w:customStyle="1" w:styleId="WW-Tekstpodstawowy21">
    <w:name w:val="WW-Tekst podstawowy 21"/>
    <w:basedOn w:val="Normalny"/>
    <w:rsid w:val="00461C36"/>
    <w:pPr>
      <w:suppressAutoHyphens/>
      <w:jc w:val="both"/>
    </w:pPr>
    <w:rPr>
      <w:rFonts w:ascii="Arial" w:hAnsi="Arial" w:cs="Arial"/>
      <w:sz w:val="22"/>
      <w:szCs w:val="22"/>
      <w:lang w:eastAsia="ar-SA"/>
    </w:rPr>
  </w:style>
  <w:style w:type="character" w:styleId="Numerstrony">
    <w:name w:val="page number"/>
    <w:basedOn w:val="Domylnaczcionkaakapitu"/>
    <w:rsid w:val="00461C36"/>
  </w:style>
  <w:style w:type="paragraph" w:styleId="Tekstpodstawowy2">
    <w:name w:val="Body Text 2"/>
    <w:basedOn w:val="Normalny"/>
    <w:link w:val="Tekstpodstawowy2Znak"/>
    <w:rsid w:val="00461C36"/>
    <w:pPr>
      <w:spacing w:line="360" w:lineRule="auto"/>
      <w:jc w:val="center"/>
    </w:pPr>
  </w:style>
  <w:style w:type="character" w:customStyle="1" w:styleId="Tekstpodstawowy2Znak">
    <w:name w:val="Tekst podstawowy 2 Znak"/>
    <w:link w:val="Tekstpodstawowy2"/>
    <w:semiHidden/>
    <w:locked/>
    <w:rsid w:val="00546613"/>
    <w:rPr>
      <w:sz w:val="24"/>
    </w:rPr>
  </w:style>
  <w:style w:type="character" w:styleId="Hipercze">
    <w:name w:val="Hyperlink"/>
    <w:rsid w:val="00461C36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461C3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locked/>
    <w:rsid w:val="00546613"/>
    <w:rPr>
      <w:sz w:val="24"/>
    </w:rPr>
  </w:style>
  <w:style w:type="paragraph" w:customStyle="1" w:styleId="WW-Tekstpodstawowywcity2">
    <w:name w:val="WW-Tekst podstawowy wcięty 2"/>
    <w:basedOn w:val="Normalny"/>
    <w:rsid w:val="00461C36"/>
    <w:rPr>
      <w:rFonts w:ascii="Arial" w:hAnsi="Arial"/>
      <w:szCs w:val="20"/>
    </w:rPr>
  </w:style>
  <w:style w:type="paragraph" w:customStyle="1" w:styleId="western">
    <w:name w:val="western"/>
    <w:basedOn w:val="Normalny"/>
    <w:uiPriority w:val="99"/>
    <w:rsid w:val="00461C36"/>
    <w:pPr>
      <w:spacing w:before="100" w:beforeAutospacing="1"/>
    </w:pPr>
  </w:style>
  <w:style w:type="paragraph" w:styleId="Tekstpodstawowyzwciciem">
    <w:name w:val="Body Text First Indent"/>
    <w:basedOn w:val="Tekstpodstawowy"/>
    <w:link w:val="TekstpodstawowyzwciciemZnak"/>
    <w:rsid w:val="00461C36"/>
    <w:pPr>
      <w:spacing w:after="120" w:line="240" w:lineRule="auto"/>
      <w:ind w:firstLine="210"/>
      <w:jc w:val="left"/>
    </w:pPr>
  </w:style>
  <w:style w:type="character" w:customStyle="1" w:styleId="TekstpodstawowyzwciciemZnak">
    <w:name w:val="Tekst podstawowy z wcięciem Znak"/>
    <w:link w:val="Tekstpodstawowyzwciciem"/>
    <w:semiHidden/>
    <w:locked/>
    <w:rsid w:val="00546613"/>
    <w:rPr>
      <w:rFonts w:cs="Times New Roman"/>
      <w:sz w:val="24"/>
      <w:szCs w:val="24"/>
    </w:rPr>
  </w:style>
  <w:style w:type="character" w:customStyle="1" w:styleId="Symbolprzypiswdoln">
    <w:name w:val="Symbol przypisów doln."/>
    <w:rsid w:val="00461C36"/>
  </w:style>
  <w:style w:type="character" w:styleId="Odwoanieprzypisudolnego">
    <w:name w:val="footnote reference"/>
    <w:semiHidden/>
    <w:rsid w:val="00461C36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461C36"/>
    <w:pPr>
      <w:suppressLineNumbers/>
      <w:ind w:left="283" w:hanging="283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semiHidden/>
    <w:locked/>
    <w:rsid w:val="00546613"/>
    <w:rPr>
      <w:sz w:val="20"/>
    </w:rPr>
  </w:style>
  <w:style w:type="paragraph" w:customStyle="1" w:styleId="pkt">
    <w:name w:val="pkt"/>
    <w:basedOn w:val="Normalny"/>
    <w:rsid w:val="00461C36"/>
    <w:pPr>
      <w:spacing w:before="60" w:after="60"/>
      <w:ind w:left="851" w:hanging="295"/>
      <w:jc w:val="both"/>
    </w:pPr>
  </w:style>
  <w:style w:type="paragraph" w:styleId="Tekstpodstawowy3">
    <w:name w:val="Body Text 3"/>
    <w:basedOn w:val="Normalny"/>
    <w:link w:val="Tekstpodstawowy3Znak"/>
    <w:rsid w:val="00461C3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semiHidden/>
    <w:locked/>
    <w:rsid w:val="00546613"/>
    <w:rPr>
      <w:sz w:val="16"/>
    </w:rPr>
  </w:style>
  <w:style w:type="paragraph" w:styleId="Tytu">
    <w:name w:val="Title"/>
    <w:basedOn w:val="Normalny"/>
    <w:link w:val="TytuZnak"/>
    <w:qFormat/>
    <w:rsid w:val="00461C36"/>
    <w:pPr>
      <w:jc w:val="center"/>
    </w:pPr>
    <w:rPr>
      <w:rFonts w:ascii="Cambria" w:hAnsi="Cambria"/>
      <w:b/>
      <w:bCs/>
      <w:kern w:val="28"/>
      <w:sz w:val="32"/>
      <w:szCs w:val="32"/>
    </w:rPr>
  </w:style>
  <w:style w:type="character" w:customStyle="1" w:styleId="TytuZnak">
    <w:name w:val="Tytuł Znak"/>
    <w:link w:val="Tytu"/>
    <w:locked/>
    <w:rsid w:val="00546613"/>
    <w:rPr>
      <w:rFonts w:ascii="Cambria" w:hAnsi="Cambria"/>
      <w:b/>
      <w:kern w:val="28"/>
      <w:sz w:val="32"/>
    </w:rPr>
  </w:style>
  <w:style w:type="character" w:styleId="UyteHipercze">
    <w:name w:val="FollowedHyperlink"/>
    <w:rsid w:val="00461C36"/>
    <w:rPr>
      <w:color w:val="800080"/>
      <w:u w:val="single"/>
    </w:rPr>
  </w:style>
  <w:style w:type="paragraph" w:customStyle="1" w:styleId="Zwykytekst2">
    <w:name w:val="Zwykły tekst2"/>
    <w:basedOn w:val="Normalny"/>
    <w:uiPriority w:val="99"/>
    <w:rsid w:val="007A49AF"/>
    <w:pPr>
      <w:suppressAutoHyphens/>
    </w:pPr>
    <w:rPr>
      <w:rFonts w:ascii="Courier New" w:hAnsi="Courier New"/>
      <w:sz w:val="20"/>
      <w:lang w:eastAsia="ar-SA"/>
    </w:rPr>
  </w:style>
  <w:style w:type="paragraph" w:customStyle="1" w:styleId="Tekstpodstawowywcity21">
    <w:name w:val="Tekst podstawowy wcięty 21"/>
    <w:basedOn w:val="Normalny"/>
    <w:rsid w:val="00B859DD"/>
    <w:pPr>
      <w:suppressAutoHyphens/>
      <w:spacing w:line="360" w:lineRule="auto"/>
      <w:ind w:left="360"/>
    </w:pPr>
    <w:rPr>
      <w:lang w:eastAsia="ar-SA"/>
    </w:rPr>
  </w:style>
  <w:style w:type="paragraph" w:customStyle="1" w:styleId="Zwykytekst3">
    <w:name w:val="Zwykły tekst3"/>
    <w:basedOn w:val="Normalny"/>
    <w:rsid w:val="00F8187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wcity31">
    <w:name w:val="Tekst podstawowy wcięty 31"/>
    <w:basedOn w:val="Normalny"/>
    <w:rsid w:val="001909C4"/>
    <w:pPr>
      <w:suppressAutoHyphens/>
      <w:spacing w:line="360" w:lineRule="auto"/>
      <w:ind w:firstLine="567"/>
      <w:jc w:val="both"/>
    </w:pPr>
    <w:rPr>
      <w:b/>
      <w:szCs w:val="20"/>
      <w:lang w:eastAsia="ar-SA"/>
    </w:rPr>
  </w:style>
  <w:style w:type="paragraph" w:customStyle="1" w:styleId="Nagwek10">
    <w:name w:val="Nagłówek1"/>
    <w:basedOn w:val="Normalny"/>
    <w:next w:val="Tekstpodstawowy"/>
    <w:rsid w:val="00E666EA"/>
    <w:pPr>
      <w:keepNext/>
      <w:suppressAutoHyphens/>
      <w:spacing w:after="120"/>
    </w:pPr>
    <w:rPr>
      <w:rFonts w:ascii="Arial" w:hAnsi="Arial" w:cs="Tahoma"/>
      <w:sz w:val="28"/>
      <w:szCs w:val="28"/>
      <w:lang w:eastAsia="ar-SA"/>
    </w:rPr>
  </w:style>
  <w:style w:type="character" w:customStyle="1" w:styleId="Znakiprzypiswdolnych">
    <w:name w:val="Znaki przypisów dolnych"/>
    <w:rsid w:val="00AF6186"/>
    <w:rPr>
      <w:vertAlign w:val="superscript"/>
    </w:rPr>
  </w:style>
  <w:style w:type="character" w:customStyle="1" w:styleId="WW8Num14z2">
    <w:name w:val="WW8Num14z2"/>
    <w:rsid w:val="008761CF"/>
    <w:rPr>
      <w:rFonts w:ascii="Wingdings" w:hAnsi="Wingdings"/>
    </w:rPr>
  </w:style>
  <w:style w:type="paragraph" w:styleId="Tekstdymka">
    <w:name w:val="Balloon Text"/>
    <w:basedOn w:val="Normalny"/>
    <w:link w:val="TekstdymkaZnak"/>
    <w:semiHidden/>
    <w:rsid w:val="009577B6"/>
    <w:rPr>
      <w:sz w:val="2"/>
      <w:szCs w:val="20"/>
    </w:rPr>
  </w:style>
  <w:style w:type="character" w:customStyle="1" w:styleId="TekstdymkaZnak">
    <w:name w:val="Tekst dymka Znak"/>
    <w:link w:val="Tekstdymka"/>
    <w:semiHidden/>
    <w:locked/>
    <w:rsid w:val="00546613"/>
    <w:rPr>
      <w:sz w:val="2"/>
    </w:rPr>
  </w:style>
  <w:style w:type="paragraph" w:customStyle="1" w:styleId="Znak">
    <w:name w:val="Znak"/>
    <w:basedOn w:val="Normalny"/>
    <w:rsid w:val="009846CE"/>
    <w:rPr>
      <w:rFonts w:ascii="Arial" w:hAnsi="Arial" w:cs="Arial"/>
      <w:sz w:val="20"/>
      <w:szCs w:val="20"/>
    </w:rPr>
  </w:style>
  <w:style w:type="paragraph" w:customStyle="1" w:styleId="Znak1">
    <w:name w:val="Znak1"/>
    <w:basedOn w:val="Normalny"/>
    <w:rsid w:val="007B7312"/>
    <w:rPr>
      <w:rFonts w:ascii="Arial" w:hAnsi="Arial" w:cs="Arial"/>
      <w:sz w:val="20"/>
      <w:szCs w:val="20"/>
    </w:rPr>
  </w:style>
  <w:style w:type="table" w:styleId="Tabela-Siatka">
    <w:name w:val="Table Grid"/>
    <w:basedOn w:val="Standardowy"/>
    <w:rsid w:val="00CE52D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semiHidden/>
    <w:rsid w:val="003134F7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546613"/>
    <w:rPr>
      <w:sz w:val="20"/>
    </w:rPr>
  </w:style>
  <w:style w:type="character" w:styleId="Odwoanieprzypisukocowego">
    <w:name w:val="endnote reference"/>
    <w:semiHidden/>
    <w:rsid w:val="003134F7"/>
    <w:rPr>
      <w:vertAlign w:val="superscript"/>
    </w:rPr>
  </w:style>
  <w:style w:type="character" w:customStyle="1" w:styleId="FontStyle73">
    <w:name w:val="Font Style73"/>
    <w:rsid w:val="00654D04"/>
    <w:rPr>
      <w:rFonts w:ascii="Times New Roman" w:hAnsi="Times New Roman"/>
      <w:sz w:val="22"/>
    </w:rPr>
  </w:style>
  <w:style w:type="paragraph" w:customStyle="1" w:styleId="Znak2">
    <w:name w:val="Znak2"/>
    <w:basedOn w:val="Normalny"/>
    <w:rsid w:val="009368E9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customStyle="1" w:styleId="text">
    <w:name w:val="text"/>
    <w:rsid w:val="00B12512"/>
  </w:style>
  <w:style w:type="paragraph" w:customStyle="1" w:styleId="Znak3">
    <w:name w:val="Znak3"/>
    <w:basedOn w:val="Normalny"/>
    <w:rsid w:val="006E7BD8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character" w:styleId="Pogrubienie">
    <w:name w:val="Strong"/>
    <w:qFormat/>
    <w:locked/>
    <w:rsid w:val="00E00E42"/>
    <w:rPr>
      <w:b/>
    </w:rPr>
  </w:style>
  <w:style w:type="paragraph" w:customStyle="1" w:styleId="Znak4">
    <w:name w:val="Znak4"/>
    <w:basedOn w:val="Normalny"/>
    <w:rsid w:val="00627105"/>
    <w:pPr>
      <w:spacing w:before="0" w:after="0"/>
      <w:ind w:left="0" w:firstLine="0"/>
    </w:pPr>
    <w:rPr>
      <w:rFonts w:ascii="Arial" w:hAnsi="Arial" w:cs="Arial"/>
      <w:sz w:val="20"/>
      <w:szCs w:val="20"/>
    </w:rPr>
  </w:style>
  <w:style w:type="paragraph" w:customStyle="1" w:styleId="Akapitzlist1">
    <w:name w:val="Akapit z listą1"/>
    <w:basedOn w:val="Normalny"/>
    <w:rsid w:val="000B2486"/>
    <w:pPr>
      <w:ind w:left="708"/>
    </w:pPr>
  </w:style>
  <w:style w:type="character" w:customStyle="1" w:styleId="BodyTextIndent2Char">
    <w:name w:val="Body Text Indent 2 Char"/>
    <w:locked/>
    <w:rsid w:val="00337B21"/>
    <w:rPr>
      <w:sz w:val="24"/>
      <w:szCs w:val="24"/>
      <w:lang w:val="pl-PL" w:eastAsia="pl-PL" w:bidi="ar-SA"/>
    </w:rPr>
  </w:style>
  <w:style w:type="paragraph" w:styleId="Akapitzlist">
    <w:name w:val="List Paragraph"/>
    <w:basedOn w:val="Normalny"/>
    <w:uiPriority w:val="34"/>
    <w:qFormat/>
    <w:rsid w:val="008D58B3"/>
    <w:pPr>
      <w:spacing w:before="0" w:after="200" w:line="276" w:lineRule="auto"/>
      <w:ind w:left="720" w:firstLine="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rsid w:val="001128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rsid w:val="00404BA9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04B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404BA9"/>
  </w:style>
  <w:style w:type="paragraph" w:styleId="Tematkomentarza">
    <w:name w:val="annotation subject"/>
    <w:basedOn w:val="Tekstkomentarza"/>
    <w:next w:val="Tekstkomentarza"/>
    <w:link w:val="TematkomentarzaZnak"/>
    <w:rsid w:val="00404B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04BA9"/>
    <w:rPr>
      <w:b/>
      <w:bCs/>
    </w:rPr>
  </w:style>
  <w:style w:type="paragraph" w:customStyle="1" w:styleId="Default">
    <w:name w:val="Default"/>
    <w:rsid w:val="00673775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ela-Siatka2">
    <w:name w:val="Tabela - Siatka2"/>
    <w:basedOn w:val="Standardowy"/>
    <w:next w:val="Tabela-Siatka"/>
    <w:rsid w:val="00EC52D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2C19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5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9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7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5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83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46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49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92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03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353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8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32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ieplo-jawor.p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przetargi@cieplo-jawor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mbieganska@cieplo-jawor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przetargi@cieplo-jawor.pl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3EFBD-A68D-4B08-86C4-3B71BED295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765</TotalTime>
  <Pages>3</Pages>
  <Words>928</Words>
  <Characters>5570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Ogłoszenie</vt:lpstr>
    </vt:vector>
  </TitlesOfParts>
  <Company>Microsoft</Company>
  <LinksUpToDate>false</LinksUpToDate>
  <CharactersWithSpaces>6486</CharactersWithSpaces>
  <SharedDoc>false</SharedDoc>
  <HLinks>
    <vt:vector size="24" baseType="variant">
      <vt:variant>
        <vt:i4>2097209</vt:i4>
      </vt:variant>
      <vt:variant>
        <vt:i4>9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6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  <vt:variant>
        <vt:i4>2097209</vt:i4>
      </vt:variant>
      <vt:variant>
        <vt:i4>3</vt:i4>
      </vt:variant>
      <vt:variant>
        <vt:i4>0</vt:i4>
      </vt:variant>
      <vt:variant>
        <vt:i4>5</vt:i4>
      </vt:variant>
      <vt:variant>
        <vt:lpwstr>http://www.cieplo-jawor.pl/</vt:lpwstr>
      </vt:variant>
      <vt:variant>
        <vt:lpwstr/>
      </vt:variant>
      <vt:variant>
        <vt:i4>1114232</vt:i4>
      </vt:variant>
      <vt:variant>
        <vt:i4>0</vt:i4>
      </vt:variant>
      <vt:variant>
        <vt:i4>0</vt:i4>
      </vt:variant>
      <vt:variant>
        <vt:i4>5</vt:i4>
      </vt:variant>
      <vt:variant>
        <vt:lpwstr>mailto:biuro@cieplo-jawor.pl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Ogłoszenie</dc:title>
  <dc:creator>Grzegorz Zakrzewski</dc:creator>
  <cp:lastModifiedBy>Małgorzata Biegańska</cp:lastModifiedBy>
  <cp:revision>569</cp:revision>
  <cp:lastPrinted>2020-07-08T07:49:00Z</cp:lastPrinted>
  <dcterms:created xsi:type="dcterms:W3CDTF">2020-06-09T06:58:00Z</dcterms:created>
  <dcterms:modified xsi:type="dcterms:W3CDTF">2020-09-28T11:03:00Z</dcterms:modified>
</cp:coreProperties>
</file>